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5" w:rsidRPr="00632B31" w:rsidRDefault="00736D65" w:rsidP="00736D65">
      <w:pPr>
        <w:pStyle w:val="Actes1"/>
      </w:pPr>
      <w:bookmarkStart w:id="0" w:name="_Toc446347649"/>
      <w:r w:rsidRPr="00632B31">
        <w:t>Chapitre 3 – DIVERS</w:t>
      </w:r>
      <w:bookmarkEnd w:id="0"/>
    </w:p>
    <w:p w:rsidR="00736D65" w:rsidRPr="00632B31" w:rsidRDefault="00736D65" w:rsidP="00736D65">
      <w:pPr>
        <w:pStyle w:val="Actes1"/>
      </w:pPr>
    </w:p>
    <w:p w:rsidR="00736D65" w:rsidRPr="00632B31" w:rsidRDefault="00736D65" w:rsidP="00736D65">
      <w:pPr>
        <w:pStyle w:val="Actes2"/>
      </w:pPr>
      <w:bookmarkStart w:id="1" w:name="_Toc446347650"/>
      <w:r w:rsidRPr="00632B31">
        <w:t>A - VENTES HYPOTHÉCAIRES</w:t>
      </w:r>
      <w:bookmarkEnd w:id="1"/>
      <w:r w:rsidRPr="00632B31">
        <w:t xml:space="preserve"> </w:t>
      </w:r>
    </w:p>
    <w:p w:rsidR="00736D65" w:rsidRPr="00632B31" w:rsidRDefault="00736D65" w:rsidP="00736D65">
      <w:pPr>
        <w:pStyle w:val="Actes2"/>
      </w:pPr>
    </w:p>
    <w:p w:rsidR="00736D65" w:rsidRPr="00632B31" w:rsidRDefault="00736D65" w:rsidP="00736D65">
      <w:pPr>
        <w:pStyle w:val="Actes3"/>
      </w:pPr>
      <w:bookmarkStart w:id="2" w:name="_Toc446347651"/>
      <w:r w:rsidRPr="00632B31">
        <w:t>1 - Avis de vente hypothécaire</w:t>
      </w:r>
      <w:bookmarkEnd w:id="2"/>
      <w:r w:rsidRPr="00632B31">
        <w:t xml:space="preserve"> </w:t>
      </w:r>
    </w:p>
    <w:p w:rsidR="00736D65" w:rsidRPr="00632B31" w:rsidRDefault="00736D65" w:rsidP="00736D65"/>
    <w:p w:rsidR="00736D65" w:rsidRPr="00632B31" w:rsidRDefault="00736D65" w:rsidP="00736D65">
      <w:pPr>
        <w:jc w:val="center"/>
        <w:rPr>
          <w:b/>
          <w:smallCaps/>
        </w:rPr>
      </w:pPr>
      <w:r w:rsidRPr="00632B31">
        <w:rPr>
          <w:b/>
          <w:smallCaps/>
        </w:rPr>
        <w:t>Avis de vente hypothécaire</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Destinataire</w:t>
      </w:r>
      <w:r w:rsidRPr="00632B31">
        <w:rPr>
          <w:rFonts w:eastAsia="PMingLiU"/>
        </w:rPr>
        <w:t> :</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Et à qui de droit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Sachez</w:t>
      </w:r>
      <w:r w:rsidRPr="00632B31">
        <w:rPr>
          <w:rFonts w:eastAsia="PMingLiU"/>
        </w:rPr>
        <w:t xml:space="preserve"> qu’en vertu d’un acte d’hypothèque daté du [</w:t>
      </w:r>
      <w:r w:rsidRPr="00632B31">
        <w:rPr>
          <w:rFonts w:eastAsia="PMingLiU"/>
          <w:i/>
          <w:iCs/>
        </w:rPr>
        <w:t>date</w:t>
      </w:r>
      <w:r w:rsidRPr="00632B31">
        <w:rPr>
          <w:rFonts w:eastAsia="PMingLiU"/>
        </w:rPr>
        <w:t>] et enregistré au bureau de l’enregistrement du comté de [</w:t>
      </w:r>
      <w:r w:rsidRPr="00632B31">
        <w:rPr>
          <w:rFonts w:eastAsia="PMingLiU"/>
          <w:i/>
          <w:iCs/>
        </w:rPr>
        <w:t>comté</w:t>
      </w:r>
      <w:r w:rsidRPr="00632B31">
        <w:rPr>
          <w:rFonts w:eastAsia="PMingLiU"/>
        </w:rPr>
        <w:t>] le [</w:t>
      </w:r>
      <w:r w:rsidRPr="00632B31">
        <w:rPr>
          <w:rFonts w:eastAsia="PMingLiU"/>
          <w:i/>
          <w:iCs/>
        </w:rPr>
        <w:t>date</w:t>
      </w:r>
      <w:r w:rsidRPr="00632B31">
        <w:rPr>
          <w:rFonts w:eastAsia="PMingLiU"/>
        </w:rPr>
        <w:t>], sous le numéro [</w:t>
      </w:r>
      <w:r w:rsidRPr="00632B31">
        <w:rPr>
          <w:rFonts w:eastAsia="PMingLiU"/>
          <w:i/>
          <w:iCs/>
        </w:rPr>
        <w:t>numéro</w:t>
      </w:r>
      <w:r w:rsidRPr="00632B31">
        <w:rPr>
          <w:rFonts w:eastAsia="PMingLiU"/>
        </w:rPr>
        <w:t>], dans le registre [</w:t>
      </w:r>
      <w:r w:rsidRPr="00632B31">
        <w:rPr>
          <w:rFonts w:eastAsia="PMingLiU"/>
          <w:i/>
          <w:iCs/>
        </w:rPr>
        <w:t>identification</w:t>
      </w:r>
      <w:r w:rsidRPr="00632B31">
        <w:rPr>
          <w:rFonts w:eastAsia="PMingLiU"/>
        </w:rPr>
        <w:t>], aux pages [</w:t>
      </w:r>
      <w:r w:rsidRPr="00632B31">
        <w:rPr>
          <w:rFonts w:eastAsia="PMingLiU"/>
          <w:i/>
          <w:iCs/>
        </w:rPr>
        <w:t>numéros</w:t>
      </w:r>
      <w:r w:rsidRPr="00632B31">
        <w:rPr>
          <w:rFonts w:eastAsia="PMingLiU"/>
        </w:rPr>
        <w:t>] et suivantes, et passé entre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à titre de débiteurs hypothécaires, et [</w:t>
      </w:r>
      <w:r w:rsidRPr="00632B31">
        <w:rPr>
          <w:rFonts w:eastAsia="PMingLiU"/>
          <w:i/>
          <w:iCs/>
        </w:rPr>
        <w:t>nom</w:t>
      </w:r>
      <w:r w:rsidRPr="00632B31">
        <w:rPr>
          <w:rFonts w:eastAsia="PMingLiU"/>
        </w:rPr>
        <w:t xml:space="preserve">], à titre de créancier hypothécaire, et en vertu de la </w:t>
      </w:r>
      <w:r w:rsidRPr="00632B31">
        <w:rPr>
          <w:rFonts w:eastAsia="PMingLiU"/>
          <w:i/>
          <w:iCs/>
        </w:rPr>
        <w:t>Loi sur les biens</w:t>
      </w:r>
      <w:r w:rsidRPr="00632B31">
        <w:rPr>
          <w:rFonts w:eastAsia="PMingLiU"/>
        </w:rPr>
        <w:t>, L.R.N.-B. 1973, chap. P-19, dans le but d’obtenir le remboursement du prêt garanti par l’acte d’hypothèque par suite du défaut de paiement, seront vendus aux enchères au palais de justice du comté de [</w:t>
      </w:r>
      <w:r w:rsidRPr="00632B31">
        <w:rPr>
          <w:rFonts w:eastAsia="PMingLiU"/>
          <w:i/>
          <w:iCs/>
        </w:rPr>
        <w:t>nom</w:t>
      </w:r>
      <w:r w:rsidRPr="00632B31">
        <w:rPr>
          <w:rFonts w:eastAsia="PMingLiU"/>
        </w:rPr>
        <w:t>], à [</w:t>
      </w:r>
      <w:r w:rsidRPr="00632B31">
        <w:rPr>
          <w:rFonts w:eastAsia="PMingLiU"/>
          <w:i/>
          <w:iCs/>
        </w:rPr>
        <w:t>municipalité</w:t>
      </w:r>
      <w:r w:rsidRPr="00632B31">
        <w:rPr>
          <w:rFonts w:eastAsia="PMingLiU"/>
        </w:rPr>
        <w:t>], au Nouveau-Brunswick, le [</w:t>
      </w:r>
      <w:r w:rsidRPr="00632B31">
        <w:rPr>
          <w:rFonts w:eastAsia="PMingLiU"/>
          <w:i/>
          <w:iCs/>
        </w:rPr>
        <w:t>date</w:t>
      </w:r>
      <w:r w:rsidRPr="00632B31">
        <w:rPr>
          <w:rFonts w:eastAsia="PMingLiU"/>
        </w:rPr>
        <w:t>], à [</w:t>
      </w:r>
      <w:r w:rsidRPr="00632B31">
        <w:rPr>
          <w:rFonts w:eastAsia="PMingLiU"/>
          <w:i/>
          <w:iCs/>
        </w:rPr>
        <w:t>heure</w:t>
      </w:r>
      <w:r w:rsidRPr="00632B31">
        <w:rPr>
          <w:rFonts w:eastAsia="PMingLiU"/>
        </w:rPr>
        <w:t xml:space="preserve">] heures, heure locale, les biens-fonds suivants : </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roofErr w:type="gramStart"/>
      <w:r w:rsidRPr="00632B31">
        <w:rPr>
          <w:rFonts w:eastAsia="PMingLiU"/>
          <w:i/>
          <w:iCs/>
        </w:rPr>
        <w:t>biens</w:t>
      </w:r>
      <w:proofErr w:type="gramEnd"/>
      <w:r w:rsidRPr="00632B31">
        <w:rPr>
          <w:rFonts w:eastAsia="PMingLiU"/>
          <w:i/>
          <w:iCs/>
        </w:rPr>
        <w:t xml:space="preserve"> mis à vendre</w:t>
      </w:r>
      <w:r w:rsidRPr="00632B31">
        <w:rPr>
          <w:rFonts w:eastAsia="PMingLiU"/>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Y compris</w:t>
      </w:r>
      <w:r w:rsidRPr="00632B31">
        <w:rPr>
          <w:rFonts w:eastAsia="PMingLiU"/>
        </w:rPr>
        <w:t xml:space="preserve"> tous les bâtiments qui s’y trouvent et les améliorations qui y ont été apportées, ainsi que les privilèges et dépendances qui s’y rattachent.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Sachez aussi</w:t>
      </w:r>
      <w:r w:rsidRPr="00632B31">
        <w:rPr>
          <w:rFonts w:eastAsia="PMingLiU"/>
        </w:rPr>
        <w:t xml:space="preserve"> qu’à défaut d’une offre d’achat suffisante à la vente aux enchères, l’offre de vente sera retirée et la vente aura lieu par contrat privé sans autre préavis.</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Fait</w:t>
      </w:r>
      <w:r w:rsidRPr="00632B31">
        <w:rPr>
          <w:rFonts w:eastAsia="PMingLiU"/>
        </w:rPr>
        <w:t xml:space="preserve"> à [</w:t>
      </w:r>
      <w:r w:rsidRPr="00632B31">
        <w:rPr>
          <w:rFonts w:eastAsia="PMingLiU"/>
          <w:i/>
          <w:iCs/>
        </w:rPr>
        <w:t>municipalité</w:t>
      </w:r>
      <w:r w:rsidRPr="00632B31">
        <w:rPr>
          <w:rFonts w:eastAsia="PMingLiU"/>
        </w:rPr>
        <w:t xml:space="preserve">], au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Par : [</w:t>
      </w:r>
      <w:r w:rsidRPr="00632B31">
        <w:rPr>
          <w:rFonts w:eastAsia="PMingLiU"/>
          <w:i/>
          <w:iCs/>
        </w:rPr>
        <w:t>Nom</w:t>
      </w:r>
      <w:r w:rsidRPr="00632B31">
        <w:rPr>
          <w:rFonts w:eastAsia="PMingLiU"/>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Et : [</w:t>
      </w:r>
      <w:r w:rsidRPr="00632B31">
        <w:rPr>
          <w:rFonts w:eastAsia="PMingLiU"/>
          <w:i/>
          <w:iCs/>
        </w:rPr>
        <w:t>Nom</w:t>
      </w:r>
      <w:r w:rsidRPr="00632B31">
        <w:rPr>
          <w:rFonts w:eastAsia="PMingLiU"/>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r w:rsidRPr="00632B31">
        <w:rPr>
          <w:rFonts w:eastAsia="PMingLiU"/>
          <w:i/>
          <w:iCs/>
        </w:rPr>
        <w:t>Cabinet</w:t>
      </w:r>
      <w:r w:rsidRPr="00632B31">
        <w:rPr>
          <w:rFonts w:eastAsia="PMingLiU"/>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5C7CDE">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pPr>
      <w:r w:rsidRPr="00632B31">
        <w:rPr>
          <w:rFonts w:eastAsia="PMingLiU"/>
        </w:rPr>
        <w:t>Avocats de : [</w:t>
      </w:r>
      <w:r w:rsidRPr="00632B31">
        <w:rPr>
          <w:rFonts w:eastAsia="PMingLiU"/>
          <w:i/>
          <w:iCs/>
        </w:rPr>
        <w:t>Nom</w:t>
      </w:r>
      <w:r w:rsidRPr="00632B31">
        <w:rPr>
          <w:rFonts w:eastAsia="PMingLiU"/>
        </w:rPr>
        <w:t>]</w:t>
      </w:r>
    </w:p>
    <w:p w:rsidR="00736D65" w:rsidRPr="00632B31" w:rsidRDefault="00736D65" w:rsidP="00736D65">
      <w:pPr>
        <w:spacing w:before="0"/>
        <w:jc w:val="left"/>
        <w:rPr>
          <w:rFonts w:eastAsiaTheme="majorEastAsia"/>
          <w:b/>
          <w:bCs/>
        </w:rPr>
      </w:pPr>
      <w:r w:rsidRPr="00632B31">
        <w:br w:type="page"/>
      </w:r>
    </w:p>
    <w:p w:rsidR="00736D65" w:rsidRPr="00632B31" w:rsidRDefault="00736D65" w:rsidP="00736D65">
      <w:pPr>
        <w:pStyle w:val="Actes3"/>
      </w:pPr>
      <w:bookmarkStart w:id="3" w:name="_Toc446347652"/>
      <w:r w:rsidRPr="00632B31">
        <w:lastRenderedPageBreak/>
        <w:t>2 - Avis de vente – Gazette Royale</w:t>
      </w:r>
      <w:bookmarkEnd w:id="3"/>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r w:rsidRPr="00632B31">
        <w:rPr>
          <w:rFonts w:ascii="Times New Roman" w:hAnsi="Times New Roman"/>
        </w:rPr>
        <w:t xml:space="preserve">Destinataires : </w:t>
      </w:r>
      <w:r w:rsidRPr="00632B31">
        <w:rPr>
          <w:rFonts w:ascii="Times New Roman" w:hAnsi="Times New Roman"/>
        </w:rPr>
        <w:tab/>
      </w:r>
      <w:r w:rsidRPr="00632B31">
        <w:rPr>
          <w:rFonts w:ascii="Times New Roman" w:hAnsi="Times New Roman"/>
        </w:rPr>
        <w:tab/>
        <w:t>_____, débiteur hypothécaire,</w:t>
      </w: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4320"/>
          <w:tab w:val="left" w:pos="5760"/>
          <w:tab w:val="left" w:pos="7202"/>
        </w:tabs>
        <w:spacing w:line="360" w:lineRule="auto"/>
        <w:ind w:left="4320"/>
        <w:rPr>
          <w:rFonts w:ascii="Times New Roman" w:hAnsi="Times New Roman"/>
        </w:rPr>
      </w:pPr>
      <w:r w:rsidRPr="00632B31">
        <w:rPr>
          <w:rFonts w:ascii="Times New Roman" w:hAnsi="Times New Roman"/>
        </w:rPr>
        <w:t>_____</w:t>
      </w:r>
      <w:proofErr w:type="gramStart"/>
      <w:r w:rsidRPr="00632B31">
        <w:rPr>
          <w:rFonts w:ascii="Times New Roman" w:hAnsi="Times New Roman"/>
        </w:rPr>
        <w:t>,créancière</w:t>
      </w:r>
      <w:proofErr w:type="gramEnd"/>
      <w:r w:rsidRPr="00632B31">
        <w:rPr>
          <w:rFonts w:ascii="Times New Roman" w:hAnsi="Times New Roman"/>
        </w:rPr>
        <w:t xml:space="preserve"> hypothécaire et titulaire d’une hypothèque de premier rang;</w:t>
      </w: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4320"/>
          <w:tab w:val="left" w:pos="5760"/>
          <w:tab w:val="left" w:pos="7202"/>
        </w:tabs>
        <w:spacing w:line="360" w:lineRule="auto"/>
        <w:ind w:left="4320"/>
        <w:rPr>
          <w:rFonts w:ascii="Times New Roman" w:hAnsi="Times New Roman"/>
        </w:rPr>
      </w:pPr>
      <w:r w:rsidRPr="00632B31">
        <w:rPr>
          <w:rFonts w:ascii="Times New Roman" w:hAnsi="Times New Roman"/>
        </w:rPr>
        <w:t>Ainsi que tout autre intéressé éventuel;</w:t>
      </w: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151"/>
          <w:tab w:val="left" w:pos="5760"/>
          <w:tab w:val="left" w:pos="7202"/>
        </w:tabs>
        <w:spacing w:line="360" w:lineRule="auto"/>
        <w:rPr>
          <w:rFonts w:ascii="Times New Roman" w:hAnsi="Times New Roman"/>
        </w:rPr>
      </w:pPr>
    </w:p>
    <w:p w:rsidR="00736D65" w:rsidRPr="00632B31" w:rsidRDefault="00736D65" w:rsidP="00736D65">
      <w:pPr>
        <w:pStyle w:val="10caraupo"/>
        <w:tabs>
          <w:tab w:val="left" w:pos="1151"/>
          <w:tab w:val="left" w:pos="5760"/>
          <w:tab w:val="left" w:pos="7202"/>
        </w:tabs>
        <w:spacing w:line="360" w:lineRule="auto"/>
        <w:rPr>
          <w:rFonts w:ascii="Times New Roman" w:hAnsi="Times New Roman"/>
        </w:rPr>
      </w:pPr>
      <w:r w:rsidRPr="00632B31">
        <w:rPr>
          <w:rFonts w:ascii="Times New Roman" w:hAnsi="Times New Roman"/>
        </w:rPr>
        <w:t>Bien en tenure libre situé au _____, rue _____, _____, comté de _____ et province du Nouveau-Brunswick. Avis de vente donné par la première créancière hypothécaire. La vente aura lieu à _</w:t>
      </w:r>
      <w:proofErr w:type="gramStart"/>
      <w:r w:rsidRPr="00632B31">
        <w:rPr>
          <w:rFonts w:ascii="Times New Roman" w:hAnsi="Times New Roman"/>
        </w:rPr>
        <w:t>_</w:t>
      </w:r>
      <w:r w:rsidRPr="00632B31">
        <w:rPr>
          <w:rFonts w:ascii="Times New Roman" w:hAnsi="Times New Roman"/>
          <w:u w:val="single"/>
        </w:rPr>
        <w:t>[</w:t>
      </w:r>
      <w:proofErr w:type="gramEnd"/>
      <w:r w:rsidRPr="00632B31">
        <w:rPr>
          <w:rFonts w:ascii="Times New Roman" w:hAnsi="Times New Roman"/>
          <w:u w:val="single"/>
        </w:rPr>
        <w:t>lieu]</w:t>
      </w:r>
      <w:r w:rsidRPr="00632B31">
        <w:rPr>
          <w:rFonts w:ascii="Times New Roman" w:hAnsi="Times New Roman"/>
        </w:rPr>
        <w:t>___, au __</w:t>
      </w:r>
      <w:r w:rsidRPr="00632B31">
        <w:rPr>
          <w:rFonts w:ascii="Times New Roman" w:hAnsi="Times New Roman"/>
          <w:u w:val="single"/>
        </w:rPr>
        <w:t>[adresse]</w:t>
      </w:r>
      <w:r w:rsidRPr="00632B31">
        <w:rPr>
          <w:rFonts w:ascii="Times New Roman" w:hAnsi="Times New Roman"/>
        </w:rPr>
        <w:t xml:space="preserve">___, Nouveau-Brunswick, le _____, à _____h, heure locale. Voir l’annonce publiée dans </w:t>
      </w:r>
      <w:r w:rsidRPr="00632B31">
        <w:rPr>
          <w:rFonts w:ascii="Times New Roman" w:hAnsi="Times New Roman"/>
          <w:i/>
        </w:rPr>
        <w:t>l’Acadie Nouvelle</w:t>
      </w:r>
      <w:r w:rsidRPr="00632B31">
        <w:rPr>
          <w:rFonts w:ascii="Times New Roman" w:hAnsi="Times New Roman"/>
        </w:rPr>
        <w:t>, les _____, _____, _____ et _____ 20_____.</w:t>
      </w:r>
    </w:p>
    <w:p w:rsidR="00736D65" w:rsidRPr="00632B31" w:rsidRDefault="00736D65" w:rsidP="00736D65">
      <w:pPr>
        <w:pStyle w:val="10caraupo"/>
        <w:tabs>
          <w:tab w:val="left" w:pos="1151"/>
          <w:tab w:val="left" w:pos="4680"/>
          <w:tab w:val="left" w:pos="7202"/>
        </w:tabs>
        <w:spacing w:line="360" w:lineRule="auto"/>
        <w:rPr>
          <w:rFonts w:ascii="Times New Roman" w:hAnsi="Times New Roman"/>
        </w:rPr>
      </w:pPr>
    </w:p>
    <w:p w:rsidR="00736D65" w:rsidRPr="00632B31" w:rsidRDefault="00736D65" w:rsidP="00736D65">
      <w:pPr>
        <w:pStyle w:val="10caraupo"/>
        <w:tabs>
          <w:tab w:val="left" w:pos="1151"/>
          <w:tab w:val="left" w:pos="4680"/>
          <w:tab w:val="left" w:pos="7202"/>
        </w:tabs>
        <w:spacing w:line="360" w:lineRule="auto"/>
        <w:rPr>
          <w:rFonts w:ascii="Times New Roman" w:hAnsi="Times New Roman"/>
        </w:rPr>
      </w:pPr>
    </w:p>
    <w:p w:rsidR="00736D65" w:rsidRPr="00632B31" w:rsidRDefault="00736D65" w:rsidP="00736D65">
      <w:pPr>
        <w:pStyle w:val="10caraupo"/>
        <w:tabs>
          <w:tab w:val="left" w:pos="1151"/>
          <w:tab w:val="left" w:pos="4680"/>
          <w:tab w:val="left" w:pos="7202"/>
        </w:tabs>
        <w:spacing w:line="360" w:lineRule="auto"/>
        <w:rPr>
          <w:rFonts w:ascii="Times New Roman" w:hAnsi="Times New Roman"/>
        </w:rPr>
      </w:pPr>
    </w:p>
    <w:p w:rsidR="00736D65" w:rsidRPr="00632B31" w:rsidRDefault="00736D65" w:rsidP="00736D65">
      <w:pPr>
        <w:pStyle w:val="10caraupo"/>
        <w:tabs>
          <w:tab w:val="left" w:pos="1151"/>
          <w:tab w:val="left" w:pos="4680"/>
          <w:tab w:val="left" w:pos="7202"/>
        </w:tabs>
        <w:spacing w:line="360" w:lineRule="auto"/>
        <w:jc w:val="left"/>
        <w:rPr>
          <w:rFonts w:ascii="Times New Roman" w:hAnsi="Times New Roman"/>
          <w:u w:val="single"/>
        </w:rPr>
      </w:pPr>
      <w:r w:rsidRPr="00632B31">
        <w:rPr>
          <w:rFonts w:ascii="Times New Roman" w:hAnsi="Times New Roman"/>
          <w:u w:val="single"/>
        </w:rPr>
        <w:t>                                                     </w:t>
      </w:r>
    </w:p>
    <w:p w:rsidR="00736D65" w:rsidRPr="00632B31" w:rsidRDefault="00736D65" w:rsidP="00736D65">
      <w:pPr>
        <w:pStyle w:val="10caraupo"/>
        <w:tabs>
          <w:tab w:val="left" w:pos="1151"/>
          <w:tab w:val="left" w:pos="4680"/>
          <w:tab w:val="left" w:pos="7202"/>
        </w:tabs>
        <w:spacing w:line="360" w:lineRule="auto"/>
        <w:jc w:val="left"/>
        <w:rPr>
          <w:rFonts w:ascii="Times New Roman" w:hAnsi="Times New Roman"/>
        </w:rPr>
      </w:pPr>
      <w:r w:rsidRPr="00632B31">
        <w:rPr>
          <w:rFonts w:ascii="Times New Roman" w:hAnsi="Times New Roman"/>
        </w:rPr>
        <w:t>Avocat de la _____,</w:t>
      </w:r>
    </w:p>
    <w:p w:rsidR="00736D65" w:rsidRPr="00632B31" w:rsidRDefault="00736D65" w:rsidP="00736D65">
      <w:pPr>
        <w:pStyle w:val="10caraupo"/>
        <w:tabs>
          <w:tab w:val="left" w:pos="1151"/>
          <w:tab w:val="left" w:pos="4680"/>
          <w:tab w:val="left" w:pos="7202"/>
        </w:tabs>
        <w:spacing w:line="360" w:lineRule="auto"/>
        <w:jc w:val="left"/>
        <w:rPr>
          <w:rFonts w:ascii="Times New Roman" w:hAnsi="Times New Roman"/>
        </w:rPr>
      </w:pPr>
      <w:proofErr w:type="gramStart"/>
      <w:r w:rsidRPr="00632B31">
        <w:rPr>
          <w:rFonts w:ascii="Times New Roman" w:hAnsi="Times New Roman"/>
        </w:rPr>
        <w:t>créancière</w:t>
      </w:r>
      <w:proofErr w:type="gramEnd"/>
      <w:r w:rsidRPr="00632B31">
        <w:rPr>
          <w:rFonts w:ascii="Times New Roman" w:hAnsi="Times New Roman"/>
        </w:rPr>
        <w:t xml:space="preserve"> hypothécaire</w:t>
      </w:r>
    </w:p>
    <w:p w:rsidR="00736D65" w:rsidRPr="00632B31" w:rsidRDefault="00736D65" w:rsidP="00736D65">
      <w:pPr>
        <w:pStyle w:val="Titre4"/>
        <w:keepNext w:val="0"/>
        <w:keepLines w:val="0"/>
        <w:numPr>
          <w:ilvl w:val="0"/>
          <w:numId w:val="0"/>
        </w:numPr>
        <w:spacing w:before="0" w:line="360"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pPr>
      <w:bookmarkStart w:id="4" w:name="_Toc446347653"/>
      <w:r w:rsidRPr="00632B31">
        <w:lastRenderedPageBreak/>
        <w:t>3 - Affidavit d’affichage</w:t>
      </w:r>
      <w:bookmarkEnd w:id="4"/>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b/>
          <w:bCs/>
          <w:smallCaps/>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rPr>
      </w:pPr>
      <w:r w:rsidRPr="00632B31">
        <w:rPr>
          <w:rFonts w:eastAsia="PMingLiU"/>
          <w:b/>
          <w:bCs/>
          <w:smallCaps/>
        </w:rPr>
        <w:t>Affidavit d’affichage</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Province du</w:t>
      </w:r>
      <w:r w:rsidRPr="00632B31">
        <w:rPr>
          <w:rFonts w:eastAsia="PMingLiU"/>
        </w:rPr>
        <w:t xml:space="preserve"> N</w:t>
      </w:r>
      <w:r w:rsidRPr="00632B31">
        <w:rPr>
          <w:rFonts w:eastAsia="PMingLiU"/>
          <w:smallCaps/>
        </w:rPr>
        <w:t>ouveau</w:t>
      </w:r>
      <w:r w:rsidRPr="00632B31">
        <w:rPr>
          <w:rFonts w:eastAsia="PMingLiU"/>
        </w:rPr>
        <w:t>-B</w:t>
      </w:r>
      <w:r w:rsidRPr="00632B31">
        <w:rPr>
          <w:rFonts w:eastAsia="PMingLiU"/>
          <w:smallCaps/>
        </w:rPr>
        <w:t>runswick</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la municipalité de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xml:space="preserve">], au Nouveau-Brunswick, </w:t>
      </w:r>
      <w:r w:rsidRPr="00632B31">
        <w:rPr>
          <w:rFonts w:eastAsia="PMingLiU"/>
          <w:smallCaps/>
        </w:rPr>
        <w:t>déclare sous serment</w:t>
      </w:r>
      <w:r w:rsidRPr="00632B31">
        <w:rPr>
          <w:rFonts w:eastAsia="PMingLiU"/>
        </w:rPr>
        <w:t> :</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Avoir</w:t>
      </w:r>
      <w:r w:rsidRPr="00632B31">
        <w:rPr>
          <w:rFonts w:eastAsia="PMingLiU"/>
        </w:rPr>
        <w:t>, le [</w:t>
      </w:r>
      <w:r w:rsidRPr="00632B31">
        <w:rPr>
          <w:rFonts w:eastAsia="PMingLiU"/>
          <w:i/>
          <w:iCs/>
        </w:rPr>
        <w:t>date</w:t>
      </w:r>
      <w:r w:rsidRPr="00632B31">
        <w:rPr>
          <w:rFonts w:eastAsia="PMingLiU"/>
        </w:rPr>
        <w:t>], affiché des copies conformes de l’avis de vente hypothécaire ci-joint de la manière suivante :</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rPr>
      </w:pPr>
      <w:r w:rsidRPr="00632B31">
        <w:rPr>
          <w:rFonts w:eastAsia="PMingLiU"/>
        </w:rPr>
        <w:t>1.</w:t>
      </w:r>
      <w:r w:rsidRPr="00632B31">
        <w:rPr>
          <w:rFonts w:eastAsia="PMingLiU"/>
        </w:rPr>
        <w:tab/>
        <w:t>Sur le tableau d’affichage du Palais de justice du comté de [</w:t>
      </w:r>
      <w:r w:rsidRPr="00632B31">
        <w:rPr>
          <w:rFonts w:eastAsia="PMingLiU"/>
          <w:i/>
          <w:iCs/>
        </w:rPr>
        <w:t>comté</w:t>
      </w:r>
      <w:r w:rsidRPr="00632B31">
        <w:rPr>
          <w:rFonts w:eastAsia="PMingLiU"/>
        </w:rPr>
        <w:t>], rue [</w:t>
      </w:r>
      <w:r w:rsidRPr="00632B31">
        <w:rPr>
          <w:rFonts w:eastAsia="PMingLiU"/>
          <w:i/>
          <w:iCs/>
        </w:rPr>
        <w:t>rue</w:t>
      </w:r>
      <w:r w:rsidRPr="00632B31">
        <w:rPr>
          <w:rFonts w:eastAsia="PMingLiU"/>
        </w:rPr>
        <w:t>], à [</w:t>
      </w:r>
      <w:r w:rsidRPr="00632B31">
        <w:rPr>
          <w:rFonts w:eastAsia="PMingLiU"/>
          <w:i/>
          <w:iCs/>
        </w:rPr>
        <w:t>municipalité</w:t>
      </w:r>
      <w:r w:rsidRPr="00632B31">
        <w:rPr>
          <w:rFonts w:eastAsia="PMingLiU"/>
        </w:rPr>
        <w:t>];</w:t>
      </w:r>
    </w:p>
    <w:p w:rsidR="00736D65" w:rsidRPr="00632B31" w:rsidRDefault="00736D65" w:rsidP="00736D65">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rPr>
      </w:pPr>
    </w:p>
    <w:p w:rsidR="00736D65" w:rsidRPr="00632B31" w:rsidRDefault="00736D65" w:rsidP="00736D65">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rPr>
      </w:pPr>
      <w:r w:rsidRPr="00632B31">
        <w:rPr>
          <w:rFonts w:eastAsia="PMingLiU"/>
        </w:rPr>
        <w:t>2.</w:t>
      </w:r>
      <w:r w:rsidRPr="00632B31">
        <w:rPr>
          <w:rFonts w:eastAsia="PMingLiU"/>
        </w:rPr>
        <w:tab/>
        <w:t>Sur le tableau d’affichage du bureau de l’enregistrement du comté de [</w:t>
      </w:r>
      <w:r w:rsidRPr="00632B31">
        <w:rPr>
          <w:rFonts w:eastAsia="PMingLiU"/>
          <w:i/>
          <w:iCs/>
        </w:rPr>
        <w:t>comté</w:t>
      </w:r>
      <w:r w:rsidRPr="00632B31">
        <w:rPr>
          <w:rFonts w:eastAsia="PMingLiU"/>
        </w:rPr>
        <w:t>], rue [</w:t>
      </w:r>
      <w:r w:rsidRPr="00632B31">
        <w:rPr>
          <w:rFonts w:eastAsia="PMingLiU"/>
          <w:i/>
          <w:iCs/>
        </w:rPr>
        <w:t>rue</w:t>
      </w:r>
      <w:r w:rsidRPr="00632B31">
        <w:rPr>
          <w:rFonts w:eastAsia="PMingLiU"/>
        </w:rPr>
        <w:t>], à [</w:t>
      </w:r>
      <w:r w:rsidRPr="00632B31">
        <w:rPr>
          <w:rFonts w:eastAsia="PMingLiU"/>
          <w:i/>
          <w:iCs/>
        </w:rPr>
        <w:t>municipalité</w:t>
      </w:r>
      <w:r w:rsidRPr="00632B31">
        <w:rPr>
          <w:rFonts w:eastAsia="PMingLiU"/>
        </w:rPr>
        <w:t>];</w:t>
      </w:r>
    </w:p>
    <w:p w:rsidR="00736D65" w:rsidRPr="00632B31" w:rsidRDefault="00736D65" w:rsidP="00736D65">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rPr>
      </w:pPr>
    </w:p>
    <w:p w:rsidR="00736D65" w:rsidRPr="00632B31" w:rsidRDefault="00736D65" w:rsidP="00736D65">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rPr>
      </w:pPr>
      <w:r w:rsidRPr="00632B31">
        <w:rPr>
          <w:rFonts w:eastAsia="PMingLiU"/>
        </w:rPr>
        <w:t>3.</w:t>
      </w:r>
      <w:r w:rsidRPr="00632B31">
        <w:rPr>
          <w:rFonts w:eastAsia="PMingLiU"/>
        </w:rPr>
        <w:tab/>
        <w:t>Sur le tableau d’affichage situé au coin des rues [</w:t>
      </w:r>
      <w:r w:rsidRPr="00632B31">
        <w:rPr>
          <w:rFonts w:eastAsia="PMingLiU"/>
          <w:i/>
          <w:iCs/>
        </w:rPr>
        <w:t>rue</w:t>
      </w:r>
      <w:r w:rsidRPr="00632B31">
        <w:rPr>
          <w:rFonts w:eastAsia="PMingLiU"/>
        </w:rPr>
        <w:t>] et [</w:t>
      </w:r>
      <w:r w:rsidRPr="00632B31">
        <w:rPr>
          <w:rFonts w:eastAsia="PMingLiU"/>
          <w:i/>
          <w:iCs/>
        </w:rPr>
        <w:t>rue</w:t>
      </w:r>
      <w:r w:rsidRPr="00632B31">
        <w:rPr>
          <w:rFonts w:eastAsia="PMingLiU"/>
        </w:rPr>
        <w:t>], dans la municipalité de [</w:t>
      </w:r>
      <w:r w:rsidRPr="00632B31">
        <w:rPr>
          <w:rFonts w:eastAsia="PMingLiU"/>
          <w:i/>
          <w:iCs/>
        </w:rPr>
        <w:t>municipalité</w:t>
      </w:r>
      <w:r w:rsidRPr="00632B31">
        <w:rPr>
          <w:rFonts w:eastAsia="PMingLiU"/>
        </w:rPr>
        <w:t>], au Nouveau-Brunswick.</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tbl>
      <w:tblPr>
        <w:tblW w:w="10068" w:type="dxa"/>
        <w:tblInd w:w="34" w:type="dxa"/>
        <w:tblCellMar>
          <w:left w:w="34" w:type="dxa"/>
          <w:right w:w="34" w:type="dxa"/>
        </w:tblCellMar>
        <w:tblLook w:val="0000" w:firstRow="0" w:lastRow="0" w:firstColumn="0" w:lastColumn="0" w:noHBand="0" w:noVBand="0"/>
      </w:tblPr>
      <w:tblGrid>
        <w:gridCol w:w="4770"/>
        <w:gridCol w:w="5298"/>
      </w:tblGrid>
      <w:tr w:rsidR="00736D65" w:rsidRPr="00632B31" w:rsidTr="00212C88">
        <w:tc>
          <w:tcPr>
            <w:tcW w:w="477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Fait sous serment</w:t>
            </w:r>
            <w:r w:rsidRPr="00632B31">
              <w:rPr>
                <w:rFonts w:eastAsia="PMingLiU"/>
              </w:rPr>
              <w:t xml:space="preserve"> devant moi dans la municipalité de [</w:t>
            </w:r>
            <w:r w:rsidRPr="00632B31">
              <w:rPr>
                <w:rFonts w:eastAsia="PMingLiU"/>
                <w:i/>
                <w:iCs/>
              </w:rPr>
              <w:t>municipalité</w:t>
            </w:r>
            <w:r w:rsidRPr="00632B31">
              <w:rPr>
                <w:rFonts w:eastAsia="PMingLiU"/>
              </w:rPr>
              <w:t xml:space="preserve">], au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u w:val="single"/>
              </w:rPr>
              <w:t xml:space="preserve">                                                            </w:t>
            </w:r>
          </w:p>
        </w:tc>
        <w:tc>
          <w:tcPr>
            <w:tcW w:w="5298"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r w:rsidRPr="00632B31">
              <w:rPr>
                <w:rFonts w:eastAsia="PMingLiU"/>
                <w:u w:val="single"/>
              </w:rPr>
              <w:t xml:space="preserve">                                                             </w:t>
            </w:r>
          </w:p>
        </w:tc>
      </w:tr>
      <w:tr w:rsidR="00736D65" w:rsidRPr="00632B31" w:rsidTr="00212C88">
        <w:tc>
          <w:tcPr>
            <w:tcW w:w="477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smallCaps/>
              </w:rPr>
              <w:t>Commissaire aux serments</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en ma qualité d’avocat</w:t>
            </w:r>
          </w:p>
        </w:tc>
        <w:tc>
          <w:tcPr>
            <w:tcW w:w="5298"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roofErr w:type="gramStart"/>
            <w:r w:rsidRPr="00632B31">
              <w:rPr>
                <w:rFonts w:eastAsia="PMingLiU"/>
              </w:rPr>
              <w:t>)[</w:t>
            </w:r>
            <w:proofErr w:type="gramEnd"/>
            <w:r w:rsidRPr="00632B31">
              <w:rPr>
                <w:rFonts w:eastAsia="PMingLiU"/>
                <w:i/>
                <w:iCs/>
              </w:rPr>
              <w:t>Signataire</w:t>
            </w:r>
            <w:r w:rsidRPr="00632B31">
              <w:rPr>
                <w:rFonts w:eastAsia="PMingLiU"/>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r w:rsidRPr="00632B31">
              <w:rPr>
                <w:rFonts w:eastAsia="PMingLiU"/>
              </w:rPr>
              <w:t>)</w:t>
            </w:r>
          </w:p>
        </w:tc>
      </w:tr>
    </w:tbl>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rPr>
      </w:pPr>
    </w:p>
    <w:p w:rsidR="00736D65" w:rsidRPr="00632B31" w:rsidRDefault="00736D65" w:rsidP="00736D65">
      <w:pPr>
        <w:tabs>
          <w:tab w:val="right" w:pos="9360"/>
        </w:tabs>
        <w:spacing w:before="0" w:line="276" w:lineRule="auto"/>
        <w:jc w:val="right"/>
        <w:rPr>
          <w:rFonts w:eastAsia="PMingLiU"/>
        </w:rPr>
      </w:pPr>
      <w:r w:rsidRPr="00632B31">
        <w:rPr>
          <w:rFonts w:eastAsia="PMingLiU"/>
        </w:rPr>
        <w:t>[</w:t>
      </w:r>
      <w:r w:rsidRPr="00632B31">
        <w:rPr>
          <w:rFonts w:eastAsia="PMingLiU"/>
          <w:i/>
          <w:iCs/>
        </w:rPr>
        <w:t>BARREAU</w:t>
      </w:r>
      <w:r w:rsidRPr="00632B31">
        <w:rPr>
          <w:rFonts w:eastAsia="PMingLiU"/>
        </w:rPr>
        <w:t>]</w:t>
      </w:r>
    </w:p>
    <w:p w:rsidR="00736D65" w:rsidRPr="00632B31" w:rsidRDefault="00736D65" w:rsidP="00736D65">
      <w:r w:rsidRPr="00632B31">
        <w:rPr>
          <w:b/>
          <w:bCs/>
        </w:rPr>
        <w:br w:type="page"/>
      </w:r>
    </w:p>
    <w:p w:rsidR="00736D65" w:rsidRPr="00632B31" w:rsidRDefault="00736D65" w:rsidP="00736D65">
      <w:pPr>
        <w:pStyle w:val="Actes3"/>
      </w:pPr>
      <w:bookmarkStart w:id="5" w:name="_Toc446347654"/>
      <w:r w:rsidRPr="00632B31">
        <w:lastRenderedPageBreak/>
        <w:t>4 - Affidavit de publication</w:t>
      </w:r>
      <w:bookmarkEnd w:id="5"/>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336" w:lineRule="auto"/>
        <w:rPr>
          <w:rFonts w:ascii="Times New Roman" w:hAnsi="Times New Roman"/>
        </w:rPr>
      </w:pPr>
      <w:r w:rsidRPr="00632B31">
        <w:rPr>
          <w:rFonts w:ascii="Times New Roman" w:hAnsi="Times New Roman"/>
        </w:rPr>
        <w:t>PROVINCE DU NOUVEAU-BRUNSWICK</w:t>
      </w:r>
    </w:p>
    <w:p w:rsidR="00736D65" w:rsidRPr="00632B31" w:rsidRDefault="00736D65" w:rsidP="00736D65">
      <w:pPr>
        <w:pStyle w:val="10caraupo"/>
        <w:tabs>
          <w:tab w:val="left" w:pos="4030"/>
        </w:tabs>
        <w:spacing w:line="336" w:lineRule="auto"/>
        <w:rPr>
          <w:rFonts w:ascii="Times New Roman" w:hAnsi="Times New Roman"/>
        </w:rPr>
      </w:pPr>
      <w:r w:rsidRPr="00632B31">
        <w:rPr>
          <w:rFonts w:ascii="Times New Roman" w:hAnsi="Times New Roman"/>
        </w:rPr>
        <w:t>COMTÉ DE _____</w:t>
      </w: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336" w:lineRule="auto"/>
        <w:jc w:val="center"/>
        <w:rPr>
          <w:rFonts w:ascii="Times New Roman" w:hAnsi="Times New Roman"/>
        </w:rPr>
      </w:pPr>
      <w:r w:rsidRPr="00632B31">
        <w:rPr>
          <w:rFonts w:ascii="Times New Roman" w:hAnsi="Times New Roman"/>
          <w:b/>
        </w:rPr>
        <w:t>AFFIDAVIT</w:t>
      </w:r>
      <w:r w:rsidRPr="00632B31">
        <w:rPr>
          <w:rFonts w:ascii="Times New Roman" w:hAnsi="Times New Roman"/>
        </w:rPr>
        <w:t xml:space="preserve"> </w:t>
      </w:r>
    </w:p>
    <w:p w:rsidR="00736D65" w:rsidRPr="00632B31" w:rsidRDefault="00736D65" w:rsidP="00736D65">
      <w:pPr>
        <w:pStyle w:val="10caraupo"/>
        <w:tabs>
          <w:tab w:val="left" w:pos="4030"/>
        </w:tabs>
        <w:spacing w:line="336" w:lineRule="auto"/>
        <w:jc w:val="center"/>
        <w:rPr>
          <w:rFonts w:ascii="Times New Roman" w:hAnsi="Times New Roman"/>
          <w:b/>
        </w:rPr>
      </w:pPr>
      <w:proofErr w:type="gramStart"/>
      <w:r w:rsidRPr="00632B31">
        <w:rPr>
          <w:rFonts w:ascii="Times New Roman" w:hAnsi="Times New Roman"/>
          <w:b/>
        </w:rPr>
        <w:t>relatif</w:t>
      </w:r>
      <w:proofErr w:type="gramEnd"/>
      <w:r w:rsidRPr="00632B31">
        <w:rPr>
          <w:rFonts w:ascii="Times New Roman" w:hAnsi="Times New Roman"/>
          <w:b/>
        </w:rPr>
        <w:t xml:space="preserve"> à la publication de l’avis de vente</w:t>
      </w: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336" w:lineRule="auto"/>
        <w:rPr>
          <w:rFonts w:ascii="Times New Roman" w:hAnsi="Times New Roman"/>
        </w:rPr>
      </w:pPr>
      <w:r w:rsidRPr="00632B31">
        <w:rPr>
          <w:rFonts w:ascii="Times New Roman" w:hAnsi="Times New Roman"/>
        </w:rPr>
        <w:t>Je soussignée, _____, secrétaire juridique, de _____, au Nouveau-Brunswick, DÉCLARE SOUS SERMENT :</w:t>
      </w: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spacing w:line="360" w:lineRule="auto"/>
        <w:rPr>
          <w:rFonts w:ascii="Times New Roman" w:hAnsi="Times New Roman"/>
        </w:rPr>
      </w:pPr>
    </w:p>
    <w:p w:rsidR="00736D65" w:rsidRPr="00632B31" w:rsidRDefault="00736D65" w:rsidP="00736D65">
      <w:pPr>
        <w:pStyle w:val="10caraupo"/>
        <w:spacing w:line="360" w:lineRule="auto"/>
        <w:rPr>
          <w:rFonts w:ascii="Times New Roman" w:hAnsi="Times New Roman"/>
        </w:rPr>
      </w:pPr>
      <w:r w:rsidRPr="00632B31">
        <w:rPr>
          <w:rFonts w:ascii="Times New Roman" w:hAnsi="Times New Roman"/>
        </w:rPr>
        <w:t>1.  </w:t>
      </w:r>
      <w:r w:rsidRPr="00632B31">
        <w:rPr>
          <w:rFonts w:ascii="Times New Roman" w:hAnsi="Times New Roman"/>
        </w:rPr>
        <w:tab/>
        <w:t>Avoir personnellement constaté la publication de l’avis de vente hypothécaire ci-joint en annexe « A », publié dans le journal « L’Acadie Nouvelle », quotidien ayant une diffusion générale dans la province du Nouveau-Brunswick, dans les éditions du _____, _____, _____ et _____.</w:t>
      </w:r>
    </w:p>
    <w:p w:rsidR="00736D65" w:rsidRPr="00632B31" w:rsidRDefault="00736D65" w:rsidP="00736D65">
      <w:pPr>
        <w:pStyle w:val="10caraupo"/>
        <w:tabs>
          <w:tab w:val="left" w:pos="720"/>
          <w:tab w:val="left" w:pos="4030"/>
        </w:tabs>
        <w:spacing w:line="336" w:lineRule="auto"/>
        <w:rPr>
          <w:rFonts w:ascii="Times New Roman" w:hAnsi="Times New Roman"/>
        </w:rPr>
      </w:pPr>
    </w:p>
    <w:p w:rsidR="00736D65" w:rsidRPr="00632B31" w:rsidRDefault="00736D65" w:rsidP="00736D65">
      <w:pPr>
        <w:pStyle w:val="10caraupo"/>
        <w:spacing w:line="360" w:lineRule="auto"/>
        <w:rPr>
          <w:rFonts w:ascii="Times New Roman" w:hAnsi="Times New Roman"/>
        </w:rPr>
      </w:pPr>
      <w:r w:rsidRPr="00632B31">
        <w:rPr>
          <w:rFonts w:ascii="Times New Roman" w:hAnsi="Times New Roman"/>
        </w:rPr>
        <w:t>2.  </w:t>
      </w:r>
      <w:r w:rsidRPr="00632B31">
        <w:rPr>
          <w:rFonts w:ascii="Times New Roman" w:hAnsi="Times New Roman"/>
        </w:rPr>
        <w:tab/>
        <w:t>Avoir personnellement constaté la publication de l’avis de vente hypothécaire ci-joint en annexe « B », publié dans la Gazette Royale, édition du _____ (Vol. _____, #_____).</w:t>
      </w:r>
    </w:p>
    <w:p w:rsidR="00736D65" w:rsidRPr="00632B31" w:rsidRDefault="00736D65" w:rsidP="00736D65">
      <w:pPr>
        <w:pStyle w:val="10caraupo"/>
        <w:spacing w:line="360" w:lineRule="auto"/>
        <w:rPr>
          <w:rFonts w:ascii="Times New Roman" w:hAnsi="Times New Roman"/>
        </w:rPr>
      </w:pPr>
    </w:p>
    <w:p w:rsidR="00736D65" w:rsidRPr="00632B31" w:rsidRDefault="00736D65" w:rsidP="00736D65">
      <w:pPr>
        <w:pStyle w:val="10caraupo"/>
        <w:tabs>
          <w:tab w:val="left" w:pos="4030"/>
        </w:tabs>
        <w:spacing w:line="336" w:lineRule="auto"/>
        <w:rPr>
          <w:rFonts w:ascii="Times New Roman" w:hAnsi="Times New Roman"/>
        </w:rPr>
      </w:pPr>
    </w:p>
    <w:p w:rsidR="00736D65" w:rsidRPr="00632B31" w:rsidRDefault="00736D65" w:rsidP="00736D65">
      <w:pPr>
        <w:pStyle w:val="10caraupo"/>
        <w:tabs>
          <w:tab w:val="left" w:pos="4030"/>
        </w:tabs>
        <w:spacing w:line="224" w:lineRule="auto"/>
        <w:ind w:right="4192"/>
        <w:rPr>
          <w:rFonts w:ascii="Times New Roman" w:hAnsi="Times New Roman"/>
        </w:rPr>
      </w:pPr>
      <w:r w:rsidRPr="00632B31">
        <w:rPr>
          <w:rFonts w:ascii="Times New Roman" w:hAnsi="Times New Roman"/>
        </w:rPr>
        <w:t>FAIT SOUS SERMENT devant moi à _____, dans le comté de _____ et province du Nouveau-Brunswick, ce _____.</w:t>
      </w:r>
    </w:p>
    <w:p w:rsidR="00736D65" w:rsidRPr="00632B31" w:rsidRDefault="00736D65" w:rsidP="00736D65">
      <w:pPr>
        <w:pStyle w:val="10caraupo"/>
        <w:tabs>
          <w:tab w:val="left" w:pos="4030"/>
        </w:tabs>
        <w:spacing w:line="224" w:lineRule="auto"/>
        <w:ind w:right="3740"/>
        <w:rPr>
          <w:rFonts w:ascii="Times New Roman" w:hAnsi="Times New Roman"/>
        </w:rPr>
      </w:pPr>
    </w:p>
    <w:p w:rsidR="00736D65" w:rsidRPr="00632B31" w:rsidRDefault="00736D65" w:rsidP="00736D65">
      <w:pPr>
        <w:pStyle w:val="10caraupo"/>
        <w:tabs>
          <w:tab w:val="left" w:pos="4030"/>
        </w:tabs>
        <w:spacing w:line="224" w:lineRule="auto"/>
        <w:ind w:right="3740"/>
        <w:rPr>
          <w:rFonts w:ascii="Times New Roman" w:hAnsi="Times New Roman"/>
        </w:rPr>
      </w:pPr>
    </w:p>
    <w:p w:rsidR="00736D65" w:rsidRPr="00632B31" w:rsidRDefault="00736D65" w:rsidP="00736D65">
      <w:pPr>
        <w:pStyle w:val="10caraupo"/>
        <w:tabs>
          <w:tab w:val="left" w:pos="4030"/>
        </w:tabs>
        <w:spacing w:line="224" w:lineRule="auto"/>
        <w:ind w:right="3740"/>
        <w:rPr>
          <w:rFonts w:ascii="Times New Roman" w:hAnsi="Times New Roman"/>
        </w:rPr>
      </w:pPr>
    </w:p>
    <w:p w:rsidR="00736D65" w:rsidRPr="00632B31" w:rsidRDefault="00736D65" w:rsidP="00736D65">
      <w:pPr>
        <w:pStyle w:val="10caraupo"/>
        <w:tabs>
          <w:tab w:val="left" w:pos="4030"/>
          <w:tab w:val="left" w:pos="4950"/>
        </w:tabs>
        <w:spacing w:line="224" w:lineRule="auto"/>
        <w:rPr>
          <w:rFonts w:ascii="Times New Roman" w:hAnsi="Times New Roman"/>
        </w:rPr>
      </w:pPr>
      <w:r w:rsidRPr="00632B31">
        <w:rPr>
          <w:rFonts w:ascii="Times New Roman" w:hAnsi="Times New Roman"/>
        </w:rPr>
        <w:t>_____________________________   </w:t>
      </w:r>
      <w:r w:rsidRPr="00632B31">
        <w:rPr>
          <w:rFonts w:ascii="Times New Roman" w:hAnsi="Times New Roman"/>
        </w:rPr>
        <w:tab/>
        <w:t>___________________________</w:t>
      </w:r>
    </w:p>
    <w:p w:rsidR="00736D65" w:rsidRPr="00632B31" w:rsidRDefault="00736D65" w:rsidP="00736D65">
      <w:pPr>
        <w:pStyle w:val="10caraupo"/>
        <w:tabs>
          <w:tab w:val="left" w:pos="4030"/>
        </w:tabs>
        <w:spacing w:line="224" w:lineRule="auto"/>
        <w:rPr>
          <w:rFonts w:ascii="Times New Roman" w:hAnsi="Times New Roman"/>
        </w:rPr>
      </w:pPr>
      <w:r w:rsidRPr="00632B31">
        <w:rPr>
          <w:rFonts w:ascii="Times New Roman" w:hAnsi="Times New Roman"/>
        </w:rPr>
        <w:t>Commissaire aux serments         </w:t>
      </w:r>
      <w:r w:rsidRPr="00632B31">
        <w:rPr>
          <w:rFonts w:ascii="Times New Roman" w:hAnsi="Times New Roman"/>
        </w:rPr>
        <w:tab/>
      </w:r>
    </w:p>
    <w:p w:rsidR="00736D65" w:rsidRPr="00632B31" w:rsidRDefault="00736D65" w:rsidP="00736D65">
      <w:pPr>
        <w:pStyle w:val="10caraupo"/>
        <w:tabs>
          <w:tab w:val="left" w:pos="4030"/>
        </w:tabs>
        <w:spacing w:line="224" w:lineRule="auto"/>
        <w:rPr>
          <w:rFonts w:ascii="Times New Roman" w:hAnsi="Times New Roman"/>
        </w:rPr>
      </w:pPr>
      <w:proofErr w:type="gramStart"/>
      <w:r w:rsidRPr="00632B31">
        <w:rPr>
          <w:rFonts w:ascii="Times New Roman" w:hAnsi="Times New Roman"/>
        </w:rPr>
        <w:t>en</w:t>
      </w:r>
      <w:proofErr w:type="gramEnd"/>
      <w:r w:rsidRPr="00632B31">
        <w:rPr>
          <w:rFonts w:ascii="Times New Roman" w:hAnsi="Times New Roman"/>
        </w:rPr>
        <w:t xml:space="preserve"> ma qualité d’avocat</w:t>
      </w:r>
    </w:p>
    <w:p w:rsidR="00736D65" w:rsidRPr="00632B31" w:rsidRDefault="00736D65" w:rsidP="00736D65">
      <w:pPr>
        <w:pStyle w:val="10caraupo"/>
        <w:tabs>
          <w:tab w:val="left" w:pos="4030"/>
        </w:tabs>
        <w:spacing w:line="224" w:lineRule="auto"/>
        <w:rPr>
          <w:rFonts w:ascii="Times New Roman" w:hAnsi="Times New Roman"/>
        </w:rPr>
      </w:pPr>
    </w:p>
    <w:p w:rsidR="00736D65" w:rsidRPr="00632B31" w:rsidRDefault="00736D65" w:rsidP="00736D65">
      <w:pPr>
        <w:pStyle w:val="10caraupo"/>
        <w:tabs>
          <w:tab w:val="left" w:pos="4030"/>
        </w:tabs>
        <w:spacing w:line="224" w:lineRule="auto"/>
        <w:rPr>
          <w:rFonts w:ascii="Times New Roman" w:hAnsi="Times New Roman"/>
          <w:b/>
          <w:i/>
        </w:rPr>
      </w:pPr>
    </w:p>
    <w:p w:rsidR="00736D65" w:rsidRPr="00632B31" w:rsidRDefault="00736D65" w:rsidP="00736D65">
      <w:r w:rsidRPr="00632B31">
        <w:rPr>
          <w:b/>
          <w:bCs/>
        </w:rPr>
        <w:br w:type="page"/>
      </w:r>
    </w:p>
    <w:p w:rsidR="00736D65" w:rsidRPr="00632B31" w:rsidRDefault="00736D65" w:rsidP="00736D65">
      <w:pPr>
        <w:pStyle w:val="Actes3"/>
      </w:pPr>
      <w:bookmarkStart w:id="6" w:name="_Toc446347655"/>
      <w:r w:rsidRPr="00632B31">
        <w:lastRenderedPageBreak/>
        <w:t>5 - Affidavit – courrier recommandé</w:t>
      </w:r>
      <w:bookmarkEnd w:id="6"/>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pStyle w:val="10caraupo"/>
        <w:tabs>
          <w:tab w:val="left" w:pos="4030"/>
        </w:tabs>
        <w:spacing w:line="276" w:lineRule="auto"/>
        <w:rPr>
          <w:rFonts w:ascii="Times New Roman" w:hAnsi="Times New Roman"/>
          <w:sz w:val="21"/>
          <w:szCs w:val="21"/>
        </w:rPr>
      </w:pPr>
    </w:p>
    <w:p w:rsidR="00736D65" w:rsidRPr="00632B31" w:rsidRDefault="00736D65" w:rsidP="00736D65">
      <w:pPr>
        <w:pStyle w:val="10caraupo"/>
        <w:tabs>
          <w:tab w:val="left" w:pos="4030"/>
        </w:tabs>
        <w:spacing w:line="276" w:lineRule="auto"/>
        <w:rPr>
          <w:rFonts w:ascii="Times New Roman" w:hAnsi="Times New Roman"/>
          <w:sz w:val="21"/>
          <w:szCs w:val="21"/>
        </w:rPr>
      </w:pPr>
      <w:r w:rsidRPr="00632B31">
        <w:rPr>
          <w:rFonts w:ascii="Times New Roman" w:hAnsi="Times New Roman"/>
          <w:sz w:val="21"/>
          <w:szCs w:val="21"/>
        </w:rPr>
        <w:t>PROVINCE DU NOUVEAU-BRUNSWICK</w:t>
      </w:r>
    </w:p>
    <w:p w:rsidR="00736D65" w:rsidRPr="00632B31" w:rsidRDefault="00736D65" w:rsidP="00736D65">
      <w:pPr>
        <w:pStyle w:val="10caraupo"/>
        <w:tabs>
          <w:tab w:val="left" w:pos="4030"/>
        </w:tabs>
        <w:spacing w:line="276" w:lineRule="auto"/>
        <w:rPr>
          <w:rFonts w:ascii="Times New Roman" w:hAnsi="Times New Roman"/>
          <w:sz w:val="21"/>
          <w:szCs w:val="21"/>
        </w:rPr>
      </w:pPr>
      <w:r w:rsidRPr="00632B31">
        <w:rPr>
          <w:rFonts w:ascii="Times New Roman" w:hAnsi="Times New Roman"/>
          <w:sz w:val="21"/>
          <w:szCs w:val="21"/>
        </w:rPr>
        <w:t>COMTÉ DE _____</w:t>
      </w:r>
    </w:p>
    <w:p w:rsidR="00736D65" w:rsidRPr="00632B31" w:rsidRDefault="00736D65" w:rsidP="00736D65">
      <w:pPr>
        <w:pStyle w:val="10caraupo"/>
        <w:tabs>
          <w:tab w:val="left" w:pos="4030"/>
        </w:tabs>
        <w:spacing w:line="276" w:lineRule="auto"/>
        <w:rPr>
          <w:rFonts w:ascii="Times New Roman" w:hAnsi="Times New Roman"/>
          <w:sz w:val="21"/>
          <w:szCs w:val="21"/>
        </w:rPr>
      </w:pPr>
    </w:p>
    <w:p w:rsidR="00736D65" w:rsidRPr="00632B31" w:rsidRDefault="00736D65" w:rsidP="00736D65">
      <w:pPr>
        <w:pStyle w:val="10caraupo"/>
        <w:tabs>
          <w:tab w:val="left" w:pos="4030"/>
        </w:tabs>
        <w:spacing w:line="276" w:lineRule="auto"/>
        <w:jc w:val="center"/>
        <w:rPr>
          <w:rFonts w:ascii="Times New Roman" w:hAnsi="Times New Roman"/>
          <w:sz w:val="21"/>
          <w:szCs w:val="21"/>
        </w:rPr>
      </w:pPr>
      <w:r w:rsidRPr="00632B31">
        <w:rPr>
          <w:rFonts w:ascii="Times New Roman" w:hAnsi="Times New Roman"/>
          <w:b/>
          <w:sz w:val="21"/>
          <w:szCs w:val="21"/>
        </w:rPr>
        <w:t>AFFIDAVIT</w:t>
      </w:r>
      <w:r w:rsidRPr="00632B31">
        <w:rPr>
          <w:rFonts w:ascii="Times New Roman" w:hAnsi="Times New Roman"/>
          <w:sz w:val="21"/>
          <w:szCs w:val="21"/>
        </w:rPr>
        <w:t xml:space="preserve"> </w:t>
      </w:r>
    </w:p>
    <w:p w:rsidR="00736D65" w:rsidRPr="00632B31" w:rsidRDefault="00736D65" w:rsidP="00736D65">
      <w:pPr>
        <w:pStyle w:val="10caraupo"/>
        <w:tabs>
          <w:tab w:val="left" w:pos="4030"/>
        </w:tabs>
        <w:spacing w:line="276" w:lineRule="auto"/>
        <w:jc w:val="center"/>
        <w:rPr>
          <w:rFonts w:ascii="Times New Roman" w:hAnsi="Times New Roman"/>
          <w:b/>
          <w:sz w:val="21"/>
          <w:szCs w:val="21"/>
        </w:rPr>
      </w:pPr>
      <w:r w:rsidRPr="00632B31">
        <w:rPr>
          <w:rFonts w:ascii="Times New Roman" w:hAnsi="Times New Roman"/>
          <w:b/>
          <w:sz w:val="21"/>
          <w:szCs w:val="21"/>
        </w:rPr>
        <w:t>(POUR DOCUMENTS EXPÉDIÉS PAR COURRIER RECOMMANDÉ)</w:t>
      </w:r>
    </w:p>
    <w:p w:rsidR="00736D65" w:rsidRPr="00632B31" w:rsidRDefault="00736D65" w:rsidP="00736D65">
      <w:pPr>
        <w:pStyle w:val="10caraupo"/>
        <w:tabs>
          <w:tab w:val="left" w:pos="4030"/>
        </w:tabs>
        <w:spacing w:line="276" w:lineRule="auto"/>
        <w:rPr>
          <w:rFonts w:ascii="Times New Roman" w:hAnsi="Times New Roman"/>
          <w:sz w:val="21"/>
          <w:szCs w:val="21"/>
        </w:rPr>
      </w:pPr>
    </w:p>
    <w:p w:rsidR="00736D65" w:rsidRPr="00632B31" w:rsidRDefault="00736D65" w:rsidP="00736D65">
      <w:pPr>
        <w:pStyle w:val="10caraupo"/>
        <w:tabs>
          <w:tab w:val="left" w:pos="4030"/>
        </w:tabs>
        <w:spacing w:line="276" w:lineRule="auto"/>
        <w:rPr>
          <w:rFonts w:ascii="Times New Roman" w:hAnsi="Times New Roman"/>
          <w:sz w:val="21"/>
          <w:szCs w:val="21"/>
        </w:rPr>
      </w:pPr>
      <w:r w:rsidRPr="00632B31">
        <w:rPr>
          <w:rFonts w:ascii="Times New Roman" w:hAnsi="Times New Roman"/>
          <w:sz w:val="21"/>
          <w:szCs w:val="21"/>
        </w:rPr>
        <w:t>Je soussignée, _____, secrétaire juridique, de _____, au Nouveau-Brunswick, DÉCLARE SOUS SERMENT :</w:t>
      </w:r>
    </w:p>
    <w:p w:rsidR="00736D65" w:rsidRPr="00632B31" w:rsidRDefault="00736D65" w:rsidP="00736D65">
      <w:pPr>
        <w:pStyle w:val="10caraupo"/>
        <w:tabs>
          <w:tab w:val="left" w:pos="4030"/>
        </w:tabs>
        <w:spacing w:line="276" w:lineRule="auto"/>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1. </w:t>
      </w:r>
      <w:r w:rsidRPr="00632B31">
        <w:rPr>
          <w:rFonts w:ascii="Times New Roman" w:hAnsi="Times New Roman"/>
          <w:sz w:val="21"/>
          <w:szCs w:val="21"/>
        </w:rPr>
        <w:tab/>
        <w:t xml:space="preserve">Avoir signifié à _____, débiteur hypothécaire, l’avis de vente hypothécaire ci-joint identifié « A-1 », en lui expédiant une copie conforme par poste recommandée #_____, le _____, au </w:t>
      </w:r>
      <w:r w:rsidRPr="00632B31">
        <w:rPr>
          <w:rFonts w:ascii="Times New Roman" w:hAnsi="Times New Roman"/>
          <w:sz w:val="21"/>
          <w:szCs w:val="21"/>
          <w:u w:val="single"/>
        </w:rPr>
        <w:t>[</w:t>
      </w:r>
      <w:r w:rsidRPr="00632B31">
        <w:rPr>
          <w:rFonts w:ascii="Times New Roman" w:hAnsi="Times New Roman"/>
          <w:i/>
          <w:sz w:val="21"/>
          <w:szCs w:val="21"/>
          <w:u w:val="single"/>
        </w:rPr>
        <w:t>adresse complète</w:t>
      </w:r>
      <w:r w:rsidRPr="00632B31">
        <w:rPr>
          <w:rFonts w:ascii="Times New Roman" w:hAnsi="Times New Roman"/>
          <w:sz w:val="21"/>
          <w:szCs w:val="21"/>
          <w:u w:val="single"/>
        </w:rPr>
        <w:t>]</w:t>
      </w:r>
      <w:r w:rsidRPr="00632B31">
        <w:rPr>
          <w:rFonts w:ascii="Times New Roman" w:hAnsi="Times New Roman"/>
          <w:sz w:val="21"/>
          <w:szCs w:val="21"/>
        </w:rPr>
        <w:t>, cette adresse étant sa dernière connue aux fins de signification.</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2.</w:t>
      </w:r>
      <w:r w:rsidRPr="00632B31">
        <w:rPr>
          <w:rFonts w:ascii="Times New Roman" w:hAnsi="Times New Roman"/>
          <w:sz w:val="21"/>
          <w:szCs w:val="21"/>
        </w:rPr>
        <w:tab/>
        <w:t>Avoir reçu le retour des documents expédiés à _____, portant la mention non réclamée.</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3.</w:t>
      </w:r>
      <w:r w:rsidRPr="00632B31">
        <w:rPr>
          <w:rFonts w:ascii="Times New Roman" w:hAnsi="Times New Roman"/>
          <w:sz w:val="21"/>
          <w:szCs w:val="21"/>
        </w:rPr>
        <w:tab/>
        <w:t xml:space="preserve">Avoir signifié à _____, garant, l’avis de vente hypothécaire ci-joint identifié « A-1 » en lui expédiant une copie conforme par poste recommandée #_____, le _____, au </w:t>
      </w:r>
      <w:r w:rsidRPr="00632B31">
        <w:rPr>
          <w:rFonts w:ascii="Times New Roman" w:hAnsi="Times New Roman"/>
          <w:sz w:val="21"/>
          <w:szCs w:val="21"/>
          <w:u w:val="single"/>
        </w:rPr>
        <w:t>[</w:t>
      </w:r>
      <w:r w:rsidRPr="00632B31">
        <w:rPr>
          <w:rFonts w:ascii="Times New Roman" w:hAnsi="Times New Roman"/>
          <w:i/>
          <w:sz w:val="21"/>
          <w:szCs w:val="21"/>
          <w:u w:val="single"/>
        </w:rPr>
        <w:t>adresse complète</w:t>
      </w:r>
      <w:r w:rsidRPr="00632B31">
        <w:rPr>
          <w:rFonts w:ascii="Times New Roman" w:hAnsi="Times New Roman"/>
          <w:sz w:val="21"/>
          <w:szCs w:val="21"/>
          <w:u w:val="single"/>
        </w:rPr>
        <w:t>]</w:t>
      </w:r>
      <w:r w:rsidRPr="00632B31">
        <w:rPr>
          <w:rFonts w:ascii="Times New Roman" w:hAnsi="Times New Roman"/>
          <w:sz w:val="21"/>
          <w:szCs w:val="21"/>
        </w:rPr>
        <w:t>, étant sa dernière adresse connue aux fins de signification.</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4. </w:t>
      </w:r>
      <w:r w:rsidRPr="00632B31">
        <w:rPr>
          <w:rFonts w:ascii="Times New Roman" w:hAnsi="Times New Roman"/>
          <w:sz w:val="21"/>
          <w:szCs w:val="21"/>
        </w:rPr>
        <w:tab/>
        <w:t>Avoir imprimé le certificat de livraison pour le #_____, marqué de la lettre « A</w:t>
      </w:r>
      <w:r w:rsidRPr="00632B31">
        <w:rPr>
          <w:rFonts w:ascii="Times New Roman" w:hAnsi="Times New Roman"/>
          <w:sz w:val="21"/>
          <w:szCs w:val="21"/>
        </w:rPr>
        <w:sym w:font="Symbol" w:char="F02D"/>
      </w:r>
      <w:r w:rsidRPr="00632B31">
        <w:rPr>
          <w:rFonts w:ascii="Times New Roman" w:hAnsi="Times New Roman"/>
          <w:sz w:val="21"/>
          <w:szCs w:val="21"/>
        </w:rPr>
        <w:t>2 », portant une signature qui paraît être celle de _____.</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5. </w:t>
      </w:r>
      <w:r w:rsidRPr="00632B31">
        <w:rPr>
          <w:rFonts w:ascii="Times New Roman" w:hAnsi="Times New Roman"/>
          <w:sz w:val="21"/>
          <w:szCs w:val="21"/>
        </w:rPr>
        <w:tab/>
        <w:t xml:space="preserve">Avoir signifié à _____, syndic, l’avis de vente hypothécaire ci-joint identifié « A-1 », en leur expédiant une copie conforme par poste recommandée #_____, le _____, au </w:t>
      </w:r>
      <w:r w:rsidRPr="00632B31">
        <w:rPr>
          <w:rFonts w:ascii="Times New Roman" w:hAnsi="Times New Roman"/>
          <w:sz w:val="21"/>
          <w:szCs w:val="21"/>
          <w:u w:val="single"/>
        </w:rPr>
        <w:t>[</w:t>
      </w:r>
      <w:r w:rsidRPr="00632B31">
        <w:rPr>
          <w:rFonts w:ascii="Times New Roman" w:hAnsi="Times New Roman"/>
          <w:i/>
          <w:sz w:val="21"/>
          <w:szCs w:val="21"/>
          <w:u w:val="single"/>
        </w:rPr>
        <w:t>adresse complète</w:t>
      </w:r>
      <w:r w:rsidRPr="00632B31">
        <w:rPr>
          <w:rFonts w:ascii="Times New Roman" w:hAnsi="Times New Roman"/>
          <w:sz w:val="21"/>
          <w:szCs w:val="21"/>
          <w:u w:val="single"/>
        </w:rPr>
        <w:t>]</w:t>
      </w:r>
      <w:r w:rsidRPr="00632B31">
        <w:rPr>
          <w:rFonts w:ascii="Times New Roman" w:hAnsi="Times New Roman"/>
          <w:sz w:val="21"/>
          <w:szCs w:val="21"/>
        </w:rPr>
        <w:t>, cette adresse étant la dernière connue aux fins de signification.</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6. </w:t>
      </w:r>
      <w:r w:rsidRPr="00632B31">
        <w:rPr>
          <w:rFonts w:ascii="Times New Roman" w:hAnsi="Times New Roman"/>
          <w:sz w:val="21"/>
          <w:szCs w:val="21"/>
        </w:rPr>
        <w:tab/>
        <w:t>Avoir imprimé le certificat de livraison pour le #_____, marqué de la lettre « A</w:t>
      </w:r>
      <w:r w:rsidRPr="00632B31">
        <w:rPr>
          <w:rFonts w:ascii="Times New Roman" w:hAnsi="Times New Roman"/>
          <w:sz w:val="21"/>
          <w:szCs w:val="21"/>
        </w:rPr>
        <w:sym w:font="Symbol" w:char="F02D"/>
      </w:r>
      <w:r w:rsidRPr="00632B31">
        <w:rPr>
          <w:rFonts w:ascii="Times New Roman" w:hAnsi="Times New Roman"/>
          <w:sz w:val="21"/>
          <w:szCs w:val="21"/>
        </w:rPr>
        <w:t>3 », portant une signature qui paraît être celle de _____.</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7. </w:t>
      </w:r>
      <w:r w:rsidRPr="00632B31">
        <w:rPr>
          <w:rFonts w:ascii="Times New Roman" w:hAnsi="Times New Roman"/>
          <w:sz w:val="21"/>
          <w:szCs w:val="21"/>
        </w:rPr>
        <w:tab/>
        <w:t xml:space="preserve">Avoir signifié à _____, syndic, l’avis de vente hypothécaire ci-joint identifié « A-1 », en leur expédiant une copie conforme par poste recommandée #_____, le _____, au </w:t>
      </w:r>
      <w:r w:rsidRPr="00632B31">
        <w:rPr>
          <w:rFonts w:ascii="Times New Roman" w:hAnsi="Times New Roman"/>
          <w:sz w:val="21"/>
          <w:szCs w:val="21"/>
          <w:u w:val="single"/>
        </w:rPr>
        <w:t>[</w:t>
      </w:r>
      <w:r w:rsidRPr="00632B31">
        <w:rPr>
          <w:rFonts w:ascii="Times New Roman" w:hAnsi="Times New Roman"/>
          <w:i/>
          <w:sz w:val="21"/>
          <w:szCs w:val="21"/>
          <w:u w:val="single"/>
        </w:rPr>
        <w:t>adresse complète</w:t>
      </w:r>
      <w:r w:rsidRPr="00632B31">
        <w:rPr>
          <w:rFonts w:ascii="Times New Roman" w:hAnsi="Times New Roman"/>
          <w:sz w:val="21"/>
          <w:szCs w:val="21"/>
          <w:u w:val="single"/>
        </w:rPr>
        <w:t>]</w:t>
      </w:r>
      <w:r w:rsidRPr="00632B31">
        <w:rPr>
          <w:rFonts w:ascii="Times New Roman" w:hAnsi="Times New Roman"/>
          <w:sz w:val="21"/>
          <w:szCs w:val="21"/>
        </w:rPr>
        <w:t>, cette adresse étant la dernière connue aux fins de signification.</w:t>
      </w:r>
    </w:p>
    <w:p w:rsidR="00736D65" w:rsidRPr="00632B31" w:rsidRDefault="00736D65" w:rsidP="00736D65">
      <w:pPr>
        <w:pStyle w:val="10caraupo"/>
        <w:spacing w:line="276" w:lineRule="auto"/>
        <w:ind w:left="720" w:hanging="720"/>
        <w:rPr>
          <w:rFonts w:ascii="Times New Roman" w:hAnsi="Times New Roman"/>
          <w:sz w:val="21"/>
          <w:szCs w:val="21"/>
        </w:rPr>
      </w:pPr>
    </w:p>
    <w:p w:rsidR="00736D65" w:rsidRPr="00632B31" w:rsidRDefault="00736D65" w:rsidP="00736D65">
      <w:pPr>
        <w:pStyle w:val="10caraupo"/>
        <w:spacing w:line="276" w:lineRule="auto"/>
        <w:ind w:left="720" w:hanging="720"/>
        <w:rPr>
          <w:rFonts w:ascii="Times New Roman" w:hAnsi="Times New Roman"/>
          <w:sz w:val="21"/>
          <w:szCs w:val="21"/>
        </w:rPr>
      </w:pPr>
      <w:r w:rsidRPr="00632B31">
        <w:rPr>
          <w:rFonts w:ascii="Times New Roman" w:hAnsi="Times New Roman"/>
          <w:sz w:val="21"/>
          <w:szCs w:val="21"/>
        </w:rPr>
        <w:t>8. </w:t>
      </w:r>
      <w:r w:rsidRPr="00632B31">
        <w:rPr>
          <w:rFonts w:ascii="Times New Roman" w:hAnsi="Times New Roman"/>
          <w:sz w:val="21"/>
          <w:szCs w:val="21"/>
        </w:rPr>
        <w:tab/>
        <w:t>Avoir imprimé le certificat de livraison pour le #_____, marqué de la lettre « A</w:t>
      </w:r>
      <w:r w:rsidRPr="00632B31">
        <w:rPr>
          <w:rFonts w:ascii="Times New Roman" w:hAnsi="Times New Roman"/>
          <w:sz w:val="21"/>
          <w:szCs w:val="21"/>
        </w:rPr>
        <w:sym w:font="Symbol" w:char="F02D"/>
      </w:r>
      <w:r w:rsidRPr="00632B31">
        <w:rPr>
          <w:rFonts w:ascii="Times New Roman" w:hAnsi="Times New Roman"/>
          <w:sz w:val="21"/>
          <w:szCs w:val="21"/>
        </w:rPr>
        <w:t>4 », portant une signature qui paraît être celle de _____.</w:t>
      </w:r>
    </w:p>
    <w:p w:rsidR="00736D65" w:rsidRPr="00632B31" w:rsidRDefault="00736D65" w:rsidP="00736D65">
      <w:pPr>
        <w:pStyle w:val="10caraupo"/>
        <w:tabs>
          <w:tab w:val="left" w:pos="4030"/>
        </w:tabs>
        <w:spacing w:line="276" w:lineRule="auto"/>
        <w:rPr>
          <w:rFonts w:ascii="Times New Roman" w:hAnsi="Times New Roman"/>
          <w:sz w:val="21"/>
          <w:szCs w:val="21"/>
        </w:rPr>
      </w:pPr>
    </w:p>
    <w:p w:rsidR="00736D65" w:rsidRPr="00632B31" w:rsidRDefault="00736D65" w:rsidP="00736D65">
      <w:pPr>
        <w:pStyle w:val="10caraupo"/>
        <w:tabs>
          <w:tab w:val="left" w:pos="4030"/>
        </w:tabs>
        <w:spacing w:line="276" w:lineRule="auto"/>
        <w:ind w:right="4050"/>
        <w:rPr>
          <w:rFonts w:ascii="Times New Roman" w:hAnsi="Times New Roman"/>
          <w:sz w:val="21"/>
          <w:szCs w:val="21"/>
        </w:rPr>
      </w:pPr>
      <w:r w:rsidRPr="00632B31">
        <w:rPr>
          <w:rFonts w:ascii="Times New Roman" w:hAnsi="Times New Roman"/>
          <w:sz w:val="21"/>
          <w:szCs w:val="21"/>
        </w:rPr>
        <w:t xml:space="preserve">FAIT SOUS SERMENT devant moi à _____, dans le comté de </w:t>
      </w:r>
      <w:proofErr w:type="spellStart"/>
      <w:r w:rsidRPr="00632B31">
        <w:rPr>
          <w:rFonts w:ascii="Times New Roman" w:hAnsi="Times New Roman"/>
          <w:sz w:val="21"/>
          <w:szCs w:val="21"/>
        </w:rPr>
        <w:t>Restigouche</w:t>
      </w:r>
      <w:proofErr w:type="spellEnd"/>
      <w:r w:rsidRPr="00632B31">
        <w:rPr>
          <w:rFonts w:ascii="Times New Roman" w:hAnsi="Times New Roman"/>
          <w:sz w:val="21"/>
          <w:szCs w:val="21"/>
        </w:rPr>
        <w:t xml:space="preserve"> et province du Nouveau-Brunswick, ce _____.</w:t>
      </w:r>
    </w:p>
    <w:p w:rsidR="00736D65" w:rsidRPr="00632B31" w:rsidRDefault="00736D65" w:rsidP="00736D65">
      <w:pPr>
        <w:pStyle w:val="10caraupo"/>
        <w:tabs>
          <w:tab w:val="left" w:pos="4030"/>
        </w:tabs>
        <w:spacing w:line="276" w:lineRule="auto"/>
        <w:ind w:right="3740"/>
        <w:rPr>
          <w:rFonts w:ascii="Times New Roman" w:hAnsi="Times New Roman"/>
          <w:sz w:val="21"/>
          <w:szCs w:val="21"/>
        </w:rPr>
      </w:pPr>
    </w:p>
    <w:p w:rsidR="00736D65" w:rsidRPr="00632B31" w:rsidRDefault="00736D65" w:rsidP="00736D65">
      <w:pPr>
        <w:pStyle w:val="10caraupo"/>
        <w:tabs>
          <w:tab w:val="left" w:pos="4030"/>
        </w:tabs>
        <w:spacing w:line="276" w:lineRule="auto"/>
        <w:ind w:right="3740"/>
        <w:rPr>
          <w:rFonts w:ascii="Times New Roman" w:hAnsi="Times New Roman"/>
          <w:sz w:val="21"/>
          <w:szCs w:val="21"/>
        </w:rPr>
      </w:pPr>
    </w:p>
    <w:p w:rsidR="00736D65" w:rsidRPr="00632B31" w:rsidRDefault="00736D65" w:rsidP="00736D65">
      <w:pPr>
        <w:pStyle w:val="10caraupo"/>
        <w:tabs>
          <w:tab w:val="left" w:pos="4030"/>
        </w:tabs>
        <w:spacing w:line="276" w:lineRule="auto"/>
        <w:rPr>
          <w:rFonts w:ascii="Times New Roman" w:hAnsi="Times New Roman"/>
          <w:sz w:val="21"/>
          <w:szCs w:val="21"/>
        </w:rPr>
      </w:pPr>
      <w:r w:rsidRPr="00632B31">
        <w:rPr>
          <w:rFonts w:ascii="Times New Roman" w:hAnsi="Times New Roman"/>
          <w:sz w:val="21"/>
          <w:szCs w:val="21"/>
        </w:rPr>
        <w:t>_____________________________   </w:t>
      </w:r>
      <w:r w:rsidRPr="00632B31">
        <w:rPr>
          <w:rFonts w:ascii="Times New Roman" w:hAnsi="Times New Roman"/>
          <w:sz w:val="21"/>
          <w:szCs w:val="21"/>
        </w:rPr>
        <w:tab/>
        <w:t>___________________________</w:t>
      </w:r>
    </w:p>
    <w:p w:rsidR="00736D65" w:rsidRPr="00632B31" w:rsidRDefault="00736D65" w:rsidP="00736D65">
      <w:pPr>
        <w:pStyle w:val="10caraupo"/>
        <w:tabs>
          <w:tab w:val="left" w:pos="4030"/>
        </w:tabs>
        <w:spacing w:line="276" w:lineRule="auto"/>
        <w:rPr>
          <w:rFonts w:ascii="Times New Roman" w:hAnsi="Times New Roman"/>
          <w:sz w:val="21"/>
          <w:szCs w:val="21"/>
        </w:rPr>
      </w:pPr>
      <w:r w:rsidRPr="00632B31">
        <w:rPr>
          <w:rFonts w:ascii="Times New Roman" w:hAnsi="Times New Roman"/>
          <w:sz w:val="21"/>
          <w:szCs w:val="21"/>
        </w:rPr>
        <w:t>Commissaire aux serments         </w:t>
      </w:r>
      <w:r w:rsidRPr="00632B31">
        <w:rPr>
          <w:rFonts w:ascii="Times New Roman" w:hAnsi="Times New Roman"/>
          <w:sz w:val="21"/>
          <w:szCs w:val="21"/>
        </w:rPr>
        <w:tab/>
      </w:r>
      <w:r w:rsidRPr="00632B31">
        <w:rPr>
          <w:rFonts w:ascii="Times New Roman" w:hAnsi="Times New Roman"/>
          <w:sz w:val="21"/>
          <w:szCs w:val="21"/>
        </w:rPr>
        <w:tab/>
      </w:r>
    </w:p>
    <w:p w:rsidR="00736D65" w:rsidRPr="00632B31" w:rsidRDefault="00736D65" w:rsidP="00736D65">
      <w:pPr>
        <w:pStyle w:val="10caraupo"/>
        <w:tabs>
          <w:tab w:val="left" w:pos="4030"/>
        </w:tabs>
        <w:spacing w:line="276" w:lineRule="auto"/>
        <w:rPr>
          <w:rFonts w:ascii="Times New Roman" w:hAnsi="Times New Roman"/>
          <w:b/>
          <w:i/>
          <w:sz w:val="21"/>
          <w:szCs w:val="21"/>
        </w:rPr>
      </w:pPr>
      <w:proofErr w:type="gramStart"/>
      <w:r w:rsidRPr="00632B31">
        <w:rPr>
          <w:rFonts w:ascii="Times New Roman" w:hAnsi="Times New Roman"/>
          <w:sz w:val="21"/>
          <w:szCs w:val="21"/>
        </w:rPr>
        <w:t>en</w:t>
      </w:r>
      <w:proofErr w:type="gramEnd"/>
      <w:r w:rsidRPr="00632B31">
        <w:rPr>
          <w:rFonts w:ascii="Times New Roman" w:hAnsi="Times New Roman"/>
          <w:sz w:val="21"/>
          <w:szCs w:val="21"/>
        </w:rPr>
        <w:t xml:space="preserve"> ma qualité d’avocat</w:t>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7" w:name="_Toc446347656"/>
      <w:r w:rsidRPr="00632B31">
        <w:lastRenderedPageBreak/>
        <w:t>6 - Affidavit de l’</w:t>
      </w:r>
      <w:proofErr w:type="spellStart"/>
      <w:r w:rsidRPr="00632B31">
        <w:t>encanteur</w:t>
      </w:r>
      <w:bookmarkEnd w:id="7"/>
      <w:proofErr w:type="spellEnd"/>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spacing w:before="0" w:line="276" w:lineRule="auto"/>
        <w:jc w:val="left"/>
        <w:rPr>
          <w:sz w:val="22"/>
          <w:szCs w:val="22"/>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r w:rsidRPr="00632B31">
        <w:rPr>
          <w:rFonts w:eastAsia="PMingLiU"/>
          <w:b/>
          <w:bCs/>
          <w:smallCaps/>
          <w:sz w:val="22"/>
          <w:szCs w:val="22"/>
        </w:rPr>
        <w:t>Affidavit de l’</w:t>
      </w:r>
      <w:proofErr w:type="spellStart"/>
      <w:r w:rsidRPr="00632B31">
        <w:rPr>
          <w:rFonts w:eastAsia="PMingLiU"/>
          <w:b/>
          <w:bCs/>
          <w:smallCaps/>
          <w:sz w:val="22"/>
          <w:szCs w:val="22"/>
        </w:rPr>
        <w:t>encanteur</w:t>
      </w:r>
      <w:proofErr w:type="spellEnd"/>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jc w:val="center"/>
        <w:rPr>
          <w:rFonts w:eastAsia="PMingLiU"/>
          <w:sz w:val="22"/>
          <w:szCs w:val="22"/>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mallCaps/>
          <w:sz w:val="22"/>
          <w:szCs w:val="22"/>
        </w:rPr>
      </w:pPr>
      <w:r w:rsidRPr="00632B31">
        <w:rPr>
          <w:rFonts w:eastAsia="PMingLiU"/>
          <w:smallCaps/>
          <w:sz w:val="22"/>
          <w:szCs w:val="22"/>
        </w:rPr>
        <w:t>Province du Nouveau-Brunswick</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mallCaps/>
          <w:sz w:val="22"/>
          <w:szCs w:val="22"/>
        </w:rPr>
        <w:t>Comté de</w:t>
      </w:r>
      <w:r w:rsidRPr="00632B31">
        <w:rPr>
          <w:rFonts w:eastAsia="PMingLiU"/>
          <w:sz w:val="22"/>
          <w:szCs w:val="22"/>
        </w:rPr>
        <w:t xml:space="preserve"> [</w:t>
      </w:r>
      <w:r w:rsidRPr="00632B31">
        <w:rPr>
          <w:rFonts w:eastAsia="PMingLiU"/>
          <w:i/>
          <w:iCs/>
          <w:sz w:val="22"/>
          <w:szCs w:val="22"/>
        </w:rPr>
        <w:t>comté</w:t>
      </w:r>
      <w:r w:rsidRPr="00632B31">
        <w:rPr>
          <w:rFonts w:eastAsia="PMingLiU"/>
          <w:sz w:val="22"/>
          <w:szCs w:val="22"/>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736D65">
      <w:pPr>
        <w:tabs>
          <w:tab w:val="left" w:pos="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Je soussigné, [</w:t>
      </w:r>
      <w:r w:rsidRPr="00632B31">
        <w:rPr>
          <w:rFonts w:eastAsia="PMingLiU"/>
          <w:i/>
          <w:iCs/>
          <w:sz w:val="22"/>
          <w:szCs w:val="22"/>
        </w:rPr>
        <w:t>nom</w:t>
      </w:r>
      <w:r w:rsidRPr="00632B31">
        <w:rPr>
          <w:rFonts w:eastAsia="PMingLiU"/>
          <w:sz w:val="22"/>
          <w:szCs w:val="22"/>
        </w:rPr>
        <w:t>], de la municipalité de [</w:t>
      </w:r>
      <w:r w:rsidRPr="00632B31">
        <w:rPr>
          <w:rFonts w:eastAsia="PMingLiU"/>
          <w:i/>
          <w:iCs/>
          <w:sz w:val="22"/>
          <w:szCs w:val="22"/>
        </w:rPr>
        <w:t>municipalité</w:t>
      </w:r>
      <w:r w:rsidRPr="00632B31">
        <w:rPr>
          <w:rFonts w:eastAsia="PMingLiU"/>
          <w:sz w:val="22"/>
          <w:szCs w:val="22"/>
        </w:rPr>
        <w:t>], comté de [</w:t>
      </w:r>
      <w:r w:rsidRPr="00632B31">
        <w:rPr>
          <w:rFonts w:eastAsia="PMingLiU"/>
          <w:i/>
          <w:iCs/>
          <w:sz w:val="22"/>
          <w:szCs w:val="22"/>
        </w:rPr>
        <w:t>comté</w:t>
      </w:r>
      <w:r w:rsidRPr="00632B31">
        <w:rPr>
          <w:rFonts w:eastAsia="PMingLiU"/>
          <w:sz w:val="22"/>
          <w:szCs w:val="22"/>
        </w:rPr>
        <w:t xml:space="preserve">], au Nouveau-Brunswick, </w:t>
      </w:r>
      <w:r w:rsidRPr="00632B31">
        <w:rPr>
          <w:rFonts w:eastAsia="PMingLiU"/>
          <w:smallCaps/>
          <w:sz w:val="22"/>
          <w:szCs w:val="22"/>
        </w:rPr>
        <w:t>déclare sous serment</w:t>
      </w:r>
      <w:r w:rsidRPr="00632B31">
        <w:rPr>
          <w:rFonts w:eastAsia="PMingLiU"/>
          <w:sz w:val="22"/>
          <w:szCs w:val="22"/>
        </w:rPr>
        <w:t> :</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632B31">
        <w:rPr>
          <w:rFonts w:eastAsia="PMingLiU"/>
          <w:sz w:val="22"/>
          <w:szCs w:val="22"/>
        </w:rPr>
        <w:t>1.</w:t>
      </w:r>
      <w:r w:rsidRPr="00632B31">
        <w:rPr>
          <w:rFonts w:eastAsia="PMingLiU"/>
          <w:sz w:val="22"/>
          <w:szCs w:val="22"/>
        </w:rPr>
        <w:tab/>
        <w:t xml:space="preserve">Être </w:t>
      </w:r>
      <w:proofErr w:type="spellStart"/>
      <w:r w:rsidRPr="00632B31">
        <w:rPr>
          <w:rFonts w:eastAsia="PMingLiU"/>
          <w:sz w:val="22"/>
          <w:szCs w:val="22"/>
        </w:rPr>
        <w:t>encanteur</w:t>
      </w:r>
      <w:proofErr w:type="spellEnd"/>
      <w:r w:rsidRPr="00632B31">
        <w:rPr>
          <w:rFonts w:eastAsia="PMingLiU"/>
          <w:sz w:val="22"/>
          <w:szCs w:val="22"/>
        </w:rPr>
        <w:t xml:space="preserve"> titulaire d’une licence en règle en vertu de la </w:t>
      </w:r>
      <w:r w:rsidRPr="00632B31">
        <w:rPr>
          <w:rFonts w:eastAsia="PMingLiU"/>
          <w:i/>
          <w:iCs/>
          <w:sz w:val="22"/>
          <w:szCs w:val="22"/>
        </w:rPr>
        <w:t>Loi sur les licences d’</w:t>
      </w:r>
      <w:proofErr w:type="spellStart"/>
      <w:r w:rsidRPr="00632B31">
        <w:rPr>
          <w:rFonts w:eastAsia="PMingLiU"/>
          <w:i/>
          <w:iCs/>
          <w:sz w:val="22"/>
          <w:szCs w:val="22"/>
        </w:rPr>
        <w:t>encanteurs</w:t>
      </w:r>
      <w:proofErr w:type="spellEnd"/>
      <w:r w:rsidRPr="00632B31">
        <w:rPr>
          <w:rFonts w:eastAsia="PMingLiU"/>
          <w:sz w:val="22"/>
          <w:szCs w:val="22"/>
        </w:rPr>
        <w:t>, L.R.N.-B. 1973, chap. A-17.</w:t>
      </w: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632B31">
        <w:rPr>
          <w:rFonts w:eastAsia="PMingLiU"/>
          <w:sz w:val="22"/>
          <w:szCs w:val="22"/>
        </w:rPr>
        <w:t>2.</w:t>
      </w:r>
      <w:r w:rsidRPr="00632B31">
        <w:rPr>
          <w:rFonts w:eastAsia="PMingLiU"/>
          <w:sz w:val="22"/>
          <w:szCs w:val="22"/>
        </w:rPr>
        <w:tab/>
        <w:t>Avoir été engagé par [</w:t>
      </w:r>
      <w:r w:rsidRPr="00632B31">
        <w:rPr>
          <w:rFonts w:eastAsia="PMingLiU"/>
          <w:i/>
          <w:iCs/>
          <w:sz w:val="22"/>
          <w:szCs w:val="22"/>
        </w:rPr>
        <w:t>nom</w:t>
      </w:r>
      <w:r w:rsidRPr="00632B31">
        <w:rPr>
          <w:rFonts w:eastAsia="PMingLiU"/>
          <w:sz w:val="22"/>
          <w:szCs w:val="22"/>
        </w:rPr>
        <w:t>] pour vendre aux enchères au Palais de justice du comté de [</w:t>
      </w:r>
      <w:r w:rsidRPr="00632B31">
        <w:rPr>
          <w:rFonts w:eastAsia="PMingLiU"/>
          <w:i/>
          <w:iCs/>
          <w:sz w:val="22"/>
          <w:szCs w:val="22"/>
        </w:rPr>
        <w:t>comté</w:t>
      </w:r>
      <w:r w:rsidRPr="00632B31">
        <w:rPr>
          <w:rFonts w:eastAsia="PMingLiU"/>
          <w:sz w:val="22"/>
          <w:szCs w:val="22"/>
        </w:rPr>
        <w:t>], rue [</w:t>
      </w:r>
      <w:r w:rsidRPr="00632B31">
        <w:rPr>
          <w:rFonts w:eastAsia="PMingLiU"/>
          <w:i/>
          <w:iCs/>
          <w:sz w:val="22"/>
          <w:szCs w:val="22"/>
        </w:rPr>
        <w:t>rue</w:t>
      </w:r>
      <w:r w:rsidRPr="00632B31">
        <w:rPr>
          <w:rFonts w:eastAsia="PMingLiU"/>
          <w:sz w:val="22"/>
          <w:szCs w:val="22"/>
        </w:rPr>
        <w:t>], à [</w:t>
      </w:r>
      <w:r w:rsidRPr="00632B31">
        <w:rPr>
          <w:rFonts w:eastAsia="PMingLiU"/>
          <w:i/>
          <w:iCs/>
          <w:sz w:val="22"/>
          <w:szCs w:val="22"/>
        </w:rPr>
        <w:t>municipalité</w:t>
      </w:r>
      <w:r w:rsidRPr="00632B31">
        <w:rPr>
          <w:rFonts w:eastAsia="PMingLiU"/>
          <w:sz w:val="22"/>
          <w:szCs w:val="22"/>
        </w:rPr>
        <w:t xml:space="preserve">], au Nouveau-Brunswick, les biens décrits comme suit : </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roofErr w:type="gramStart"/>
      <w:r w:rsidRPr="00632B31">
        <w:rPr>
          <w:rFonts w:eastAsia="PMingLiU"/>
          <w:i/>
          <w:iCs/>
          <w:sz w:val="22"/>
          <w:szCs w:val="22"/>
        </w:rPr>
        <w:t>bien</w:t>
      </w:r>
      <w:proofErr w:type="gramEnd"/>
      <w:r w:rsidRPr="00632B31">
        <w:rPr>
          <w:rFonts w:eastAsia="PMingLiU"/>
          <w:i/>
          <w:iCs/>
          <w:sz w:val="22"/>
          <w:szCs w:val="22"/>
        </w:rPr>
        <w:t xml:space="preserve"> mis à vendre</w:t>
      </w:r>
      <w:r w:rsidRPr="00632B31">
        <w:rPr>
          <w:rFonts w:eastAsia="PMingLiU"/>
          <w:sz w:val="22"/>
          <w:szCs w:val="22"/>
        </w:rPr>
        <w:t>]</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632B31">
        <w:rPr>
          <w:rFonts w:eastAsia="PMingLiU"/>
          <w:sz w:val="22"/>
          <w:szCs w:val="22"/>
        </w:rPr>
        <w:t>3.</w:t>
      </w:r>
      <w:r w:rsidRPr="00632B31">
        <w:rPr>
          <w:rFonts w:eastAsia="PMingLiU"/>
          <w:sz w:val="22"/>
          <w:szCs w:val="22"/>
        </w:rPr>
        <w:tab/>
        <w:t>M’être rendu le [</w:t>
      </w:r>
      <w:r w:rsidRPr="00632B31">
        <w:rPr>
          <w:rFonts w:eastAsia="PMingLiU"/>
          <w:i/>
          <w:iCs/>
          <w:sz w:val="22"/>
          <w:szCs w:val="22"/>
        </w:rPr>
        <w:t>date</w:t>
      </w:r>
      <w:r w:rsidRPr="00632B31">
        <w:rPr>
          <w:rFonts w:eastAsia="PMingLiU"/>
          <w:sz w:val="22"/>
          <w:szCs w:val="22"/>
        </w:rPr>
        <w:t>], audit Palais de justice à [</w:t>
      </w:r>
      <w:r w:rsidRPr="00632B31">
        <w:rPr>
          <w:rFonts w:eastAsia="PMingLiU"/>
          <w:i/>
          <w:iCs/>
          <w:sz w:val="22"/>
          <w:szCs w:val="22"/>
        </w:rPr>
        <w:t>heure</w:t>
      </w:r>
      <w:r w:rsidRPr="00632B31">
        <w:rPr>
          <w:rFonts w:eastAsia="PMingLiU"/>
          <w:sz w:val="22"/>
          <w:szCs w:val="22"/>
        </w:rPr>
        <w:t xml:space="preserve">] heures, soit l’heure annoncée pour cette vente aux enchères, y avoir offert le bien en vente conformément à l’avis de vente hypothécaire ci-joint (annexe « A ») et au cahier des charges ci-joint (annexe « B »), et avoir lu les documents à voix haute aux personnes assemblées. </w:t>
      </w: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632B31">
        <w:rPr>
          <w:rFonts w:eastAsia="PMingLiU"/>
          <w:sz w:val="22"/>
          <w:szCs w:val="22"/>
        </w:rPr>
        <w:t>4.</w:t>
      </w:r>
      <w:r w:rsidRPr="00632B31">
        <w:rPr>
          <w:rFonts w:eastAsia="PMingLiU"/>
          <w:sz w:val="22"/>
          <w:szCs w:val="22"/>
        </w:rPr>
        <w:tab/>
        <w:t>Avoir adjugé le bien à [</w:t>
      </w:r>
      <w:r w:rsidRPr="00632B31">
        <w:rPr>
          <w:rFonts w:eastAsia="PMingLiU"/>
          <w:i/>
          <w:iCs/>
          <w:sz w:val="22"/>
          <w:szCs w:val="22"/>
        </w:rPr>
        <w:t>nom</w:t>
      </w:r>
      <w:r w:rsidRPr="00632B31">
        <w:rPr>
          <w:rFonts w:eastAsia="PMingLiU"/>
          <w:sz w:val="22"/>
          <w:szCs w:val="22"/>
        </w:rPr>
        <w:t>], représenté par [</w:t>
      </w:r>
      <w:r w:rsidRPr="00632B31">
        <w:rPr>
          <w:rFonts w:eastAsia="PMingLiU"/>
          <w:i/>
          <w:iCs/>
          <w:sz w:val="22"/>
          <w:szCs w:val="22"/>
        </w:rPr>
        <w:t>nom</w:t>
      </w:r>
      <w:r w:rsidRPr="00632B31">
        <w:rPr>
          <w:rFonts w:eastAsia="PMingLiU"/>
          <w:sz w:val="22"/>
          <w:szCs w:val="22"/>
        </w:rPr>
        <w:t>], étant le plus offrant, au prix de [</w:t>
      </w:r>
      <w:r w:rsidRPr="00632B31">
        <w:rPr>
          <w:rFonts w:eastAsia="PMingLiU"/>
          <w:i/>
          <w:iCs/>
          <w:sz w:val="22"/>
          <w:szCs w:val="22"/>
        </w:rPr>
        <w:t>montant</w:t>
      </w:r>
      <w:r w:rsidRPr="00632B31">
        <w:rPr>
          <w:rFonts w:eastAsia="PMingLiU"/>
          <w:sz w:val="22"/>
          <w:szCs w:val="22"/>
        </w:rPr>
        <w:t>] $, après quoi le cahier des charges ci-joint (annexe « B ») a été contresigné par l’acheteur.</w:t>
      </w: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ind w:left="720" w:hanging="720"/>
        <w:rPr>
          <w:rFonts w:eastAsia="PMingLiU"/>
          <w:sz w:val="22"/>
          <w:szCs w:val="22"/>
        </w:rPr>
      </w:pPr>
      <w:r w:rsidRPr="00632B31">
        <w:rPr>
          <w:rFonts w:eastAsia="PMingLiU"/>
          <w:sz w:val="22"/>
          <w:szCs w:val="22"/>
        </w:rPr>
        <w:t>5.</w:t>
      </w:r>
      <w:r w:rsidRPr="00632B31">
        <w:rPr>
          <w:rFonts w:eastAsia="PMingLiU"/>
          <w:sz w:val="22"/>
          <w:szCs w:val="22"/>
        </w:rPr>
        <w:tab/>
        <w:t>Avoir mené cette vente aux enchères à tous égards conformément à la loi, équitablement et ouvertement, et conformément aux usages des ventes aux enchères.</w:t>
      </w:r>
    </w:p>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tbl>
      <w:tblPr>
        <w:tblW w:w="9360" w:type="dxa"/>
        <w:tblInd w:w="742" w:type="dxa"/>
        <w:tblCellMar>
          <w:left w:w="34" w:type="dxa"/>
          <w:right w:w="34" w:type="dxa"/>
        </w:tblCellMar>
        <w:tblLook w:val="0000" w:firstRow="0" w:lastRow="0" w:firstColumn="0" w:lastColumn="0" w:noHBand="0" w:noVBand="0"/>
      </w:tblPr>
      <w:tblGrid>
        <w:gridCol w:w="4680"/>
        <w:gridCol w:w="4680"/>
      </w:tblGrid>
      <w:tr w:rsidR="00736D65" w:rsidRPr="00632B31" w:rsidTr="00212C88">
        <w:tc>
          <w:tcPr>
            <w:tcW w:w="468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mallCaps/>
                <w:sz w:val="22"/>
                <w:szCs w:val="22"/>
              </w:rPr>
              <w:t>Fait sous serment</w:t>
            </w:r>
            <w:r w:rsidRPr="00632B31">
              <w:rPr>
                <w:rFonts w:eastAsia="PMingLiU"/>
                <w:sz w:val="22"/>
                <w:szCs w:val="22"/>
              </w:rPr>
              <w:t xml:space="preserve"> devant moi dans la municipalité de [</w:t>
            </w:r>
            <w:r w:rsidRPr="00632B31">
              <w:rPr>
                <w:rFonts w:eastAsia="PMingLiU"/>
                <w:i/>
                <w:iCs/>
                <w:sz w:val="22"/>
                <w:szCs w:val="22"/>
              </w:rPr>
              <w:t>municipalité</w:t>
            </w:r>
            <w:r w:rsidRPr="00632B31">
              <w:rPr>
                <w:rFonts w:eastAsia="PMingLiU"/>
                <w:sz w:val="22"/>
                <w:szCs w:val="22"/>
              </w:rPr>
              <w:t>], dans le comté de [</w:t>
            </w:r>
            <w:r w:rsidRPr="00632B31">
              <w:rPr>
                <w:rFonts w:eastAsia="PMingLiU"/>
                <w:i/>
                <w:iCs/>
                <w:sz w:val="22"/>
                <w:szCs w:val="22"/>
              </w:rPr>
              <w:t>comté</w:t>
            </w:r>
            <w:r w:rsidRPr="00632B31">
              <w:rPr>
                <w:rFonts w:eastAsia="PMingLiU"/>
                <w:sz w:val="22"/>
                <w:szCs w:val="22"/>
              </w:rPr>
              <w:t xml:space="preserve">] au Nouveau-Brunswick </w:t>
            </w:r>
            <w:proofErr w:type="gramStart"/>
            <w:r w:rsidRPr="00632B31">
              <w:rPr>
                <w:rFonts w:eastAsia="PMingLiU"/>
                <w:sz w:val="22"/>
                <w:szCs w:val="22"/>
              </w:rPr>
              <w:t>le</w:t>
            </w:r>
            <w:proofErr w:type="gramEnd"/>
            <w:r w:rsidRPr="00632B31">
              <w:rPr>
                <w:rFonts w:eastAsia="PMingLiU"/>
                <w:sz w:val="22"/>
                <w:szCs w:val="22"/>
              </w:rPr>
              <w:t xml:space="preserve"> [</w:t>
            </w:r>
            <w:r w:rsidRPr="00632B31">
              <w:rPr>
                <w:rFonts w:eastAsia="PMingLiU"/>
                <w:i/>
                <w:iCs/>
                <w:sz w:val="22"/>
                <w:szCs w:val="22"/>
              </w:rPr>
              <w:t>date</w:t>
            </w: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u w:val="single"/>
              </w:rPr>
              <w:t xml:space="preserve">                                                               </w:t>
            </w:r>
          </w:p>
        </w:tc>
        <w:tc>
          <w:tcPr>
            <w:tcW w:w="468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r w:rsidRPr="00632B31">
              <w:rPr>
                <w:rFonts w:eastAsia="PMingLiU"/>
                <w:sz w:val="22"/>
                <w:szCs w:val="22"/>
                <w:u w:val="single"/>
              </w:rPr>
              <w:t xml:space="preserve">                                                              </w:t>
            </w:r>
          </w:p>
        </w:tc>
      </w:tr>
      <w:tr w:rsidR="00736D65" w:rsidRPr="00632B31" w:rsidTr="00212C88">
        <w:tc>
          <w:tcPr>
            <w:tcW w:w="468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mallCaps/>
                <w:sz w:val="22"/>
                <w:szCs w:val="22"/>
              </w:rPr>
              <w:t>Commissaire aux serments</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en ma qualité d’avocat</w:t>
            </w:r>
          </w:p>
        </w:tc>
        <w:tc>
          <w:tcPr>
            <w:tcW w:w="468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roofErr w:type="gramStart"/>
            <w:r w:rsidRPr="00632B31">
              <w:rPr>
                <w:rFonts w:eastAsia="PMingLiU"/>
                <w:sz w:val="22"/>
                <w:szCs w:val="22"/>
              </w:rPr>
              <w:t>)[</w:t>
            </w:r>
            <w:proofErr w:type="gramEnd"/>
            <w:r w:rsidRPr="00632B31">
              <w:rPr>
                <w:rFonts w:eastAsia="PMingLiU"/>
                <w:i/>
                <w:iCs/>
                <w:sz w:val="22"/>
                <w:szCs w:val="22"/>
              </w:rPr>
              <w:t>Signataire</w:t>
            </w:r>
            <w:r w:rsidRPr="00632B31">
              <w:rPr>
                <w:rFonts w:eastAsia="PMingLiU"/>
                <w:sz w:val="22"/>
                <w:szCs w:val="22"/>
              </w:rPr>
              <w:t>]</w:t>
            </w:r>
          </w:p>
          <w:p w:rsidR="00736D65" w:rsidRPr="00632B31" w:rsidRDefault="00736D65" w:rsidP="00212C88">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r w:rsidRPr="00632B31">
              <w:rPr>
                <w:rFonts w:eastAsia="PMingLiU"/>
                <w:sz w:val="22"/>
                <w:szCs w:val="22"/>
              </w:rPr>
              <w:t>)</w:t>
            </w:r>
          </w:p>
        </w:tc>
      </w:tr>
    </w:tbl>
    <w:p w:rsidR="00736D65" w:rsidRPr="00632B31" w:rsidRDefault="00736D65" w:rsidP="00736D65">
      <w:pPr>
        <w:tabs>
          <w:tab w:val="left" w:pos="0"/>
          <w:tab w:val="left" w:pos="720"/>
          <w:tab w:val="left" w:pos="1440"/>
          <w:tab w:val="left" w:pos="2160"/>
          <w:tab w:val="left" w:pos="2793"/>
          <w:tab w:val="left" w:pos="3514"/>
          <w:tab w:val="left" w:pos="3600"/>
          <w:tab w:val="left" w:pos="4236"/>
          <w:tab w:val="left" w:pos="4320"/>
          <w:tab w:val="left" w:pos="4957"/>
          <w:tab w:val="left" w:pos="5040"/>
          <w:tab w:val="left" w:pos="5678"/>
          <w:tab w:val="left" w:pos="6399"/>
          <w:tab w:val="left" w:pos="7120"/>
          <w:tab w:val="left" w:pos="7842"/>
          <w:tab w:val="left" w:pos="8563"/>
          <w:tab w:val="left" w:pos="9284"/>
        </w:tabs>
        <w:spacing w:before="0" w:line="276" w:lineRule="auto"/>
        <w:rPr>
          <w:rFonts w:eastAsia="PMingLiU"/>
          <w:sz w:val="22"/>
          <w:szCs w:val="22"/>
        </w:rPr>
      </w:pPr>
    </w:p>
    <w:p w:rsidR="00736D65" w:rsidRPr="00632B31" w:rsidRDefault="00736D65" w:rsidP="00736D65">
      <w:pPr>
        <w:spacing w:before="0" w:line="276" w:lineRule="auto"/>
        <w:jc w:val="right"/>
        <w:rPr>
          <w:rFonts w:eastAsia="PMingLiU"/>
          <w:sz w:val="22"/>
          <w:szCs w:val="22"/>
        </w:rPr>
      </w:pPr>
      <w:r w:rsidRPr="00632B31">
        <w:rPr>
          <w:rFonts w:eastAsia="PMingLiU"/>
          <w:sz w:val="22"/>
          <w:szCs w:val="22"/>
        </w:rPr>
        <w:t>[</w:t>
      </w:r>
      <w:r w:rsidRPr="00632B31">
        <w:rPr>
          <w:rFonts w:eastAsia="PMingLiU"/>
          <w:i/>
          <w:iCs/>
          <w:sz w:val="22"/>
          <w:szCs w:val="22"/>
        </w:rPr>
        <w:t>BARREAU</w:t>
      </w:r>
      <w:r w:rsidRPr="00632B31">
        <w:rPr>
          <w:rFonts w:eastAsia="PMingLiU"/>
          <w:sz w:val="22"/>
          <w:szCs w:val="22"/>
        </w:rPr>
        <w:t>]</w:t>
      </w:r>
    </w:p>
    <w:p w:rsidR="00736D65" w:rsidRPr="00632B31" w:rsidRDefault="00736D65" w:rsidP="00736D65">
      <w:pPr>
        <w:spacing w:before="0"/>
        <w:jc w:val="left"/>
        <w:rPr>
          <w:rFonts w:eastAsiaTheme="majorEastAsia"/>
          <w:b/>
          <w:bCs/>
        </w:rPr>
      </w:pPr>
      <w:r w:rsidRPr="00632B31">
        <w:br w:type="page"/>
      </w:r>
    </w:p>
    <w:p w:rsidR="00736D65" w:rsidRPr="00632B31" w:rsidRDefault="00736D65" w:rsidP="00736D65">
      <w:pPr>
        <w:pStyle w:val="Actes3"/>
      </w:pPr>
      <w:bookmarkStart w:id="8" w:name="_Toc446347657"/>
      <w:r w:rsidRPr="00632B31">
        <w:lastRenderedPageBreak/>
        <w:t>7 - Cahier des charges</w:t>
      </w:r>
      <w:bookmarkEnd w:id="8"/>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pStyle w:val="10caraupo"/>
        <w:tabs>
          <w:tab w:val="left" w:pos="1441"/>
          <w:tab w:val="left" w:pos="2879"/>
          <w:tab w:val="left" w:pos="4320"/>
          <w:tab w:val="left" w:pos="5760"/>
          <w:tab w:val="left" w:pos="7202"/>
        </w:tabs>
        <w:spacing w:line="336" w:lineRule="auto"/>
        <w:jc w:val="center"/>
        <w:rPr>
          <w:rFonts w:ascii="Times New Roman" w:hAnsi="Times New Roman"/>
          <w:b/>
          <w:lang w:val="en-CA"/>
        </w:rPr>
      </w:pPr>
    </w:p>
    <w:p w:rsidR="00736D65" w:rsidRPr="00632B31" w:rsidRDefault="00736D65" w:rsidP="00736D65">
      <w:pPr>
        <w:pStyle w:val="10caraupo"/>
        <w:tabs>
          <w:tab w:val="left" w:pos="1441"/>
          <w:tab w:val="left" w:pos="2879"/>
          <w:tab w:val="left" w:pos="4320"/>
          <w:tab w:val="left" w:pos="5760"/>
          <w:tab w:val="left" w:pos="7202"/>
        </w:tabs>
        <w:spacing w:line="336" w:lineRule="auto"/>
        <w:jc w:val="center"/>
        <w:rPr>
          <w:rFonts w:ascii="Times New Roman" w:hAnsi="Times New Roman"/>
          <w:b/>
          <w:sz w:val="22"/>
          <w:szCs w:val="22"/>
          <w:lang w:val="en-CA"/>
        </w:rPr>
      </w:pPr>
      <w:r w:rsidRPr="00632B31">
        <w:rPr>
          <w:rFonts w:ascii="Times New Roman" w:hAnsi="Times New Roman"/>
          <w:b/>
          <w:sz w:val="22"/>
          <w:szCs w:val="22"/>
          <w:lang w:val="en-CA"/>
        </w:rPr>
        <w:t>CAHIER</w:t>
      </w:r>
      <w:r w:rsidRPr="00632B31">
        <w:rPr>
          <w:rFonts w:ascii="Times New Roman" w:hAnsi="Times New Roman"/>
          <w:sz w:val="22"/>
          <w:szCs w:val="22"/>
          <w:lang w:val="en-CA"/>
        </w:rPr>
        <w:t xml:space="preserve"> </w:t>
      </w:r>
      <w:r w:rsidRPr="00632B31">
        <w:rPr>
          <w:rFonts w:ascii="Times New Roman" w:hAnsi="Times New Roman"/>
          <w:b/>
          <w:sz w:val="22"/>
          <w:szCs w:val="22"/>
          <w:lang w:val="en-CA"/>
        </w:rPr>
        <w:t>DES</w:t>
      </w:r>
      <w:r w:rsidRPr="00632B31">
        <w:rPr>
          <w:rFonts w:ascii="Times New Roman" w:hAnsi="Times New Roman"/>
          <w:sz w:val="22"/>
          <w:szCs w:val="22"/>
          <w:lang w:val="en-CA"/>
        </w:rPr>
        <w:t xml:space="preserve"> </w:t>
      </w:r>
      <w:r w:rsidRPr="00632B31">
        <w:rPr>
          <w:rFonts w:ascii="Times New Roman" w:hAnsi="Times New Roman"/>
          <w:b/>
          <w:sz w:val="22"/>
          <w:szCs w:val="22"/>
          <w:lang w:val="en-CA"/>
        </w:rPr>
        <w:t>CHARGES</w:t>
      </w:r>
    </w:p>
    <w:p w:rsidR="00736D65" w:rsidRPr="00632B31" w:rsidRDefault="00736D65" w:rsidP="00736D65">
      <w:pPr>
        <w:pStyle w:val="10caraupo"/>
        <w:tabs>
          <w:tab w:val="left" w:pos="1441"/>
          <w:tab w:val="left" w:pos="2879"/>
          <w:tab w:val="left" w:pos="4320"/>
          <w:tab w:val="left" w:pos="5760"/>
          <w:tab w:val="left" w:pos="7202"/>
        </w:tabs>
        <w:spacing w:line="336" w:lineRule="auto"/>
        <w:jc w:val="center"/>
        <w:rPr>
          <w:rFonts w:ascii="Times New Roman" w:hAnsi="Times New Roman"/>
          <w:sz w:val="22"/>
          <w:szCs w:val="22"/>
          <w:lang w:val="en-CA"/>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La [</w:t>
      </w:r>
      <w:r w:rsidRPr="00632B31">
        <w:rPr>
          <w:rFonts w:ascii="Times New Roman" w:hAnsi="Times New Roman"/>
          <w:i/>
          <w:sz w:val="22"/>
          <w:szCs w:val="22"/>
        </w:rPr>
        <w:t>institution</w:t>
      </w:r>
      <w:r w:rsidRPr="00632B31">
        <w:rPr>
          <w:rFonts w:ascii="Times New Roman" w:hAnsi="Times New Roman"/>
          <w:sz w:val="22"/>
          <w:szCs w:val="22"/>
        </w:rPr>
        <w:t>]</w:t>
      </w:r>
      <w:r w:rsidRPr="00632B31">
        <w:rPr>
          <w:rFonts w:ascii="Times New Roman" w:hAnsi="Times New Roman"/>
          <w:b/>
          <w:sz w:val="22"/>
          <w:szCs w:val="22"/>
        </w:rPr>
        <w:t xml:space="preserve"> </w:t>
      </w:r>
      <w:r w:rsidRPr="00632B31">
        <w:rPr>
          <w:rFonts w:ascii="Times New Roman" w:hAnsi="Times New Roman"/>
          <w:sz w:val="22"/>
          <w:szCs w:val="22"/>
        </w:rPr>
        <w:t>(ci-après appelée « le vendeur »), agissant conformément à un acte d’hypothèque (ci-après appelé « l’hypothèque ») daté du _____, passé entre _____, à titre de débiteurs hypothécaires, d’une part, et la [</w:t>
      </w:r>
      <w:r w:rsidRPr="00632B31">
        <w:rPr>
          <w:rFonts w:ascii="Times New Roman" w:hAnsi="Times New Roman"/>
          <w:i/>
          <w:sz w:val="22"/>
          <w:szCs w:val="22"/>
        </w:rPr>
        <w:t>institution</w:t>
      </w:r>
      <w:r w:rsidRPr="00632B31">
        <w:rPr>
          <w:rFonts w:ascii="Times New Roman" w:hAnsi="Times New Roman"/>
          <w:sz w:val="22"/>
          <w:szCs w:val="22"/>
        </w:rPr>
        <w:t>], à titre de créancière hypothécaire, d’autre part, et enregistré au bureau de l’enregistrement foncier du Nouveau-Brunswick, le _____</w:t>
      </w:r>
      <w:r w:rsidRPr="00632B31">
        <w:rPr>
          <w:rFonts w:ascii="Times New Roman" w:hAnsi="Times New Roman"/>
          <w:sz w:val="22"/>
          <w:szCs w:val="22"/>
          <w:vertAlign w:val="superscript"/>
        </w:rPr>
        <w:t>e</w:t>
      </w:r>
      <w:r w:rsidRPr="00632B31">
        <w:rPr>
          <w:rFonts w:ascii="Times New Roman" w:hAnsi="Times New Roman"/>
          <w:sz w:val="22"/>
          <w:szCs w:val="22"/>
        </w:rPr>
        <w:t xml:space="preserve"> jour de _____, sous le numéro _____, et en vertu de l’article 44 de la </w:t>
      </w:r>
      <w:r w:rsidRPr="00632B31">
        <w:rPr>
          <w:rFonts w:ascii="Times New Roman" w:hAnsi="Times New Roman"/>
          <w:i/>
          <w:iCs/>
          <w:sz w:val="22"/>
          <w:szCs w:val="22"/>
        </w:rPr>
        <w:t>Loi sur les biens</w:t>
      </w:r>
      <w:r w:rsidRPr="00632B31">
        <w:rPr>
          <w:rFonts w:ascii="Times New Roman" w:hAnsi="Times New Roman"/>
          <w:sz w:val="22"/>
          <w:szCs w:val="22"/>
        </w:rPr>
        <w:t>, L.R.N.-B. 1973, c. P-19, offre à vendre  aux enchères publiques les biens décrits dans l’avis de vente hypothécaire ci-joint, y compris tous les bâtiments qui s’y trouvent et les améliorations qui y ont été apportées ainsi que les privilèges et les dépendances qui s’y rattachent ou qui, de quelque manière que ce soit, leur appartiennent.</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La présente vente est assortie des modalités et conditions suivantes:</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b/>
          <w:sz w:val="22"/>
          <w:szCs w:val="22"/>
          <w:u w:val="single"/>
        </w:rPr>
        <w:t>CONDITIONS DE LA VENTE AUX ENCHÈRES</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w:t>
      </w:r>
      <w:r w:rsidRPr="00632B31">
        <w:rPr>
          <w:rFonts w:ascii="Times New Roman" w:hAnsi="Times New Roman"/>
          <w:sz w:val="22"/>
          <w:szCs w:val="22"/>
        </w:rPr>
        <w:tab/>
        <w:t>Le vendeur a le droit de présenter une offre pour le bien et de porter enchère.</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2.</w:t>
      </w:r>
      <w:r w:rsidRPr="00632B31">
        <w:rPr>
          <w:rFonts w:ascii="Times New Roman" w:hAnsi="Times New Roman"/>
          <w:sz w:val="22"/>
          <w:szCs w:val="22"/>
        </w:rPr>
        <w:tab/>
        <w:t>Le bien est adjugé au plus offrant.</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3.</w:t>
      </w:r>
      <w:r w:rsidRPr="00632B31">
        <w:rPr>
          <w:rFonts w:ascii="Times New Roman" w:hAnsi="Times New Roman"/>
          <w:sz w:val="22"/>
          <w:szCs w:val="22"/>
        </w:rPr>
        <w:tab/>
        <w:t>Nul ne peut présenter une surenchère pour une somme inférieure à: _____ (_____$).</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4.</w:t>
      </w:r>
      <w:r w:rsidRPr="00632B31">
        <w:rPr>
          <w:rFonts w:ascii="Times New Roman" w:hAnsi="Times New Roman"/>
          <w:sz w:val="22"/>
          <w:szCs w:val="22"/>
        </w:rPr>
        <w:tab/>
        <w:t>Toute enchère est irrévocable.</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5.</w:t>
      </w:r>
      <w:r w:rsidRPr="00632B31">
        <w:rPr>
          <w:rFonts w:ascii="Times New Roman" w:hAnsi="Times New Roman"/>
          <w:sz w:val="22"/>
          <w:szCs w:val="22"/>
        </w:rPr>
        <w:tab/>
        <w:t>Si un différend survient relativement à une offre ou si une enchère est contestée, l’</w:t>
      </w:r>
      <w:proofErr w:type="spellStart"/>
      <w:r w:rsidRPr="00632B31">
        <w:rPr>
          <w:rFonts w:ascii="Times New Roman" w:hAnsi="Times New Roman"/>
          <w:sz w:val="22"/>
          <w:szCs w:val="22"/>
        </w:rPr>
        <w:t>encanteur</w:t>
      </w:r>
      <w:proofErr w:type="spellEnd"/>
      <w:r w:rsidRPr="00632B31">
        <w:rPr>
          <w:rFonts w:ascii="Times New Roman" w:hAnsi="Times New Roman"/>
          <w:sz w:val="22"/>
          <w:szCs w:val="22"/>
        </w:rPr>
        <w:t xml:space="preserve"> remettra le bien en vente aux montants de la dernière offre non contestée.</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6.</w:t>
      </w:r>
      <w:r w:rsidRPr="00632B31">
        <w:rPr>
          <w:rFonts w:ascii="Times New Roman" w:hAnsi="Times New Roman"/>
          <w:sz w:val="22"/>
          <w:szCs w:val="22"/>
        </w:rPr>
        <w:tab/>
        <w:t>Le bien est vendu sous réserve des impôts, taxes, charges et privilèges impayés ou qui le grèvent.</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7.</w:t>
      </w:r>
      <w:r w:rsidRPr="00632B31">
        <w:rPr>
          <w:rFonts w:ascii="Times New Roman" w:hAnsi="Times New Roman"/>
          <w:sz w:val="22"/>
          <w:szCs w:val="22"/>
        </w:rPr>
        <w:tab/>
        <w:t xml:space="preserve">L’acheteur est responsable de défrayer la taxe de vente harmonisée (T.V.H.) en vertu de la </w:t>
      </w:r>
      <w:r w:rsidRPr="00632B31">
        <w:rPr>
          <w:rFonts w:ascii="Times New Roman" w:hAnsi="Times New Roman"/>
          <w:i/>
          <w:iCs/>
          <w:sz w:val="22"/>
          <w:szCs w:val="22"/>
        </w:rPr>
        <w:t>Loi sur la taxe d’accise</w:t>
      </w:r>
      <w:r w:rsidRPr="00632B31">
        <w:rPr>
          <w:rFonts w:ascii="Times New Roman" w:hAnsi="Times New Roman"/>
          <w:sz w:val="22"/>
          <w:szCs w:val="22"/>
        </w:rPr>
        <w:t xml:space="preserve"> (Canada), si applicable.</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8.</w:t>
      </w:r>
      <w:r w:rsidRPr="00632B31">
        <w:rPr>
          <w:rFonts w:ascii="Times New Roman" w:hAnsi="Times New Roman"/>
          <w:sz w:val="22"/>
          <w:szCs w:val="22"/>
        </w:rPr>
        <w:tab/>
        <w:t>L’</w:t>
      </w:r>
      <w:proofErr w:type="spellStart"/>
      <w:r w:rsidRPr="00632B31">
        <w:rPr>
          <w:rFonts w:ascii="Times New Roman" w:hAnsi="Times New Roman"/>
          <w:sz w:val="22"/>
          <w:szCs w:val="22"/>
        </w:rPr>
        <w:t>encanteur</w:t>
      </w:r>
      <w:proofErr w:type="spellEnd"/>
      <w:r w:rsidRPr="00632B31">
        <w:rPr>
          <w:rFonts w:ascii="Times New Roman" w:hAnsi="Times New Roman"/>
          <w:sz w:val="22"/>
          <w:szCs w:val="22"/>
        </w:rPr>
        <w:t xml:space="preserve"> devra respecter et sera lié par les directives de l’avocat  ou de l’avocate du vendeur.</w:t>
      </w:r>
    </w:p>
    <w:p w:rsidR="00736D65" w:rsidRPr="00632B31" w:rsidRDefault="00736D65" w:rsidP="00736D65">
      <w:pPr>
        <w:pStyle w:val="10caraupo"/>
        <w:tabs>
          <w:tab w:val="left" w:pos="630"/>
          <w:tab w:val="left" w:pos="2879"/>
          <w:tab w:val="left" w:pos="4320"/>
          <w:tab w:val="left" w:pos="5760"/>
          <w:tab w:val="left" w:pos="7202"/>
        </w:tabs>
        <w:spacing w:line="336" w:lineRule="auto"/>
        <w:rPr>
          <w:rFonts w:ascii="Times New Roman" w:hAnsi="Times New Roman"/>
          <w:sz w:val="22"/>
          <w:szCs w:val="22"/>
        </w:rPr>
      </w:pPr>
    </w:p>
    <w:p w:rsidR="005C7CDE" w:rsidRPr="00632B31" w:rsidRDefault="005C7CDE">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imes New Roman"/>
          <w:b/>
          <w:sz w:val="22"/>
          <w:szCs w:val="22"/>
          <w:u w:val="single"/>
          <w:bdr w:val="none" w:sz="0" w:space="0" w:color="auto"/>
        </w:rPr>
      </w:pPr>
      <w:r w:rsidRPr="00632B31">
        <w:rPr>
          <w:b/>
          <w:sz w:val="22"/>
          <w:szCs w:val="22"/>
          <w:u w:val="single"/>
        </w:rPr>
        <w:br w:type="page"/>
      </w:r>
    </w:p>
    <w:p w:rsidR="00736D65" w:rsidRPr="00632B31" w:rsidRDefault="00736D65" w:rsidP="00736D65">
      <w:pPr>
        <w:pStyle w:val="10caraupo"/>
        <w:tabs>
          <w:tab w:val="left" w:pos="630"/>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b/>
          <w:sz w:val="22"/>
          <w:szCs w:val="22"/>
          <w:u w:val="single"/>
        </w:rPr>
        <w:lastRenderedPageBreak/>
        <w:t>MODALITÉS DE LA VENTE ET CLAUSES DU CONTRAT DE VENTE</w:t>
      </w:r>
    </w:p>
    <w:p w:rsidR="00736D65" w:rsidRPr="00632B31" w:rsidRDefault="00736D65" w:rsidP="00736D65">
      <w:pPr>
        <w:pStyle w:val="10caraupo"/>
        <w:tabs>
          <w:tab w:val="left" w:pos="630"/>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w:t>
      </w:r>
      <w:r w:rsidRPr="00632B31">
        <w:rPr>
          <w:rFonts w:ascii="Times New Roman" w:hAnsi="Times New Roman"/>
          <w:sz w:val="22"/>
          <w:szCs w:val="22"/>
        </w:rPr>
        <w:tab/>
        <w:t xml:space="preserve">L’acheteur paiera au vendeur, en guise de dépôt, un montant équivalent à _____pour cent (_____%) du prix d’achat, </w:t>
      </w:r>
      <w:r w:rsidRPr="00632B31">
        <w:rPr>
          <w:rFonts w:ascii="Times New Roman" w:hAnsi="Times New Roman"/>
          <w:b/>
          <w:sz w:val="22"/>
          <w:szCs w:val="22"/>
        </w:rPr>
        <w:t>en espèces ou par chèque certifié,</w:t>
      </w:r>
      <w:r w:rsidRPr="00632B31">
        <w:rPr>
          <w:rFonts w:ascii="Times New Roman" w:hAnsi="Times New Roman"/>
          <w:sz w:val="22"/>
          <w:szCs w:val="22"/>
        </w:rPr>
        <w:t xml:space="preserve"> et </w:t>
      </w:r>
      <w:proofErr w:type="spellStart"/>
      <w:r w:rsidRPr="00632B31">
        <w:rPr>
          <w:rFonts w:ascii="Times New Roman" w:hAnsi="Times New Roman"/>
          <w:sz w:val="22"/>
          <w:szCs w:val="22"/>
        </w:rPr>
        <w:t>contre-signera</w:t>
      </w:r>
      <w:proofErr w:type="spellEnd"/>
      <w:r w:rsidRPr="00632B31">
        <w:rPr>
          <w:rFonts w:ascii="Times New Roman" w:hAnsi="Times New Roman"/>
          <w:sz w:val="22"/>
          <w:szCs w:val="22"/>
        </w:rPr>
        <w:t xml:space="preserve"> immédiatement le présent cahier des charges dès que le bien lui sera adjugé. Si ce paiement n’est pas fait et que le présent cahier des charges n’est pas </w:t>
      </w:r>
      <w:proofErr w:type="spellStart"/>
      <w:r w:rsidRPr="00632B31">
        <w:rPr>
          <w:rFonts w:ascii="Times New Roman" w:hAnsi="Times New Roman"/>
          <w:sz w:val="22"/>
          <w:szCs w:val="22"/>
        </w:rPr>
        <w:t>contre-signé</w:t>
      </w:r>
      <w:proofErr w:type="spellEnd"/>
      <w:r w:rsidRPr="00632B31">
        <w:rPr>
          <w:rFonts w:ascii="Times New Roman" w:hAnsi="Times New Roman"/>
          <w:sz w:val="22"/>
          <w:szCs w:val="22"/>
        </w:rPr>
        <w:t>, le bien pourra être remis en vente / aux mêmes conditions et modalités convenues dans le présent document / immédiatement.</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2.</w:t>
      </w:r>
      <w:r w:rsidRPr="00632B31">
        <w:rPr>
          <w:rFonts w:ascii="Times New Roman" w:hAnsi="Times New Roman"/>
          <w:sz w:val="22"/>
          <w:szCs w:val="22"/>
        </w:rPr>
        <w:tab/>
        <w:t>L’acheteur a dix (10) jours à compter de la date de la vente pour effectuer à ses propres frais une vérification et recherche du titre, et il est réputé avoir accepté le titre, sauf si des réquisitions valables sont signifiées et remises dans ce délai et par écrit à / l’étude de [</w:t>
      </w:r>
      <w:r w:rsidRPr="00632B31">
        <w:rPr>
          <w:rFonts w:ascii="Times New Roman" w:hAnsi="Times New Roman"/>
          <w:i/>
          <w:sz w:val="22"/>
          <w:szCs w:val="22"/>
        </w:rPr>
        <w:t>avocat</w:t>
      </w:r>
      <w:r w:rsidRPr="00632B31">
        <w:rPr>
          <w:rFonts w:ascii="Times New Roman" w:hAnsi="Times New Roman"/>
          <w:sz w:val="22"/>
          <w:szCs w:val="22"/>
        </w:rPr>
        <w:t>], avocat-notaire, [</w:t>
      </w:r>
      <w:r w:rsidRPr="00632B31">
        <w:rPr>
          <w:rFonts w:ascii="Times New Roman" w:hAnsi="Times New Roman"/>
          <w:i/>
          <w:sz w:val="22"/>
          <w:szCs w:val="22"/>
        </w:rPr>
        <w:t>adresse</w:t>
      </w:r>
      <w:r w:rsidRPr="00632B31">
        <w:rPr>
          <w:rFonts w:ascii="Times New Roman" w:hAnsi="Times New Roman"/>
          <w:sz w:val="22"/>
          <w:szCs w:val="22"/>
        </w:rPr>
        <w:t>], Nouveau-Brunswick, [</w:t>
      </w:r>
      <w:r w:rsidRPr="00632B31">
        <w:rPr>
          <w:rFonts w:ascii="Times New Roman" w:hAnsi="Times New Roman"/>
          <w:i/>
          <w:sz w:val="22"/>
          <w:szCs w:val="22"/>
        </w:rPr>
        <w:t>code postal</w:t>
      </w:r>
      <w:r w:rsidRPr="00632B31">
        <w:rPr>
          <w:rFonts w:ascii="Times New Roman" w:hAnsi="Times New Roman"/>
          <w:sz w:val="22"/>
          <w:szCs w:val="22"/>
        </w:rPr>
        <w:t>] / à l’avocat ou à l’avocate du vendeur indiqué ci-dessous.</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3.</w:t>
      </w:r>
      <w:r w:rsidRPr="00632B31">
        <w:rPr>
          <w:rFonts w:ascii="Times New Roman" w:hAnsi="Times New Roman"/>
          <w:sz w:val="22"/>
          <w:szCs w:val="22"/>
        </w:rPr>
        <w:tab/>
        <w:t>Le vendeur n’est pas tenu de produire un résumé des titres ou tous autres documents, à l’exception de ceux qui sont en sa possession ou sous son contrôle ou autorité.</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4.</w:t>
      </w:r>
      <w:r w:rsidRPr="00632B31">
        <w:rPr>
          <w:rFonts w:ascii="Times New Roman" w:hAnsi="Times New Roman"/>
          <w:sz w:val="22"/>
          <w:szCs w:val="22"/>
        </w:rPr>
        <w:tab/>
        <w:t>La cession sera effectuée aux frais du vendeur / Le transfert sera effectué aux frais du vendeur et l’acheteur devra assumer tous les honoraires et  frais relatifs à l’achat de ce bien-fonds.</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5.</w:t>
      </w:r>
      <w:r w:rsidRPr="00632B31">
        <w:rPr>
          <w:rFonts w:ascii="Times New Roman" w:hAnsi="Times New Roman"/>
          <w:sz w:val="22"/>
          <w:szCs w:val="22"/>
        </w:rPr>
        <w:tab/>
        <w:t>La vente sera conclue et le solde du prix d’achat sera payé en espèces en échange de l’acte de transfert, au cabinet / de Maître [</w:t>
      </w:r>
      <w:r w:rsidRPr="00632B31">
        <w:rPr>
          <w:rFonts w:ascii="Times New Roman" w:hAnsi="Times New Roman"/>
          <w:i/>
          <w:sz w:val="22"/>
          <w:szCs w:val="22"/>
        </w:rPr>
        <w:t>avocat</w:t>
      </w:r>
      <w:r w:rsidRPr="00632B31">
        <w:rPr>
          <w:rFonts w:ascii="Times New Roman" w:hAnsi="Times New Roman"/>
          <w:sz w:val="22"/>
          <w:szCs w:val="22"/>
        </w:rPr>
        <w:t>)] [</w:t>
      </w:r>
      <w:r w:rsidRPr="00632B31">
        <w:rPr>
          <w:rFonts w:ascii="Times New Roman" w:hAnsi="Times New Roman"/>
          <w:i/>
          <w:sz w:val="22"/>
          <w:szCs w:val="22"/>
        </w:rPr>
        <w:t>adresse</w:t>
      </w:r>
      <w:r w:rsidRPr="00632B31">
        <w:rPr>
          <w:rFonts w:ascii="Times New Roman" w:hAnsi="Times New Roman"/>
          <w:sz w:val="22"/>
          <w:szCs w:val="22"/>
        </w:rPr>
        <w:t>], Nouveau-Brunswick, / au cabinet de l’avocat ou l’avocate du vendeur indiqué ci-dessous / le ou avant le _____, / le</w:t>
      </w:r>
      <w:r w:rsidRPr="00632B31">
        <w:rPr>
          <w:rFonts w:ascii="Times New Roman" w:hAnsi="Times New Roman"/>
          <w:b/>
          <w:sz w:val="22"/>
          <w:szCs w:val="22"/>
        </w:rPr>
        <w:t xml:space="preserve"> </w:t>
      </w:r>
      <w:r w:rsidRPr="00632B31">
        <w:rPr>
          <w:rFonts w:ascii="Times New Roman" w:hAnsi="Times New Roman"/>
          <w:sz w:val="22"/>
          <w:szCs w:val="22"/>
        </w:rPr>
        <w:t>_____ à _____h / étant toutefois entendu / sous réserve / que le vendeur jouira de tout délai supplémentaire nécessaire et raisonnable pour lui permettre de répondre aux réquisitions relatives au titre ou de remplir les formalités de transfert.</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6.</w:t>
      </w:r>
      <w:r w:rsidRPr="00632B31">
        <w:rPr>
          <w:rFonts w:ascii="Times New Roman" w:hAnsi="Times New Roman"/>
          <w:sz w:val="22"/>
          <w:szCs w:val="22"/>
        </w:rPr>
        <w:tab/>
        <w:t>Si l’acheteur omet de se conformer à chacune des modalités et conditions énoncées dans les présentes, le dépôt et tout autre paiement faits relativement aux présentes seront dévolus au vendeur et le bien pourra être revendu aux enchères publiques ou par contrat privé adjugé au plus offrant avec ou sans autre préavis de vente. Toute perte, occasionnée par cette revente et tous frais y afférents ou occasionnés par le défaut de l’acheteur, seront remboursés par l’acheteur, considérant toutefois que le vendeur pourra, à son choix :</w:t>
      </w:r>
    </w:p>
    <w:p w:rsidR="00736D65" w:rsidRPr="00632B31" w:rsidRDefault="00736D65" w:rsidP="00736D65">
      <w:pPr>
        <w:pStyle w:val="10caraupo"/>
        <w:tabs>
          <w:tab w:val="left" w:pos="630"/>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630"/>
          <w:tab w:val="left" w:pos="4320"/>
          <w:tab w:val="left" w:pos="5760"/>
          <w:tab w:val="left" w:pos="7202"/>
        </w:tabs>
        <w:spacing w:line="336" w:lineRule="auto"/>
        <w:ind w:left="1440" w:hanging="720"/>
        <w:rPr>
          <w:rFonts w:ascii="Times New Roman" w:hAnsi="Times New Roman"/>
          <w:sz w:val="22"/>
          <w:szCs w:val="22"/>
        </w:rPr>
      </w:pPr>
      <w:r w:rsidRPr="00632B31">
        <w:rPr>
          <w:rFonts w:ascii="Times New Roman" w:hAnsi="Times New Roman"/>
          <w:sz w:val="22"/>
          <w:szCs w:val="22"/>
        </w:rPr>
        <w:t>a)</w:t>
      </w:r>
      <w:r w:rsidRPr="00632B31">
        <w:rPr>
          <w:rFonts w:ascii="Times New Roman" w:hAnsi="Times New Roman"/>
          <w:sz w:val="22"/>
          <w:szCs w:val="22"/>
        </w:rPr>
        <w:tab/>
        <w:t xml:space="preserve"> exiger l’exécution en nature du contrat;</w:t>
      </w:r>
    </w:p>
    <w:p w:rsidR="00736D65" w:rsidRPr="00632B31" w:rsidRDefault="00736D65" w:rsidP="00736D65">
      <w:pPr>
        <w:pStyle w:val="10caraupo"/>
        <w:tabs>
          <w:tab w:val="left" w:pos="630"/>
          <w:tab w:val="left" w:pos="2879"/>
          <w:tab w:val="left" w:pos="4320"/>
          <w:tab w:val="left" w:pos="5760"/>
          <w:tab w:val="left" w:pos="7202"/>
        </w:tabs>
        <w:spacing w:line="336" w:lineRule="auto"/>
        <w:ind w:left="1440" w:hanging="720"/>
        <w:rPr>
          <w:rFonts w:ascii="Times New Roman" w:hAnsi="Times New Roman"/>
          <w:sz w:val="22"/>
          <w:szCs w:val="22"/>
        </w:rPr>
      </w:pPr>
    </w:p>
    <w:p w:rsidR="00736D65" w:rsidRPr="00632B31" w:rsidRDefault="00736D65" w:rsidP="00736D65">
      <w:pPr>
        <w:pStyle w:val="10caraupo"/>
        <w:tabs>
          <w:tab w:val="left" w:pos="630"/>
          <w:tab w:val="left" w:pos="2879"/>
          <w:tab w:val="left" w:pos="4320"/>
          <w:tab w:val="left" w:pos="5760"/>
          <w:tab w:val="left" w:pos="7202"/>
        </w:tabs>
        <w:spacing w:line="336" w:lineRule="auto"/>
        <w:ind w:left="1440" w:hanging="720"/>
        <w:rPr>
          <w:rFonts w:ascii="Times New Roman" w:hAnsi="Times New Roman"/>
          <w:sz w:val="22"/>
          <w:szCs w:val="22"/>
        </w:rPr>
      </w:pPr>
      <w:r w:rsidRPr="00632B31">
        <w:rPr>
          <w:rFonts w:ascii="Times New Roman" w:hAnsi="Times New Roman"/>
          <w:sz w:val="22"/>
          <w:szCs w:val="22"/>
        </w:rPr>
        <w:lastRenderedPageBreak/>
        <w:t>b)</w:t>
      </w:r>
      <w:r w:rsidRPr="00632B31">
        <w:rPr>
          <w:rFonts w:ascii="Times New Roman" w:hAnsi="Times New Roman"/>
          <w:sz w:val="22"/>
          <w:szCs w:val="22"/>
        </w:rPr>
        <w:tab/>
        <w:t xml:space="preserve">déclarer </w:t>
      </w:r>
      <w:proofErr w:type="gramStart"/>
      <w:r w:rsidRPr="00632B31">
        <w:rPr>
          <w:rFonts w:ascii="Times New Roman" w:hAnsi="Times New Roman"/>
          <w:sz w:val="22"/>
          <w:szCs w:val="22"/>
        </w:rPr>
        <w:t>confisqué</w:t>
      </w:r>
      <w:proofErr w:type="gramEnd"/>
      <w:r w:rsidRPr="00632B31">
        <w:rPr>
          <w:rFonts w:ascii="Times New Roman" w:hAnsi="Times New Roman"/>
          <w:sz w:val="22"/>
          <w:szCs w:val="22"/>
        </w:rPr>
        <w:t xml:space="preserve"> et déchu / le dépôt / les arrhes / tout paiement fait relativement aux présentes ainsi que tout intérêt de l’acheteur défaillant sur le bien et ainsi considérer les sommes payées à titre de dommages-intérêts liquidés et non à titre de pénalité, auquel cas le bien sera et demeurera dévolu comme si la vente n’avait pas eu lieu.</w:t>
      </w:r>
    </w:p>
    <w:p w:rsidR="00736D65" w:rsidRPr="00632B31" w:rsidRDefault="00736D65" w:rsidP="00736D65">
      <w:pPr>
        <w:pStyle w:val="10caraupo"/>
        <w:tabs>
          <w:tab w:val="left" w:pos="630"/>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7.</w:t>
      </w:r>
      <w:r w:rsidRPr="00632B31">
        <w:rPr>
          <w:rFonts w:ascii="Times New Roman" w:hAnsi="Times New Roman"/>
          <w:sz w:val="22"/>
          <w:szCs w:val="22"/>
        </w:rPr>
        <w:tab/>
        <w:t>Le vendeur maintiendra, pour son bénéfice et celui de l’acheteur, l’assurance existante sur le bien en attendant que la vente soit conclue.</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8.</w:t>
      </w:r>
      <w:r w:rsidRPr="00632B31">
        <w:rPr>
          <w:rFonts w:ascii="Times New Roman" w:hAnsi="Times New Roman"/>
          <w:sz w:val="22"/>
          <w:szCs w:val="22"/>
        </w:rPr>
        <w:tab/>
        <w:t xml:space="preserve">Les impôts fonciers, les taxes d’eau et </w:t>
      </w:r>
      <w:proofErr w:type="spellStart"/>
      <w:r w:rsidRPr="00632B31">
        <w:rPr>
          <w:rFonts w:ascii="Times New Roman" w:hAnsi="Times New Roman"/>
          <w:sz w:val="22"/>
          <w:szCs w:val="22"/>
        </w:rPr>
        <w:t>égoût</w:t>
      </w:r>
      <w:proofErr w:type="spellEnd"/>
      <w:r w:rsidRPr="00632B31">
        <w:rPr>
          <w:rFonts w:ascii="Times New Roman" w:hAnsi="Times New Roman"/>
          <w:sz w:val="22"/>
          <w:szCs w:val="22"/>
        </w:rPr>
        <w:t>, les impositions et taxes locales, les arrérages et intérêts et toutes autres taxes, s’il y a lieu, de quelque nature que ce soit, les privilèges, les extraits de jugements, les servitudes, les charges, ayant priorité sur l’hypothèque et qui grèvent le bien-fonds seront imputables à l’acheteur et seront payés intégralement par ce dernier, sans rajustements.</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9.</w:t>
      </w:r>
      <w:r w:rsidRPr="00632B31">
        <w:rPr>
          <w:rFonts w:ascii="Times New Roman" w:hAnsi="Times New Roman"/>
          <w:sz w:val="22"/>
          <w:szCs w:val="22"/>
        </w:rPr>
        <w:tab/>
        <w:t>Le vendeur ne fera aucune assertion ni déclaration et n’offre aucune garantie expresse ou tacite, de quelque nature que ce soit, quant à la valeur du titre du bien visé ou concernant le bien-fonds et lieux visés.</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10.</w:t>
      </w:r>
      <w:r w:rsidRPr="00632B31">
        <w:rPr>
          <w:rFonts w:ascii="Times New Roman" w:hAnsi="Times New Roman"/>
          <w:sz w:val="22"/>
          <w:szCs w:val="22"/>
        </w:rPr>
        <w:tab/>
        <w:t>Le vendeur n’assume aucune responsabilité relativement au titre de propriété du bien-fonds faisant l’objet des présentes et l’acheteur ne soulèvera aucune objection et ne présentera au vendeur aucune demande relativement audit titre de propriété, à tous privilèges, servitude ou charge.</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11.</w:t>
      </w:r>
      <w:r w:rsidRPr="00632B31">
        <w:rPr>
          <w:rFonts w:ascii="Times New Roman" w:hAnsi="Times New Roman"/>
          <w:sz w:val="22"/>
          <w:szCs w:val="22"/>
        </w:rPr>
        <w:tab/>
        <w:t>Le vendeur, en sa qualité de créancier hypothécaire exerçant le pouvoir de vente prévu par l’hypothèque et par l’article 44 de la</w:t>
      </w:r>
      <w:r w:rsidRPr="00632B31">
        <w:rPr>
          <w:rFonts w:ascii="Times New Roman" w:hAnsi="Times New Roman"/>
          <w:i/>
          <w:iCs/>
          <w:sz w:val="22"/>
          <w:szCs w:val="22"/>
        </w:rPr>
        <w:t xml:space="preserve"> Loi sur les biens du Nouveau-Brunswick</w:t>
      </w:r>
      <w:r w:rsidRPr="00632B31">
        <w:rPr>
          <w:rFonts w:ascii="Times New Roman" w:hAnsi="Times New Roman"/>
          <w:sz w:val="22"/>
          <w:szCs w:val="22"/>
        </w:rPr>
        <w:t>, offre le bien en vente, libre de tous domaines, intérêts et droits de rang inférieur à l’hypothèque, mais sous réserve des droits de propriété, domaines, intérêts et droits de rang supérieur.</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12.</w:t>
      </w:r>
      <w:r w:rsidRPr="00632B31">
        <w:rPr>
          <w:rFonts w:ascii="Times New Roman" w:hAnsi="Times New Roman"/>
          <w:sz w:val="22"/>
          <w:szCs w:val="22"/>
        </w:rPr>
        <w:tab/>
        <w:t>Le vendeur ne garantit aucunement à l’acheteur, la libre possession des lieux lorsque la vente sera conclue. Il relèvera de la responsabilité de l’acheteur de signifier les avis requis aux occupants, et de procéder aux frais de l’acheteur à toutes procédures d’éviction ou autres, s’il y avait lieu.</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13.</w:t>
      </w:r>
      <w:r w:rsidRPr="00632B31">
        <w:rPr>
          <w:rFonts w:ascii="Times New Roman" w:hAnsi="Times New Roman"/>
          <w:sz w:val="22"/>
          <w:szCs w:val="22"/>
        </w:rPr>
        <w:tab/>
        <w:t>Les délais constituent une condition essentielle des obligations de l’acheteur.</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lastRenderedPageBreak/>
        <w:t>14.</w:t>
      </w:r>
      <w:r w:rsidRPr="00632B31">
        <w:rPr>
          <w:rFonts w:ascii="Times New Roman" w:hAnsi="Times New Roman"/>
          <w:sz w:val="22"/>
          <w:szCs w:val="22"/>
        </w:rPr>
        <w:tab/>
        <w:t>Le bien-fonds et les biens s’y rattachant sont vendus tels quels sans autre condition, représentation et garantie. Le vendeur ne fait aucune représentation ou déclaration sur la condition environnementale des lieux.</w:t>
      </w: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336" w:lineRule="auto"/>
        <w:ind w:left="720" w:hanging="720"/>
        <w:rPr>
          <w:rFonts w:ascii="Times New Roman" w:hAnsi="Times New Roman"/>
          <w:sz w:val="22"/>
          <w:szCs w:val="22"/>
        </w:rPr>
      </w:pPr>
      <w:r w:rsidRPr="00632B31">
        <w:rPr>
          <w:rFonts w:ascii="Times New Roman" w:hAnsi="Times New Roman"/>
          <w:sz w:val="22"/>
          <w:szCs w:val="22"/>
        </w:rPr>
        <w:t>15.</w:t>
      </w:r>
      <w:r w:rsidRPr="00632B31">
        <w:rPr>
          <w:rFonts w:ascii="Times New Roman" w:hAnsi="Times New Roman"/>
          <w:sz w:val="22"/>
          <w:szCs w:val="22"/>
        </w:rPr>
        <w:tab/>
        <w:t>À défaut d’une offre satisfaisante, la [</w:t>
      </w:r>
      <w:r w:rsidRPr="00632B31">
        <w:rPr>
          <w:rFonts w:ascii="Times New Roman" w:hAnsi="Times New Roman"/>
          <w:i/>
          <w:sz w:val="22"/>
          <w:szCs w:val="22"/>
        </w:rPr>
        <w:t>institution</w:t>
      </w:r>
      <w:r w:rsidRPr="00632B31">
        <w:rPr>
          <w:rFonts w:ascii="Times New Roman" w:hAnsi="Times New Roman"/>
          <w:sz w:val="22"/>
          <w:szCs w:val="22"/>
        </w:rPr>
        <w:t>]</w:t>
      </w:r>
      <w:r w:rsidRPr="00632B31">
        <w:rPr>
          <w:rFonts w:ascii="Times New Roman" w:hAnsi="Times New Roman"/>
          <w:b/>
          <w:sz w:val="22"/>
          <w:szCs w:val="22"/>
        </w:rPr>
        <w:t xml:space="preserve">, </w:t>
      </w:r>
      <w:r w:rsidRPr="00632B31">
        <w:rPr>
          <w:rFonts w:ascii="Times New Roman" w:hAnsi="Times New Roman"/>
          <w:sz w:val="22"/>
          <w:szCs w:val="22"/>
        </w:rPr>
        <w:t>peut retirer l’offre de vente à sa propre discrétion.</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rPr>
        <w:tab/>
        <w:t>    Par :</w:t>
      </w:r>
      <w:r w:rsidRPr="00632B31">
        <w:rPr>
          <w:rFonts w:ascii="Times New Roman" w:hAnsi="Times New Roman"/>
          <w:sz w:val="22"/>
          <w:szCs w:val="22"/>
        </w:rPr>
        <w:tab/>
        <w:t>_____________________________</w:t>
      </w:r>
    </w:p>
    <w:p w:rsidR="00736D65" w:rsidRPr="00632B31" w:rsidRDefault="00736D65" w:rsidP="00736D65">
      <w:pPr>
        <w:pStyle w:val="10caraupo"/>
        <w:tabs>
          <w:tab w:val="left" w:pos="1441"/>
          <w:tab w:val="left" w:pos="2879"/>
          <w:tab w:val="left" w:pos="4320"/>
          <w:tab w:val="left" w:pos="5760"/>
          <w:tab w:val="left" w:pos="7202"/>
        </w:tabs>
        <w:spacing w:line="336" w:lineRule="auto"/>
        <w:ind w:right="-308"/>
        <w:rPr>
          <w:rFonts w:ascii="Times New Roman" w:hAnsi="Times New Roman"/>
          <w:sz w:val="22"/>
          <w:szCs w:val="22"/>
          <w:highlight w:val="yellow"/>
        </w:rPr>
      </w:pP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rPr>
        <w:tab/>
        <w:t>[</w:t>
      </w:r>
      <w:proofErr w:type="gramStart"/>
      <w:r w:rsidRPr="00632B31">
        <w:rPr>
          <w:rFonts w:ascii="Times New Roman" w:hAnsi="Times New Roman"/>
          <w:i/>
          <w:sz w:val="22"/>
          <w:szCs w:val="22"/>
        </w:rPr>
        <w:t>avocat</w:t>
      </w:r>
      <w:proofErr w:type="gramEnd"/>
      <w:r w:rsidRPr="00632B31">
        <w:rPr>
          <w:rFonts w:ascii="Times New Roman" w:hAnsi="Times New Roman"/>
          <w:sz w:val="22"/>
          <w:szCs w:val="22"/>
        </w:rPr>
        <w:t>], agent(e) pour la [</w:t>
      </w:r>
      <w:r w:rsidRPr="00632B31">
        <w:rPr>
          <w:rFonts w:ascii="Times New Roman" w:hAnsi="Times New Roman"/>
          <w:i/>
          <w:sz w:val="22"/>
          <w:szCs w:val="22"/>
        </w:rPr>
        <w:t>institution</w:t>
      </w:r>
      <w:r w:rsidRPr="00632B31">
        <w:rPr>
          <w:rFonts w:ascii="Times New Roman" w:hAnsi="Times New Roman"/>
          <w:sz w:val="22"/>
          <w:szCs w:val="22"/>
        </w:rPr>
        <w:t>]</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 xml:space="preserve">J’offre pour le bien décrit la somme de ______ en </w:t>
      </w:r>
      <w:proofErr w:type="spellStart"/>
      <w:r w:rsidRPr="00632B31">
        <w:rPr>
          <w:rFonts w:ascii="Times New Roman" w:hAnsi="Times New Roman"/>
          <w:sz w:val="22"/>
          <w:szCs w:val="22"/>
        </w:rPr>
        <w:t>monaie</w:t>
      </w:r>
      <w:proofErr w:type="spellEnd"/>
      <w:r w:rsidRPr="00632B31">
        <w:rPr>
          <w:rFonts w:ascii="Times New Roman" w:hAnsi="Times New Roman"/>
          <w:sz w:val="22"/>
          <w:szCs w:val="22"/>
        </w:rPr>
        <w:t xml:space="preserve"> légale du Canada et j’accepte de l’acheter à ce prix et à respecter toutes les modalités et conditions du présent document, soit le cahier des charges.</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 xml:space="preserve"> </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Fait à _____, Nouveau-Brunswick, ce  _____.</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SIGNÉ, SCELLÉ ET REMIS :</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r w:rsidRPr="00632B31">
        <w:rPr>
          <w:rFonts w:ascii="Times New Roman" w:hAnsi="Times New Roman"/>
          <w:sz w:val="22"/>
          <w:szCs w:val="22"/>
        </w:rPr>
        <w:t>En présence de :</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4860"/>
          <w:tab w:val="left" w:pos="7202"/>
        </w:tabs>
        <w:spacing w:line="336" w:lineRule="auto"/>
        <w:rPr>
          <w:rFonts w:ascii="Times New Roman" w:hAnsi="Times New Roman"/>
          <w:sz w:val="22"/>
          <w:szCs w:val="22"/>
        </w:rPr>
      </w:pPr>
      <w:r w:rsidRPr="00632B31">
        <w:rPr>
          <w:rFonts w:ascii="Times New Roman" w:hAnsi="Times New Roman"/>
          <w:sz w:val="22"/>
          <w:szCs w:val="22"/>
        </w:rPr>
        <w:t xml:space="preserve">________________________________ </w:t>
      </w:r>
      <w:r w:rsidRPr="00632B31">
        <w:rPr>
          <w:rFonts w:ascii="Times New Roman" w:hAnsi="Times New Roman"/>
          <w:sz w:val="22"/>
          <w:szCs w:val="22"/>
        </w:rPr>
        <w:tab/>
        <w:t xml:space="preserve"> ________________________________</w:t>
      </w:r>
    </w:p>
    <w:p w:rsidR="00736D65" w:rsidRPr="00632B31" w:rsidRDefault="00736D65" w:rsidP="00736D65">
      <w:pPr>
        <w:pStyle w:val="Titre4"/>
        <w:keepNext w:val="0"/>
        <w:keepLines w:val="0"/>
        <w:numPr>
          <w:ilvl w:val="0"/>
          <w:numId w:val="0"/>
        </w:numPr>
        <w:tabs>
          <w:tab w:val="left" w:pos="4950"/>
        </w:tabs>
        <w:spacing w:before="0" w:line="276" w:lineRule="auto"/>
        <w:rPr>
          <w:rFonts w:ascii="Times New Roman" w:hAnsi="Times New Roman" w:cs="Times New Roman"/>
          <w:b w:val="0"/>
          <w:i w:val="0"/>
          <w:color w:val="auto"/>
          <w:sz w:val="22"/>
          <w:szCs w:val="22"/>
        </w:rPr>
      </w:pPr>
      <w:r w:rsidRPr="00632B31">
        <w:rPr>
          <w:rFonts w:ascii="Times New Roman" w:hAnsi="Times New Roman" w:cs="Times New Roman"/>
          <w:b w:val="0"/>
          <w:i w:val="0"/>
          <w:color w:val="auto"/>
          <w:sz w:val="22"/>
          <w:szCs w:val="22"/>
        </w:rPr>
        <w:t>Témoin :</w:t>
      </w:r>
      <w:r w:rsidRPr="00632B31">
        <w:rPr>
          <w:rFonts w:ascii="Times New Roman" w:hAnsi="Times New Roman" w:cs="Times New Roman"/>
          <w:b w:val="0"/>
          <w:i w:val="0"/>
          <w:color w:val="auto"/>
          <w:sz w:val="22"/>
          <w:szCs w:val="22"/>
        </w:rPr>
        <w:tab/>
        <w:t>[</w:t>
      </w:r>
      <w:r w:rsidRPr="00632B31">
        <w:rPr>
          <w:rFonts w:ascii="Times New Roman" w:hAnsi="Times New Roman" w:cs="Times New Roman"/>
          <w:b w:val="0"/>
          <w:color w:val="auto"/>
          <w:sz w:val="22"/>
          <w:szCs w:val="22"/>
        </w:rPr>
        <w:t>acheteur</w:t>
      </w:r>
      <w:r w:rsidRPr="00632B31">
        <w:rPr>
          <w:rFonts w:ascii="Times New Roman" w:hAnsi="Times New Roman" w:cs="Times New Roman"/>
          <w:b w:val="0"/>
          <w:i w:val="0"/>
          <w:color w:val="auto"/>
          <w:sz w:val="22"/>
          <w:szCs w:val="22"/>
        </w:rPr>
        <w:t>]</w:t>
      </w:r>
    </w:p>
    <w:p w:rsidR="00736D65" w:rsidRPr="00632B31" w:rsidRDefault="00736D65" w:rsidP="00736D65">
      <w:r w:rsidRPr="00632B31">
        <w:rPr>
          <w:b/>
          <w:bCs/>
        </w:rPr>
        <w:br w:type="page"/>
      </w:r>
    </w:p>
    <w:p w:rsidR="00736D65" w:rsidRPr="00632B31" w:rsidRDefault="00736D65" w:rsidP="00736D65">
      <w:pPr>
        <w:pStyle w:val="Actes3"/>
      </w:pPr>
      <w:bookmarkStart w:id="9" w:name="_Toc446347658"/>
      <w:r w:rsidRPr="00632B31">
        <w:lastRenderedPageBreak/>
        <w:t>8 - Affidavit de l’avocat</w:t>
      </w:r>
      <w:bookmarkEnd w:id="9"/>
    </w:p>
    <w:p w:rsidR="00736D65" w:rsidRPr="00632B31" w:rsidRDefault="00736D65" w:rsidP="00736D65">
      <w:pPr>
        <w:pStyle w:val="Titre5"/>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center" w:pos="4185"/>
        </w:tabs>
        <w:spacing w:before="0" w:line="276" w:lineRule="auto"/>
        <w:jc w:val="center"/>
        <w:rPr>
          <w:sz w:val="22"/>
          <w:szCs w:val="22"/>
        </w:rPr>
      </w:pPr>
    </w:p>
    <w:p w:rsidR="00736D65" w:rsidRPr="00632B31" w:rsidRDefault="00736D65" w:rsidP="00736D65">
      <w:pPr>
        <w:spacing w:before="0" w:line="276" w:lineRule="auto"/>
        <w:ind w:left="3690"/>
        <w:rPr>
          <w:b/>
          <w:bCs/>
          <w:sz w:val="22"/>
          <w:szCs w:val="22"/>
        </w:rPr>
      </w:pPr>
      <w:r w:rsidRPr="00632B31">
        <w:rPr>
          <w:sz w:val="22"/>
          <w:szCs w:val="22"/>
        </w:rPr>
        <w:t>DANS L’AFFAIRE de la vente d’un bien-fonds en vertu d’un pouvoir de vente conféré par une hypothèque en date du _____</w:t>
      </w:r>
      <w:r w:rsidRPr="00632B31">
        <w:rPr>
          <w:sz w:val="22"/>
          <w:szCs w:val="22"/>
          <w:vertAlign w:val="superscript"/>
        </w:rPr>
        <w:t>e</w:t>
      </w:r>
      <w:r w:rsidRPr="00632B31">
        <w:rPr>
          <w:sz w:val="22"/>
          <w:szCs w:val="22"/>
        </w:rPr>
        <w:t xml:space="preserve"> jour de _____ accordée par _____</w:t>
      </w:r>
      <w:r w:rsidRPr="00632B31">
        <w:rPr>
          <w:b/>
          <w:sz w:val="22"/>
          <w:szCs w:val="22"/>
        </w:rPr>
        <w:t xml:space="preserve"> </w:t>
      </w:r>
      <w:r w:rsidRPr="00632B31">
        <w:rPr>
          <w:sz w:val="22"/>
          <w:szCs w:val="22"/>
        </w:rPr>
        <w:t>à _____</w:t>
      </w:r>
      <w:r w:rsidRPr="00632B31">
        <w:rPr>
          <w:bCs/>
          <w:sz w:val="22"/>
          <w:szCs w:val="22"/>
        </w:rPr>
        <w:t>,</w:t>
      </w:r>
      <w:r w:rsidRPr="00632B31">
        <w:rPr>
          <w:b/>
          <w:bCs/>
          <w:sz w:val="22"/>
          <w:szCs w:val="22"/>
        </w:rPr>
        <w:t xml:space="preserve"> </w:t>
      </w:r>
    </w:p>
    <w:p w:rsidR="00736D65" w:rsidRPr="00632B31" w:rsidRDefault="00736D65" w:rsidP="00736D65">
      <w:pPr>
        <w:spacing w:before="0" w:line="276" w:lineRule="auto"/>
        <w:ind w:left="3690"/>
        <w:rPr>
          <w:sz w:val="22"/>
          <w:szCs w:val="22"/>
        </w:rPr>
      </w:pPr>
    </w:p>
    <w:p w:rsidR="00736D65" w:rsidRPr="00632B31" w:rsidRDefault="00736D65" w:rsidP="00736D65">
      <w:pPr>
        <w:spacing w:before="0" w:line="276" w:lineRule="auto"/>
        <w:ind w:left="3690"/>
        <w:rPr>
          <w:b/>
          <w:sz w:val="22"/>
          <w:szCs w:val="22"/>
        </w:rPr>
      </w:pPr>
      <w:r w:rsidRPr="00632B31">
        <w:rPr>
          <w:sz w:val="22"/>
          <w:szCs w:val="22"/>
        </w:rPr>
        <w:noBreakHyphen/>
        <w:t>et-</w:t>
      </w:r>
    </w:p>
    <w:p w:rsidR="00736D65" w:rsidRPr="00632B31" w:rsidRDefault="00736D65" w:rsidP="00736D65">
      <w:pPr>
        <w:tabs>
          <w:tab w:val="left" w:pos="3744"/>
        </w:tabs>
        <w:spacing w:before="0" w:line="276" w:lineRule="auto"/>
        <w:ind w:left="3690"/>
        <w:rPr>
          <w:sz w:val="22"/>
          <w:szCs w:val="22"/>
        </w:rPr>
      </w:pPr>
    </w:p>
    <w:p w:rsidR="00736D65" w:rsidRPr="00632B31" w:rsidRDefault="00736D65" w:rsidP="00736D65">
      <w:pPr>
        <w:tabs>
          <w:tab w:val="left" w:pos="3744"/>
        </w:tabs>
        <w:spacing w:before="0" w:line="276" w:lineRule="auto"/>
        <w:ind w:left="3690"/>
        <w:rPr>
          <w:sz w:val="22"/>
          <w:szCs w:val="22"/>
        </w:rPr>
      </w:pPr>
      <w:r w:rsidRPr="00632B31">
        <w:rPr>
          <w:sz w:val="22"/>
          <w:szCs w:val="22"/>
        </w:rPr>
        <w:t xml:space="preserve">DANS L’AFFAIRE de la </w:t>
      </w:r>
      <w:r w:rsidRPr="00632B31">
        <w:rPr>
          <w:i/>
          <w:sz w:val="22"/>
          <w:szCs w:val="22"/>
        </w:rPr>
        <w:t>Loi sur les biens</w:t>
      </w:r>
      <w:r w:rsidRPr="00632B31">
        <w:rPr>
          <w:sz w:val="22"/>
          <w:szCs w:val="22"/>
        </w:rPr>
        <w:t>, étant le Chapitre P-19 des Lois révisées du Nouveau</w:t>
      </w:r>
      <w:r w:rsidRPr="00632B31">
        <w:rPr>
          <w:sz w:val="22"/>
          <w:szCs w:val="22"/>
        </w:rPr>
        <w:noBreakHyphen/>
        <w:t xml:space="preserve"> Brunswick 1973 et ses amendements.</w:t>
      </w:r>
    </w:p>
    <w:p w:rsidR="00736D65" w:rsidRPr="00632B31" w:rsidRDefault="00736D65" w:rsidP="00736D65">
      <w:pPr>
        <w:tabs>
          <w:tab w:val="left" w:pos="-144"/>
          <w:tab w:val="left" w:pos="432"/>
          <w:tab w:val="left" w:pos="1872"/>
          <w:tab w:val="left" w:pos="3600"/>
          <w:tab w:val="left" w:pos="3744"/>
        </w:tabs>
        <w:spacing w:before="0" w:line="276" w:lineRule="auto"/>
        <w:rPr>
          <w:sz w:val="22"/>
          <w:szCs w:val="22"/>
        </w:rPr>
      </w:pPr>
    </w:p>
    <w:p w:rsidR="00736D65" w:rsidRPr="00632B31" w:rsidRDefault="00736D65" w:rsidP="00736D65">
      <w:pPr>
        <w:tabs>
          <w:tab w:val="left" w:pos="-144"/>
          <w:tab w:val="left" w:pos="432"/>
          <w:tab w:val="left" w:pos="1872"/>
          <w:tab w:val="left" w:pos="3600"/>
          <w:tab w:val="left" w:pos="3744"/>
        </w:tabs>
        <w:spacing w:before="0" w:line="276" w:lineRule="auto"/>
        <w:jc w:val="center"/>
        <w:rPr>
          <w:b/>
          <w:bCs/>
          <w:sz w:val="22"/>
          <w:szCs w:val="22"/>
        </w:rPr>
      </w:pPr>
      <w:r w:rsidRPr="00632B31">
        <w:rPr>
          <w:b/>
          <w:bCs/>
          <w:sz w:val="22"/>
          <w:szCs w:val="22"/>
        </w:rPr>
        <w:t>AFFIDAVIT</w:t>
      </w:r>
    </w:p>
    <w:p w:rsidR="00736D65" w:rsidRPr="00632B31" w:rsidRDefault="00736D65" w:rsidP="00736D65">
      <w:pPr>
        <w:tabs>
          <w:tab w:val="left" w:pos="-144"/>
          <w:tab w:val="left" w:pos="432"/>
          <w:tab w:val="left" w:pos="1872"/>
          <w:tab w:val="left" w:pos="3600"/>
          <w:tab w:val="left" w:pos="3744"/>
        </w:tabs>
        <w:spacing w:before="0" w:line="276" w:lineRule="auto"/>
        <w:rPr>
          <w:sz w:val="22"/>
          <w:szCs w:val="22"/>
        </w:rPr>
      </w:pPr>
    </w:p>
    <w:p w:rsidR="00736D65" w:rsidRPr="00632B31" w:rsidRDefault="00736D65" w:rsidP="00736D65">
      <w:pPr>
        <w:tabs>
          <w:tab w:val="left" w:pos="432"/>
          <w:tab w:val="left" w:pos="1872"/>
          <w:tab w:val="left" w:pos="3744"/>
        </w:tabs>
        <w:spacing w:before="0" w:line="276" w:lineRule="auto"/>
        <w:rPr>
          <w:sz w:val="22"/>
          <w:szCs w:val="22"/>
        </w:rPr>
      </w:pPr>
      <w:r w:rsidRPr="00632B31">
        <w:rPr>
          <w:sz w:val="22"/>
          <w:szCs w:val="22"/>
        </w:rPr>
        <w:t>Je soussigné, _____, de _____, dans le comté de _____, au Nouveau</w:t>
      </w:r>
      <w:r w:rsidRPr="00632B31">
        <w:rPr>
          <w:sz w:val="22"/>
          <w:szCs w:val="22"/>
        </w:rPr>
        <w:noBreakHyphen/>
        <w:t>Brunswick, avocat, déclare sous serment ce qui suit :</w:t>
      </w:r>
    </w:p>
    <w:p w:rsidR="00736D65" w:rsidRPr="00632B31" w:rsidRDefault="00736D65" w:rsidP="00736D65">
      <w:pPr>
        <w:tabs>
          <w:tab w:val="left" w:pos="432"/>
          <w:tab w:val="left" w:pos="1872"/>
          <w:tab w:val="left" w:pos="3744"/>
        </w:tabs>
        <w:spacing w:before="0" w:line="276" w:lineRule="auto"/>
        <w:rPr>
          <w:sz w:val="22"/>
          <w:szCs w:val="22"/>
        </w:rPr>
      </w:pPr>
    </w:p>
    <w:p w:rsidR="00736D65" w:rsidRPr="00632B31" w:rsidRDefault="00736D65" w:rsidP="00736D65">
      <w:pPr>
        <w:tabs>
          <w:tab w:val="left" w:pos="-144"/>
          <w:tab w:val="left" w:pos="1872"/>
          <w:tab w:val="left" w:pos="3744"/>
        </w:tabs>
        <w:spacing w:before="0" w:line="276" w:lineRule="auto"/>
        <w:ind w:left="720" w:hanging="720"/>
        <w:rPr>
          <w:sz w:val="22"/>
          <w:szCs w:val="22"/>
        </w:rPr>
      </w:pPr>
      <w:r w:rsidRPr="00632B31">
        <w:rPr>
          <w:sz w:val="22"/>
          <w:szCs w:val="22"/>
        </w:rPr>
        <w:t>1.</w:t>
      </w:r>
      <w:r w:rsidRPr="00632B31">
        <w:rPr>
          <w:sz w:val="22"/>
          <w:szCs w:val="22"/>
        </w:rPr>
        <w:tab/>
        <w:t>Je suis l’avocat de [</w:t>
      </w:r>
      <w:r w:rsidRPr="00632B31">
        <w:rPr>
          <w:i/>
          <w:sz w:val="22"/>
          <w:szCs w:val="22"/>
        </w:rPr>
        <w:t>institution financière</w:t>
      </w:r>
      <w:r w:rsidRPr="00632B31">
        <w:rPr>
          <w:sz w:val="22"/>
          <w:szCs w:val="22"/>
        </w:rPr>
        <w:t>], le créancier hypothécaire dans l’acte d’hypothèque susmentionné.</w:t>
      </w:r>
    </w:p>
    <w:p w:rsidR="00736D65" w:rsidRPr="00632B31" w:rsidRDefault="00736D65" w:rsidP="00736D65">
      <w:pPr>
        <w:tabs>
          <w:tab w:val="left" w:pos="-144"/>
          <w:tab w:val="left" w:pos="1872"/>
          <w:tab w:val="left" w:pos="3744"/>
        </w:tabs>
        <w:spacing w:before="0" w:line="276" w:lineRule="auto"/>
        <w:ind w:left="720" w:hanging="720"/>
        <w:rPr>
          <w:sz w:val="22"/>
          <w:szCs w:val="22"/>
        </w:rPr>
      </w:pPr>
    </w:p>
    <w:p w:rsidR="00736D65" w:rsidRPr="00632B31" w:rsidRDefault="00736D65" w:rsidP="00736D65">
      <w:pPr>
        <w:tabs>
          <w:tab w:val="left" w:pos="-144"/>
          <w:tab w:val="left" w:pos="1872"/>
          <w:tab w:val="left" w:pos="3744"/>
        </w:tabs>
        <w:spacing w:before="0" w:line="276" w:lineRule="auto"/>
        <w:ind w:left="720" w:hanging="720"/>
        <w:rPr>
          <w:sz w:val="22"/>
          <w:szCs w:val="22"/>
        </w:rPr>
      </w:pPr>
      <w:r w:rsidRPr="00632B31">
        <w:rPr>
          <w:sz w:val="22"/>
          <w:szCs w:val="22"/>
        </w:rPr>
        <w:t>2.</w:t>
      </w:r>
      <w:r w:rsidRPr="00632B31">
        <w:rPr>
          <w:sz w:val="22"/>
          <w:szCs w:val="22"/>
        </w:rPr>
        <w:tab/>
        <w:t>Conformément aux dispositions de vente hypothécaire prévues dans l’acte hypothécaire susmentionné [</w:t>
      </w:r>
      <w:r w:rsidRPr="00632B31">
        <w:rPr>
          <w:i/>
          <w:sz w:val="22"/>
          <w:szCs w:val="22"/>
        </w:rPr>
        <w:t>institution financière</w:t>
      </w:r>
      <w:r w:rsidRPr="00632B31">
        <w:rPr>
          <w:sz w:val="22"/>
          <w:szCs w:val="22"/>
        </w:rPr>
        <w:t>] a exercé son pouvoir de vente sur le bien-fonds identifié sous le NID _____.</w:t>
      </w:r>
    </w:p>
    <w:p w:rsidR="00736D65" w:rsidRPr="00632B31" w:rsidRDefault="00736D65" w:rsidP="00736D65">
      <w:pPr>
        <w:tabs>
          <w:tab w:val="left" w:pos="-144"/>
          <w:tab w:val="left" w:pos="1872"/>
          <w:tab w:val="left" w:pos="3744"/>
        </w:tabs>
        <w:spacing w:before="0" w:line="276" w:lineRule="auto"/>
        <w:ind w:left="720" w:hanging="720"/>
        <w:rPr>
          <w:sz w:val="22"/>
          <w:szCs w:val="22"/>
        </w:rPr>
      </w:pPr>
    </w:p>
    <w:p w:rsidR="00736D65" w:rsidRPr="00632B31" w:rsidRDefault="00736D65" w:rsidP="00736D65">
      <w:pPr>
        <w:pStyle w:val="Quick1"/>
        <w:tabs>
          <w:tab w:val="left" w:pos="-144"/>
          <w:tab w:val="left" w:pos="1872"/>
          <w:tab w:val="left" w:pos="3744"/>
        </w:tabs>
        <w:spacing w:line="276" w:lineRule="auto"/>
        <w:ind w:left="720" w:hanging="720"/>
        <w:jc w:val="both"/>
        <w:rPr>
          <w:rFonts w:ascii="Times New Roman" w:hAnsi="Times New Roman"/>
          <w:sz w:val="22"/>
          <w:szCs w:val="22"/>
          <w:lang w:val="fr-CA"/>
        </w:rPr>
      </w:pPr>
      <w:r w:rsidRPr="00632B31">
        <w:rPr>
          <w:rFonts w:ascii="Times New Roman" w:hAnsi="Times New Roman"/>
          <w:sz w:val="22"/>
          <w:szCs w:val="22"/>
          <w:lang w:val="fr-CA"/>
        </w:rPr>
        <w:t xml:space="preserve">Toutes les exigences de la </w:t>
      </w:r>
      <w:r w:rsidRPr="00632B31">
        <w:rPr>
          <w:rFonts w:ascii="Times New Roman" w:hAnsi="Times New Roman"/>
          <w:i/>
          <w:sz w:val="22"/>
          <w:szCs w:val="22"/>
          <w:lang w:val="fr-CA"/>
        </w:rPr>
        <w:t>Loi sur les biens du Nouveau-Brunswick</w:t>
      </w:r>
      <w:r w:rsidRPr="00632B31">
        <w:rPr>
          <w:rFonts w:ascii="Times New Roman" w:hAnsi="Times New Roman"/>
          <w:sz w:val="22"/>
          <w:szCs w:val="22"/>
          <w:lang w:val="fr-CA"/>
        </w:rPr>
        <w:t>, chapitre P-19, L.R.N.B. 1973 plus particulièrement les dispositions prévues aux articles 44 et 45 de ladite loi ont été rencontrées.</w:t>
      </w:r>
    </w:p>
    <w:p w:rsidR="00736D65" w:rsidRPr="00632B31" w:rsidRDefault="00736D65" w:rsidP="00736D65">
      <w:pPr>
        <w:tabs>
          <w:tab w:val="left" w:pos="-144"/>
          <w:tab w:val="left" w:pos="1872"/>
          <w:tab w:val="left" w:pos="3744"/>
        </w:tabs>
        <w:spacing w:before="0" w:line="276" w:lineRule="auto"/>
        <w:ind w:left="720" w:hanging="720"/>
        <w:rPr>
          <w:sz w:val="22"/>
          <w:szCs w:val="22"/>
        </w:rPr>
      </w:pPr>
    </w:p>
    <w:p w:rsidR="00736D65" w:rsidRPr="00632B31" w:rsidRDefault="00736D65" w:rsidP="00736D65">
      <w:pPr>
        <w:pStyle w:val="Quick1"/>
        <w:tabs>
          <w:tab w:val="left" w:pos="-144"/>
          <w:tab w:val="left" w:pos="1872"/>
          <w:tab w:val="left" w:pos="3744"/>
        </w:tabs>
        <w:spacing w:line="276" w:lineRule="auto"/>
        <w:ind w:left="720" w:hanging="720"/>
        <w:jc w:val="both"/>
        <w:rPr>
          <w:rFonts w:ascii="Times New Roman" w:hAnsi="Times New Roman"/>
          <w:sz w:val="22"/>
          <w:szCs w:val="22"/>
          <w:lang w:val="fr-CA"/>
        </w:rPr>
      </w:pPr>
      <w:r w:rsidRPr="00632B31">
        <w:rPr>
          <w:rFonts w:ascii="Times New Roman" w:hAnsi="Times New Roman"/>
          <w:sz w:val="22"/>
          <w:szCs w:val="22"/>
          <w:lang w:val="fr-CA"/>
        </w:rPr>
        <w:t>Je confirme par la présente la véracité des énoncés décrits à l’Annexe « D » du présent transfert.</w:t>
      </w:r>
    </w:p>
    <w:p w:rsidR="00736D65" w:rsidRPr="00632B31" w:rsidRDefault="00736D65" w:rsidP="00736D65">
      <w:pPr>
        <w:tabs>
          <w:tab w:val="left" w:pos="-144"/>
          <w:tab w:val="left" w:pos="432"/>
          <w:tab w:val="left" w:pos="1872"/>
          <w:tab w:val="left" w:pos="3744"/>
        </w:tabs>
        <w:spacing w:before="0" w:line="276" w:lineRule="auto"/>
        <w:rPr>
          <w:sz w:val="22"/>
          <w:szCs w:val="22"/>
        </w:rPr>
      </w:pPr>
    </w:p>
    <w:p w:rsidR="00736D65" w:rsidRPr="00632B31" w:rsidRDefault="00736D65" w:rsidP="00736D65">
      <w:pPr>
        <w:tabs>
          <w:tab w:val="left" w:pos="-144"/>
          <w:tab w:val="left" w:pos="432"/>
          <w:tab w:val="left" w:pos="1872"/>
          <w:tab w:val="left" w:pos="3744"/>
        </w:tabs>
        <w:spacing w:before="0" w:line="276" w:lineRule="auto"/>
        <w:rPr>
          <w:sz w:val="22"/>
          <w:szCs w:val="22"/>
        </w:rPr>
      </w:pPr>
      <w:r w:rsidRPr="00632B31">
        <w:rPr>
          <w:sz w:val="22"/>
          <w:szCs w:val="22"/>
        </w:rPr>
        <w:t>Je fais cette déclaration solennelle la croyant vraie en toute conscience et sachant qu’elle a la même valeur et les mêmes effets que si elle était faite sous serment et en vertu de la Loi sur la preuve.</w:t>
      </w:r>
    </w:p>
    <w:p w:rsidR="00736D65" w:rsidRPr="00632B31" w:rsidRDefault="00736D65" w:rsidP="00736D65">
      <w:pPr>
        <w:tabs>
          <w:tab w:val="left" w:pos="-144"/>
          <w:tab w:val="left" w:pos="432"/>
          <w:tab w:val="left" w:pos="1872"/>
          <w:tab w:val="left" w:pos="3744"/>
        </w:tabs>
        <w:spacing w:before="0" w:line="276" w:lineRule="auto"/>
        <w:rPr>
          <w:sz w:val="22"/>
          <w:szCs w:val="22"/>
        </w:rPr>
      </w:pPr>
    </w:p>
    <w:p w:rsidR="00736D65" w:rsidRPr="00632B31" w:rsidRDefault="00736D65" w:rsidP="00736D65">
      <w:pPr>
        <w:tabs>
          <w:tab w:val="left" w:pos="-144"/>
          <w:tab w:val="left" w:pos="432"/>
          <w:tab w:val="left" w:pos="1872"/>
          <w:tab w:val="left" w:pos="4860"/>
        </w:tabs>
        <w:spacing w:before="0" w:line="276" w:lineRule="auto"/>
        <w:rPr>
          <w:sz w:val="22"/>
          <w:szCs w:val="22"/>
        </w:rPr>
      </w:pPr>
      <w:r w:rsidRPr="00632B31">
        <w:rPr>
          <w:sz w:val="22"/>
          <w:szCs w:val="22"/>
        </w:rPr>
        <w:t>FAIT SOUS SERMENT devant moi à</w:t>
      </w:r>
      <w:r w:rsidRPr="00632B31">
        <w:rPr>
          <w:sz w:val="22"/>
          <w:szCs w:val="22"/>
        </w:rPr>
        <w:tab/>
        <w:t>)</w:t>
      </w:r>
    </w:p>
    <w:p w:rsidR="00736D65" w:rsidRPr="00632B31" w:rsidRDefault="00736D65" w:rsidP="00736D65">
      <w:pPr>
        <w:tabs>
          <w:tab w:val="left" w:pos="-144"/>
          <w:tab w:val="left" w:pos="432"/>
          <w:tab w:val="left" w:pos="1872"/>
          <w:tab w:val="left" w:pos="4860"/>
        </w:tabs>
        <w:spacing w:before="0" w:line="276" w:lineRule="auto"/>
        <w:rPr>
          <w:sz w:val="22"/>
          <w:szCs w:val="22"/>
        </w:rPr>
      </w:pPr>
      <w:r w:rsidRPr="00632B31">
        <w:rPr>
          <w:sz w:val="22"/>
          <w:szCs w:val="22"/>
        </w:rPr>
        <w:t>_____, dans le comté de _____ et</w:t>
      </w:r>
      <w:r w:rsidRPr="00632B31">
        <w:rPr>
          <w:sz w:val="22"/>
          <w:szCs w:val="22"/>
        </w:rPr>
        <w:tab/>
        <w:t>)</w:t>
      </w:r>
    </w:p>
    <w:p w:rsidR="00736D65" w:rsidRPr="00632B31" w:rsidRDefault="00736D65" w:rsidP="00736D65">
      <w:pPr>
        <w:tabs>
          <w:tab w:val="left" w:pos="-144"/>
          <w:tab w:val="left" w:pos="432"/>
          <w:tab w:val="left" w:pos="1872"/>
          <w:tab w:val="left" w:pos="4860"/>
        </w:tabs>
        <w:spacing w:before="0" w:line="276" w:lineRule="auto"/>
        <w:rPr>
          <w:sz w:val="22"/>
          <w:szCs w:val="22"/>
        </w:rPr>
      </w:pPr>
      <w:proofErr w:type="gramStart"/>
      <w:r w:rsidRPr="00632B31">
        <w:rPr>
          <w:sz w:val="22"/>
          <w:szCs w:val="22"/>
        </w:rPr>
        <w:t>province</w:t>
      </w:r>
      <w:proofErr w:type="gramEnd"/>
      <w:r w:rsidRPr="00632B31">
        <w:rPr>
          <w:sz w:val="22"/>
          <w:szCs w:val="22"/>
        </w:rPr>
        <w:t xml:space="preserve"> du Nouveau-Brunswick,</w:t>
      </w:r>
      <w:r w:rsidRPr="00632B31">
        <w:rPr>
          <w:sz w:val="22"/>
          <w:szCs w:val="22"/>
        </w:rPr>
        <w:tab/>
        <w:t>)</w:t>
      </w:r>
    </w:p>
    <w:p w:rsidR="00736D65" w:rsidRPr="00632B31" w:rsidRDefault="00736D65" w:rsidP="00736D65">
      <w:pPr>
        <w:tabs>
          <w:tab w:val="left" w:pos="-144"/>
          <w:tab w:val="left" w:pos="432"/>
          <w:tab w:val="left" w:pos="1872"/>
          <w:tab w:val="left" w:pos="4860"/>
        </w:tabs>
        <w:spacing w:before="0" w:line="276" w:lineRule="auto"/>
        <w:rPr>
          <w:sz w:val="22"/>
          <w:szCs w:val="22"/>
        </w:rPr>
      </w:pPr>
      <w:proofErr w:type="gramStart"/>
      <w:r w:rsidRPr="00632B31">
        <w:rPr>
          <w:sz w:val="22"/>
          <w:szCs w:val="22"/>
        </w:rPr>
        <w:t>le</w:t>
      </w:r>
      <w:proofErr w:type="gramEnd"/>
      <w:r w:rsidRPr="00632B31">
        <w:rPr>
          <w:sz w:val="22"/>
          <w:szCs w:val="22"/>
        </w:rPr>
        <w:t xml:space="preserve"> _____</w:t>
      </w:r>
      <w:r w:rsidRPr="00632B31">
        <w:rPr>
          <w:sz w:val="22"/>
          <w:szCs w:val="22"/>
          <w:vertAlign w:val="superscript"/>
        </w:rPr>
        <w:t>e</w:t>
      </w:r>
      <w:r w:rsidRPr="00632B31">
        <w:rPr>
          <w:sz w:val="22"/>
          <w:szCs w:val="22"/>
        </w:rPr>
        <w:t xml:space="preserve"> jour de _____</w:t>
      </w:r>
      <w:r w:rsidRPr="00632B31">
        <w:rPr>
          <w:sz w:val="22"/>
          <w:szCs w:val="22"/>
        </w:rPr>
        <w:tab/>
        <w:t>)</w:t>
      </w:r>
    </w:p>
    <w:p w:rsidR="00736D65" w:rsidRPr="00632B31" w:rsidRDefault="00736D65" w:rsidP="00736D65">
      <w:pPr>
        <w:tabs>
          <w:tab w:val="left" w:pos="-144"/>
          <w:tab w:val="left" w:pos="432"/>
          <w:tab w:val="left" w:pos="1872"/>
          <w:tab w:val="left" w:pos="4860"/>
        </w:tabs>
        <w:spacing w:before="0" w:line="276" w:lineRule="auto"/>
        <w:rPr>
          <w:sz w:val="22"/>
          <w:szCs w:val="22"/>
        </w:rPr>
      </w:pPr>
      <w:r w:rsidRPr="00632B31">
        <w:rPr>
          <w:sz w:val="22"/>
          <w:szCs w:val="22"/>
        </w:rPr>
        <w:tab/>
      </w:r>
      <w:r w:rsidRPr="00632B31">
        <w:rPr>
          <w:sz w:val="22"/>
          <w:szCs w:val="22"/>
        </w:rPr>
        <w:tab/>
      </w:r>
      <w:r w:rsidRPr="00632B31">
        <w:rPr>
          <w:sz w:val="22"/>
          <w:szCs w:val="22"/>
        </w:rPr>
        <w:tab/>
        <w:t>)</w:t>
      </w:r>
    </w:p>
    <w:p w:rsidR="00736D65" w:rsidRPr="00632B31" w:rsidRDefault="00736D65" w:rsidP="00736D65">
      <w:pPr>
        <w:tabs>
          <w:tab w:val="left" w:pos="-144"/>
          <w:tab w:val="left" w:pos="432"/>
          <w:tab w:val="left" w:pos="4860"/>
        </w:tabs>
        <w:spacing w:before="0" w:line="276" w:lineRule="auto"/>
        <w:rPr>
          <w:sz w:val="22"/>
          <w:szCs w:val="22"/>
        </w:rPr>
      </w:pPr>
      <w:r w:rsidRPr="00632B31">
        <w:rPr>
          <w:sz w:val="22"/>
          <w:szCs w:val="22"/>
          <w:u w:val="single"/>
        </w:rPr>
        <w:t xml:space="preserve"> </w:t>
      </w:r>
      <w:r w:rsidRPr="00632B31">
        <w:rPr>
          <w:sz w:val="22"/>
          <w:szCs w:val="22"/>
        </w:rPr>
        <w:t>______________________________</w:t>
      </w:r>
      <w:r w:rsidRPr="00632B31">
        <w:rPr>
          <w:sz w:val="22"/>
          <w:szCs w:val="22"/>
        </w:rPr>
        <w:tab/>
        <w:t>)_________________________________</w:t>
      </w:r>
    </w:p>
    <w:p w:rsidR="00736D65" w:rsidRPr="00632B31" w:rsidRDefault="00736D65" w:rsidP="00736D65">
      <w:pPr>
        <w:tabs>
          <w:tab w:val="left" w:pos="-144"/>
          <w:tab w:val="left" w:pos="432"/>
          <w:tab w:val="left" w:pos="1872"/>
          <w:tab w:val="left" w:pos="4860"/>
        </w:tabs>
        <w:spacing w:before="0" w:line="276" w:lineRule="auto"/>
        <w:rPr>
          <w:sz w:val="22"/>
          <w:szCs w:val="22"/>
        </w:rPr>
      </w:pPr>
      <w:r w:rsidRPr="00632B31">
        <w:rPr>
          <w:sz w:val="22"/>
          <w:szCs w:val="22"/>
        </w:rPr>
        <w:t>Commissaire aux serments</w:t>
      </w:r>
      <w:r w:rsidRPr="00632B31">
        <w:rPr>
          <w:sz w:val="22"/>
          <w:szCs w:val="22"/>
        </w:rPr>
        <w:tab/>
        <w:t>)</w:t>
      </w:r>
    </w:p>
    <w:p w:rsidR="00736D65" w:rsidRPr="00632B31" w:rsidRDefault="00736D65" w:rsidP="00736D65">
      <w:pPr>
        <w:tabs>
          <w:tab w:val="left" w:pos="-144"/>
          <w:tab w:val="left" w:pos="432"/>
          <w:tab w:val="left" w:pos="1872"/>
          <w:tab w:val="center" w:pos="4860"/>
        </w:tabs>
        <w:spacing w:before="0" w:line="276" w:lineRule="auto"/>
        <w:rPr>
          <w:sz w:val="22"/>
          <w:szCs w:val="22"/>
        </w:rPr>
      </w:pPr>
      <w:proofErr w:type="gramStart"/>
      <w:r w:rsidRPr="00632B31">
        <w:rPr>
          <w:sz w:val="22"/>
          <w:szCs w:val="22"/>
        </w:rPr>
        <w:t>ma</w:t>
      </w:r>
      <w:proofErr w:type="gramEnd"/>
      <w:r w:rsidRPr="00632B31">
        <w:rPr>
          <w:sz w:val="22"/>
          <w:szCs w:val="22"/>
        </w:rPr>
        <w:t xml:space="preserve"> commission expire le</w:t>
      </w:r>
      <w:r w:rsidRPr="00632B31">
        <w:rPr>
          <w:sz w:val="22"/>
          <w:szCs w:val="22"/>
        </w:rPr>
        <w:tab/>
        <w:t>)</w:t>
      </w:r>
    </w:p>
    <w:p w:rsidR="00736D65" w:rsidRPr="00632B31" w:rsidRDefault="00736D65" w:rsidP="00736D65">
      <w:pPr>
        <w:spacing w:before="0"/>
        <w:jc w:val="left"/>
        <w:rPr>
          <w:b/>
          <w:i/>
          <w:sz w:val="22"/>
          <w:szCs w:val="22"/>
        </w:rPr>
      </w:pPr>
      <w:r w:rsidRPr="00632B31">
        <w:rPr>
          <w:b/>
          <w:i/>
          <w:sz w:val="22"/>
          <w:szCs w:val="22"/>
        </w:rPr>
        <w:br w:type="page"/>
      </w:r>
    </w:p>
    <w:p w:rsidR="00736D65" w:rsidRPr="00632B31" w:rsidRDefault="00736D65" w:rsidP="00736D65">
      <w:pPr>
        <w:pStyle w:val="Actes2"/>
      </w:pPr>
      <w:bookmarkStart w:id="10" w:name="_Toc446347659"/>
      <w:r w:rsidRPr="00632B31">
        <w:lastRenderedPageBreak/>
        <w:t>B - CERTIFICATION DE TITRE DE PROPRIÉTÉ</w:t>
      </w:r>
      <w:bookmarkEnd w:id="10"/>
    </w:p>
    <w:p w:rsidR="00736D65" w:rsidRPr="00632B31" w:rsidRDefault="00736D65" w:rsidP="00736D65">
      <w:pPr>
        <w:pStyle w:val="Actes2"/>
      </w:pPr>
    </w:p>
    <w:p w:rsidR="00736D65" w:rsidRPr="00632B31" w:rsidRDefault="00736D65" w:rsidP="00736D65">
      <w:pPr>
        <w:pStyle w:val="Actes3"/>
      </w:pPr>
      <w:bookmarkStart w:id="11" w:name="_Toc446347660"/>
      <w:r w:rsidRPr="00632B31">
        <w:t>1 - Avis d’intention de solliciter une déclaration de titre de propriété – formule 70A</w:t>
      </w:r>
      <w:bookmarkEnd w:id="1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736D65" w:rsidRPr="00632B31" w:rsidTr="00212C88">
        <w:tc>
          <w:tcPr>
            <w:tcW w:w="8856" w:type="dxa"/>
          </w:tcPr>
          <w:p w:rsidR="00736D65" w:rsidRPr="00632B31" w:rsidRDefault="00736D65" w:rsidP="00212C88">
            <w:pPr>
              <w:autoSpaceDE w:val="0"/>
              <w:autoSpaceDN w:val="0"/>
              <w:adjustRightInd w:val="0"/>
              <w:spacing w:before="0"/>
              <w:jc w:val="center"/>
              <w:rPr>
                <w:b/>
                <w:bCs/>
                <w:sz w:val="20"/>
                <w:szCs w:val="20"/>
              </w:rPr>
            </w:pPr>
          </w:p>
          <w:p w:rsidR="00736D65" w:rsidRPr="00632B31" w:rsidRDefault="00736D65" w:rsidP="00212C88">
            <w:pPr>
              <w:autoSpaceDE w:val="0"/>
              <w:autoSpaceDN w:val="0"/>
              <w:adjustRightInd w:val="0"/>
              <w:spacing w:before="0"/>
              <w:jc w:val="center"/>
              <w:rPr>
                <w:b/>
                <w:bCs/>
                <w:sz w:val="20"/>
                <w:szCs w:val="20"/>
              </w:rPr>
            </w:pPr>
            <w:r w:rsidRPr="00632B31">
              <w:rPr>
                <w:b/>
                <w:bCs/>
                <w:sz w:val="20"/>
                <w:szCs w:val="20"/>
              </w:rPr>
              <w:t>AVIS D’INTENTION DE SOLLICITER</w:t>
            </w:r>
          </w:p>
          <w:p w:rsidR="00736D65" w:rsidRPr="00632B31" w:rsidRDefault="00736D65" w:rsidP="00212C88">
            <w:pPr>
              <w:autoSpaceDE w:val="0"/>
              <w:autoSpaceDN w:val="0"/>
              <w:adjustRightInd w:val="0"/>
              <w:spacing w:before="0"/>
              <w:jc w:val="center"/>
              <w:rPr>
                <w:b/>
                <w:bCs/>
                <w:sz w:val="20"/>
                <w:szCs w:val="20"/>
              </w:rPr>
            </w:pPr>
            <w:r w:rsidRPr="00632B31">
              <w:rPr>
                <w:b/>
                <w:bCs/>
                <w:sz w:val="20"/>
                <w:szCs w:val="20"/>
              </w:rPr>
              <w:t>UNE DÉCLARATION DE TITRE DE PROPRIÉTÉ</w:t>
            </w:r>
          </w:p>
          <w:p w:rsidR="00736D65" w:rsidRPr="00632B31" w:rsidRDefault="00736D65" w:rsidP="00212C88">
            <w:pPr>
              <w:autoSpaceDE w:val="0"/>
              <w:autoSpaceDN w:val="0"/>
              <w:adjustRightInd w:val="0"/>
              <w:spacing w:before="0"/>
              <w:jc w:val="center"/>
              <w:rPr>
                <w:b/>
                <w:bCs/>
                <w:sz w:val="20"/>
                <w:szCs w:val="20"/>
              </w:rPr>
            </w:pPr>
            <w:r w:rsidRPr="00632B31">
              <w:rPr>
                <w:b/>
                <w:bCs/>
                <w:sz w:val="20"/>
                <w:szCs w:val="20"/>
              </w:rPr>
              <w:t>(FORMULE 70A)</w:t>
            </w:r>
          </w:p>
          <w:p w:rsidR="00736D65" w:rsidRPr="00632B31" w:rsidRDefault="00736D65" w:rsidP="00212C88">
            <w:pPr>
              <w:autoSpaceDE w:val="0"/>
              <w:autoSpaceDN w:val="0"/>
              <w:adjustRightInd w:val="0"/>
              <w:spacing w:before="0"/>
              <w:jc w:val="left"/>
              <w:rPr>
                <w:sz w:val="20"/>
                <w:szCs w:val="20"/>
              </w:rPr>
            </w:pPr>
          </w:p>
          <w:p w:rsidR="00736D65" w:rsidRPr="00632B31" w:rsidRDefault="00736D65" w:rsidP="00212C88">
            <w:pPr>
              <w:autoSpaceDE w:val="0"/>
              <w:autoSpaceDN w:val="0"/>
              <w:adjustRightInd w:val="0"/>
              <w:spacing w:before="0"/>
              <w:jc w:val="left"/>
              <w:rPr>
                <w:sz w:val="20"/>
                <w:szCs w:val="20"/>
              </w:rPr>
            </w:pPr>
            <w:r w:rsidRPr="00632B31">
              <w:rPr>
                <w:sz w:val="20"/>
                <w:szCs w:val="20"/>
              </w:rPr>
              <w:t>À QUI DE DROIT</w:t>
            </w:r>
          </w:p>
          <w:p w:rsidR="00736D65" w:rsidRPr="00632B31" w:rsidRDefault="00736D65" w:rsidP="00212C88">
            <w:pPr>
              <w:autoSpaceDE w:val="0"/>
              <w:autoSpaceDN w:val="0"/>
              <w:adjustRightInd w:val="0"/>
              <w:spacing w:before="0"/>
              <w:jc w:val="left"/>
              <w:rPr>
                <w:sz w:val="20"/>
                <w:szCs w:val="20"/>
              </w:rPr>
            </w:pPr>
          </w:p>
          <w:p w:rsidR="00736D65" w:rsidRPr="00632B31" w:rsidRDefault="00736D65" w:rsidP="00212C88">
            <w:pPr>
              <w:autoSpaceDE w:val="0"/>
              <w:autoSpaceDN w:val="0"/>
              <w:adjustRightInd w:val="0"/>
              <w:spacing w:before="0"/>
              <w:jc w:val="left"/>
              <w:rPr>
                <w:sz w:val="20"/>
                <w:szCs w:val="20"/>
              </w:rPr>
            </w:pPr>
            <w:r w:rsidRPr="00632B31">
              <w:rPr>
                <w:sz w:val="20"/>
                <w:szCs w:val="20"/>
              </w:rPr>
              <w:t>SACHEZ QUE :</w:t>
            </w:r>
          </w:p>
          <w:p w:rsidR="00736D65" w:rsidRPr="00632B31" w:rsidRDefault="00736D65" w:rsidP="00212C88">
            <w:pPr>
              <w:autoSpaceDE w:val="0"/>
              <w:autoSpaceDN w:val="0"/>
              <w:adjustRightInd w:val="0"/>
              <w:spacing w:before="0"/>
              <w:rPr>
                <w:sz w:val="20"/>
                <w:szCs w:val="20"/>
              </w:rPr>
            </w:pPr>
            <w:r w:rsidRPr="00632B31">
              <w:rPr>
                <w:sz w:val="20"/>
                <w:szCs w:val="20"/>
              </w:rPr>
              <w:t>. . . . . . (</w:t>
            </w:r>
            <w:r w:rsidRPr="00632B31">
              <w:rPr>
                <w:i/>
                <w:iCs/>
                <w:sz w:val="20"/>
                <w:szCs w:val="20"/>
              </w:rPr>
              <w:t>nom et adresse de la personne qui donne cet avis</w:t>
            </w:r>
            <w:r w:rsidRPr="00632B31">
              <w:rPr>
                <w:sz w:val="20"/>
                <w:szCs w:val="20"/>
              </w:rPr>
              <w:t>) . . . . . . . entend solliciter une déclaration de titre de propriété relativement au bien-fonds sis au . . . . . . . . (</w:t>
            </w:r>
            <w:r w:rsidRPr="00632B31">
              <w:rPr>
                <w:i/>
                <w:iCs/>
                <w:sz w:val="20"/>
                <w:szCs w:val="20"/>
              </w:rPr>
              <w:t>adresse de voirie ou description de l’endroit où il se trouve; inclure le numéro d’identification de la parcelle, le cas échéant</w:t>
            </w:r>
            <w:r w:rsidRPr="00632B31">
              <w:rPr>
                <w:sz w:val="20"/>
                <w:szCs w:val="20"/>
              </w:rPr>
              <w:t xml:space="preserve">) . . . . . . . . </w:t>
            </w:r>
            <w:proofErr w:type="gramStart"/>
            <w:r w:rsidRPr="00632B31">
              <w:rPr>
                <w:sz w:val="20"/>
                <w:szCs w:val="20"/>
              </w:rPr>
              <w:t>.,</w:t>
            </w:r>
            <w:proofErr w:type="gramEnd"/>
            <w:r w:rsidRPr="00632B31">
              <w:rPr>
                <w:sz w:val="20"/>
                <w:szCs w:val="20"/>
              </w:rPr>
              <w:t xml:space="preserve"> comté d . . . . . . . . . . . . . . .</w:t>
            </w:r>
          </w:p>
          <w:p w:rsidR="00736D65" w:rsidRPr="00632B31" w:rsidRDefault="00736D65" w:rsidP="00212C88">
            <w:pPr>
              <w:autoSpaceDE w:val="0"/>
              <w:autoSpaceDN w:val="0"/>
              <w:adjustRightInd w:val="0"/>
              <w:spacing w:before="0"/>
              <w:rPr>
                <w:sz w:val="20"/>
                <w:szCs w:val="20"/>
              </w:rPr>
            </w:pPr>
          </w:p>
          <w:p w:rsidR="00736D65" w:rsidRPr="00632B31" w:rsidRDefault="00736D65" w:rsidP="00212C88">
            <w:pPr>
              <w:autoSpaceDE w:val="0"/>
              <w:autoSpaceDN w:val="0"/>
              <w:adjustRightInd w:val="0"/>
              <w:spacing w:before="0"/>
              <w:rPr>
                <w:sz w:val="20"/>
                <w:szCs w:val="20"/>
              </w:rPr>
            </w:pPr>
            <w:r w:rsidRPr="00632B31">
              <w:rPr>
                <w:sz w:val="20"/>
                <w:szCs w:val="20"/>
              </w:rPr>
              <w:t>La déclaration de titre de propriété recherchée est ainsi établie :</w:t>
            </w:r>
          </w:p>
          <w:p w:rsidR="00736D65" w:rsidRPr="00632B31" w:rsidRDefault="00736D65" w:rsidP="00212C88">
            <w:pPr>
              <w:autoSpaceDE w:val="0"/>
              <w:autoSpaceDN w:val="0"/>
              <w:adjustRightInd w:val="0"/>
              <w:spacing w:before="0"/>
              <w:jc w:val="left"/>
              <w:rPr>
                <w:sz w:val="20"/>
                <w:szCs w:val="20"/>
              </w:rPr>
            </w:pPr>
          </w:p>
          <w:p w:rsidR="00736D65" w:rsidRPr="00632B31" w:rsidRDefault="00736D65" w:rsidP="00212C88">
            <w:pPr>
              <w:autoSpaceDE w:val="0"/>
              <w:autoSpaceDN w:val="0"/>
              <w:adjustRightInd w:val="0"/>
              <w:spacing w:before="0"/>
              <w:jc w:val="left"/>
              <w:rPr>
                <w:sz w:val="20"/>
                <w:szCs w:val="20"/>
              </w:rPr>
            </w:pPr>
          </w:p>
          <w:p w:rsidR="00736D65" w:rsidRPr="00632B31" w:rsidRDefault="00736D65" w:rsidP="00212C88">
            <w:pPr>
              <w:autoSpaceDE w:val="0"/>
              <w:autoSpaceDN w:val="0"/>
              <w:adjustRightInd w:val="0"/>
              <w:spacing w:before="0"/>
              <w:jc w:val="left"/>
              <w:rPr>
                <w:sz w:val="20"/>
                <w:szCs w:val="20"/>
              </w:rPr>
            </w:pPr>
            <w:r w:rsidRPr="00632B31">
              <w:rPr>
                <w:sz w:val="20"/>
                <w:szCs w:val="20"/>
              </w:rPr>
              <w:t>Si elle est accordée, la déclaration de titre de propriété liera toutes les personnes.</w:t>
            </w:r>
          </w:p>
          <w:p w:rsidR="00736D65" w:rsidRPr="00632B31" w:rsidRDefault="00736D65" w:rsidP="00212C88">
            <w:pPr>
              <w:autoSpaceDE w:val="0"/>
              <w:autoSpaceDN w:val="0"/>
              <w:adjustRightInd w:val="0"/>
              <w:spacing w:before="0"/>
              <w:jc w:val="left"/>
              <w:rPr>
                <w:sz w:val="20"/>
                <w:szCs w:val="20"/>
              </w:rPr>
            </w:pPr>
          </w:p>
          <w:p w:rsidR="00736D65" w:rsidRPr="00632B31" w:rsidRDefault="00736D65" w:rsidP="00212C88">
            <w:pPr>
              <w:autoSpaceDE w:val="0"/>
              <w:autoSpaceDN w:val="0"/>
              <w:adjustRightInd w:val="0"/>
              <w:spacing w:before="0"/>
              <w:rPr>
                <w:sz w:val="20"/>
                <w:szCs w:val="20"/>
              </w:rPr>
            </w:pPr>
            <w:r w:rsidRPr="00632B31">
              <w:rPr>
                <w:sz w:val="20"/>
                <w:szCs w:val="20"/>
              </w:rPr>
              <w:t xml:space="preserve">Si vous contestez ou mettez en question de quelque façon que ce soit la déclaration de titre de propriété proposée, vous devez, au plus tard le . . . . . . 20 . . </w:t>
            </w:r>
            <w:proofErr w:type="gramStart"/>
            <w:r w:rsidRPr="00632B31">
              <w:rPr>
                <w:sz w:val="20"/>
                <w:szCs w:val="20"/>
              </w:rPr>
              <w:t>. ,</w:t>
            </w:r>
            <w:proofErr w:type="gramEnd"/>
            <w:r w:rsidRPr="00632B31">
              <w:rPr>
                <w:sz w:val="20"/>
                <w:szCs w:val="20"/>
              </w:rPr>
              <w:t xml:space="preserve"> envoyer un contredit à l’adresse indiquée ci-après à la personne qui donne le présent avis et y énoncer les motifs de votre opposition. À cette fin, vous pouvez vous servir de la formule 70B des Règles de procédure. En cas d’omission d’envoyer le contredit au plus tard à cette date, une instance pourra être introduite et une déclaration de titre de propriété pourra être accordée sur le fondement de votre absence d’opposition. </w:t>
            </w:r>
          </w:p>
          <w:p w:rsidR="00736D65" w:rsidRPr="00632B31" w:rsidRDefault="00736D65" w:rsidP="00212C88">
            <w:pPr>
              <w:autoSpaceDE w:val="0"/>
              <w:autoSpaceDN w:val="0"/>
              <w:adjustRightInd w:val="0"/>
              <w:spacing w:before="0"/>
              <w:rPr>
                <w:sz w:val="20"/>
                <w:szCs w:val="20"/>
              </w:rPr>
            </w:pPr>
          </w:p>
          <w:p w:rsidR="00736D65" w:rsidRPr="00632B31" w:rsidRDefault="00736D65" w:rsidP="00212C88">
            <w:pPr>
              <w:autoSpaceDE w:val="0"/>
              <w:autoSpaceDN w:val="0"/>
              <w:adjustRightInd w:val="0"/>
              <w:spacing w:before="0"/>
              <w:rPr>
                <w:sz w:val="20"/>
                <w:szCs w:val="20"/>
              </w:rPr>
            </w:pPr>
            <w:r w:rsidRPr="00632B31">
              <w:rPr>
                <w:sz w:val="20"/>
                <w:szCs w:val="20"/>
              </w:rPr>
              <w:t xml:space="preserve">FAIT à . . . . . . . . . . . . . . . . </w:t>
            </w:r>
            <w:proofErr w:type="gramStart"/>
            <w:r w:rsidRPr="00632B31">
              <w:rPr>
                <w:sz w:val="20"/>
                <w:szCs w:val="20"/>
              </w:rPr>
              <w:t>. ,</w:t>
            </w:r>
            <w:proofErr w:type="gramEnd"/>
            <w:r w:rsidRPr="00632B31">
              <w:rPr>
                <w:sz w:val="20"/>
                <w:szCs w:val="20"/>
              </w:rPr>
              <w:t xml:space="preserve"> le . . . . . . . . . . . . . . . . . . 20 . . . . .</w:t>
            </w:r>
          </w:p>
          <w:p w:rsidR="00736D65" w:rsidRPr="00632B31" w:rsidRDefault="00736D65" w:rsidP="00212C88">
            <w:pPr>
              <w:autoSpaceDE w:val="0"/>
              <w:autoSpaceDN w:val="0"/>
              <w:adjustRightInd w:val="0"/>
              <w:spacing w:before="0"/>
              <w:rPr>
                <w:sz w:val="20"/>
                <w:szCs w:val="20"/>
              </w:rPr>
            </w:pPr>
          </w:p>
          <w:p w:rsidR="00736D65" w:rsidRPr="00632B31" w:rsidRDefault="00736D65" w:rsidP="00212C88">
            <w:pPr>
              <w:autoSpaceDE w:val="0"/>
              <w:autoSpaceDN w:val="0"/>
              <w:adjustRightInd w:val="0"/>
              <w:spacing w:before="0"/>
              <w:jc w:val="left"/>
              <w:rPr>
                <w:sz w:val="20"/>
                <w:szCs w:val="20"/>
              </w:rPr>
            </w:pPr>
            <w:r w:rsidRPr="00632B31">
              <w:rPr>
                <w:sz w:val="20"/>
                <w:szCs w:val="20"/>
              </w:rPr>
              <w:t>____________________________________</w:t>
            </w:r>
          </w:p>
          <w:p w:rsidR="00736D65" w:rsidRPr="00632B31" w:rsidRDefault="00736D65" w:rsidP="00212C88">
            <w:pPr>
              <w:autoSpaceDE w:val="0"/>
              <w:autoSpaceDN w:val="0"/>
              <w:adjustRightInd w:val="0"/>
              <w:spacing w:before="0"/>
              <w:jc w:val="left"/>
              <w:rPr>
                <w:sz w:val="20"/>
                <w:szCs w:val="20"/>
              </w:rPr>
            </w:pPr>
            <w:r w:rsidRPr="00632B31">
              <w:rPr>
                <w:sz w:val="20"/>
                <w:szCs w:val="20"/>
              </w:rPr>
              <w:t>Avocat de la personne qui donne le présent avis (</w:t>
            </w:r>
            <w:r w:rsidRPr="00632B31">
              <w:rPr>
                <w:i/>
                <w:iCs/>
                <w:sz w:val="20"/>
                <w:szCs w:val="20"/>
              </w:rPr>
              <w:t xml:space="preserve">ou </w:t>
            </w:r>
            <w:r w:rsidRPr="00632B31">
              <w:rPr>
                <w:sz w:val="20"/>
                <w:szCs w:val="20"/>
              </w:rPr>
              <w:t xml:space="preserve">personne qui donne le présent avis, </w:t>
            </w:r>
            <w:r w:rsidRPr="00632B31">
              <w:rPr>
                <w:i/>
                <w:iCs/>
                <w:sz w:val="20"/>
                <w:szCs w:val="20"/>
              </w:rPr>
              <w:t>si elle n’est pas représentée par un avocat</w:t>
            </w:r>
            <w:r w:rsidRPr="00632B31">
              <w:rPr>
                <w:sz w:val="20"/>
                <w:szCs w:val="20"/>
              </w:rPr>
              <w:t>)</w:t>
            </w:r>
          </w:p>
          <w:p w:rsidR="00736D65" w:rsidRPr="00632B31" w:rsidRDefault="00736D65" w:rsidP="00212C88">
            <w:pPr>
              <w:autoSpaceDE w:val="0"/>
              <w:autoSpaceDN w:val="0"/>
              <w:adjustRightInd w:val="0"/>
              <w:spacing w:before="0"/>
              <w:jc w:val="left"/>
              <w:rPr>
                <w:sz w:val="20"/>
                <w:szCs w:val="20"/>
              </w:rPr>
            </w:pP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Nom de l’avocat de la personne qui donne le présent avis :</w:t>
            </w: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 . . . . . . . . . . . . . . . . . . . . . . . . . . . . . . . . . . . . . . . . . . . .</w:t>
            </w: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Raison sociale de l’avocat (</w:t>
            </w:r>
            <w:r w:rsidRPr="00632B31">
              <w:rPr>
                <w:i/>
                <w:iCs/>
                <w:sz w:val="20"/>
                <w:szCs w:val="20"/>
              </w:rPr>
              <w:t>s’il y a lieu</w:t>
            </w:r>
            <w:r w:rsidRPr="00632B31">
              <w:rPr>
                <w:sz w:val="20"/>
                <w:szCs w:val="20"/>
              </w:rPr>
              <w:t>) :</w:t>
            </w: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 . . . . . . . . . . . . . . . . . . . . . . . . . . . . . . . . . . . . . . . . . . . .</w:t>
            </w: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Adresse de l’avocat :</w:t>
            </w: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 . . . . . . . . . . . . . . . . . . . . . . . . . . . . . . . . . . . . . . . . . . . .</w:t>
            </w:r>
          </w:p>
          <w:p w:rsidR="00736D65" w:rsidRPr="00632B31" w:rsidRDefault="00736D65" w:rsidP="00212C88">
            <w:pPr>
              <w:autoSpaceDE w:val="0"/>
              <w:autoSpaceDN w:val="0"/>
              <w:adjustRightInd w:val="0"/>
              <w:spacing w:before="0" w:line="276" w:lineRule="auto"/>
              <w:jc w:val="left"/>
              <w:rPr>
                <w:sz w:val="20"/>
                <w:szCs w:val="20"/>
              </w:rPr>
            </w:pPr>
            <w:r w:rsidRPr="00632B31">
              <w:rPr>
                <w:sz w:val="20"/>
                <w:szCs w:val="20"/>
              </w:rPr>
              <w:t>Adresse électronique (</w:t>
            </w:r>
            <w:r w:rsidRPr="00632B31">
              <w:rPr>
                <w:i/>
                <w:iCs/>
                <w:sz w:val="20"/>
                <w:szCs w:val="20"/>
              </w:rPr>
              <w:t>le cas échéant</w:t>
            </w:r>
            <w:r w:rsidRPr="00632B31">
              <w:rPr>
                <w:sz w:val="20"/>
                <w:szCs w:val="20"/>
              </w:rPr>
              <w:t>) : . . . . . . . . . . . . . .</w:t>
            </w:r>
          </w:p>
          <w:p w:rsidR="00736D65" w:rsidRPr="00632B31" w:rsidRDefault="00736D65" w:rsidP="00212C88">
            <w:pPr>
              <w:rPr>
                <w:sz w:val="20"/>
                <w:szCs w:val="20"/>
              </w:rPr>
            </w:pPr>
            <w:r w:rsidRPr="00632B31">
              <w:rPr>
                <w:sz w:val="20"/>
                <w:szCs w:val="20"/>
              </w:rPr>
              <w:t>Numéro de téléphone : . . . . . . . . . . . . . . . . . . . . . . . . . . .</w:t>
            </w:r>
          </w:p>
          <w:p w:rsidR="00736D65" w:rsidRPr="00632B31" w:rsidRDefault="00736D65" w:rsidP="00212C88">
            <w:pPr>
              <w:rPr>
                <w:sz w:val="20"/>
                <w:szCs w:val="20"/>
              </w:rPr>
            </w:pPr>
            <w:r w:rsidRPr="00632B31">
              <w:rPr>
                <w:sz w:val="20"/>
                <w:szCs w:val="20"/>
              </w:rPr>
              <w:t>Numéro de télécopieur (</w:t>
            </w:r>
            <w:r w:rsidRPr="00632B31">
              <w:rPr>
                <w:i/>
                <w:iCs/>
                <w:sz w:val="20"/>
                <w:szCs w:val="20"/>
              </w:rPr>
              <w:t>le cas échéant</w:t>
            </w:r>
            <w:r w:rsidRPr="00632B31">
              <w:rPr>
                <w:sz w:val="20"/>
                <w:szCs w:val="20"/>
              </w:rPr>
              <w:t>) : . . . . . . . . . . . . .</w:t>
            </w:r>
          </w:p>
          <w:p w:rsidR="00736D65" w:rsidRPr="00632B31" w:rsidRDefault="00736D65" w:rsidP="00212C88">
            <w:pPr>
              <w:spacing w:before="0"/>
              <w:rPr>
                <w:i/>
                <w:iCs/>
                <w:sz w:val="20"/>
                <w:szCs w:val="20"/>
              </w:rPr>
            </w:pPr>
            <w:r w:rsidRPr="00632B31">
              <w:rPr>
                <w:i/>
                <w:iCs/>
                <w:sz w:val="20"/>
                <w:szCs w:val="20"/>
              </w:rPr>
              <w:t>ou</w:t>
            </w:r>
            <w:r w:rsidRPr="00632B31">
              <w:rPr>
                <w:sz w:val="20"/>
                <w:szCs w:val="20"/>
              </w:rPr>
              <w:t xml:space="preserve">, </w:t>
            </w:r>
            <w:r w:rsidRPr="00632B31">
              <w:rPr>
                <w:i/>
                <w:iCs/>
                <w:sz w:val="20"/>
                <w:szCs w:val="20"/>
              </w:rPr>
              <w:t>si la personne qui donne le présent avis n’est pas représentée par un avocat :</w:t>
            </w:r>
          </w:p>
          <w:p w:rsidR="00736D65" w:rsidRPr="00632B31" w:rsidRDefault="00736D65" w:rsidP="00212C88">
            <w:pPr>
              <w:rPr>
                <w:sz w:val="20"/>
                <w:szCs w:val="20"/>
              </w:rPr>
            </w:pPr>
            <w:r w:rsidRPr="00632B31">
              <w:rPr>
                <w:sz w:val="20"/>
                <w:szCs w:val="20"/>
              </w:rPr>
              <w:t>Nom de la personne qui donne le présent avis </w:t>
            </w:r>
            <w:proofErr w:type="gramStart"/>
            <w:r w:rsidRPr="00632B31">
              <w:rPr>
                <w:sz w:val="20"/>
                <w:szCs w:val="20"/>
              </w:rPr>
              <w:t>:  .</w:t>
            </w:r>
            <w:proofErr w:type="gramEnd"/>
            <w:r w:rsidRPr="00632B31">
              <w:rPr>
                <w:sz w:val="20"/>
                <w:szCs w:val="20"/>
              </w:rPr>
              <w:t xml:space="preserve"> . . . . . . . . . . . . . . . . . . . . . . . . . . . . . . . .</w:t>
            </w:r>
          </w:p>
          <w:p w:rsidR="00736D65" w:rsidRPr="00632B31" w:rsidRDefault="00736D65" w:rsidP="00212C88">
            <w:pPr>
              <w:rPr>
                <w:sz w:val="20"/>
                <w:szCs w:val="20"/>
              </w:rPr>
            </w:pPr>
            <w:r w:rsidRPr="00632B31">
              <w:rPr>
                <w:sz w:val="20"/>
                <w:szCs w:val="20"/>
              </w:rPr>
              <w:t>Adresse : . . . . . . . . . . . . . . . . . . . . . . . . . . . . . . . . . . . . . . . . . . . . .</w:t>
            </w:r>
          </w:p>
          <w:p w:rsidR="00736D65" w:rsidRPr="00632B31" w:rsidRDefault="00736D65" w:rsidP="00212C88">
            <w:pPr>
              <w:rPr>
                <w:sz w:val="20"/>
                <w:szCs w:val="20"/>
              </w:rPr>
            </w:pPr>
            <w:r w:rsidRPr="00632B31">
              <w:rPr>
                <w:sz w:val="20"/>
                <w:szCs w:val="20"/>
              </w:rPr>
              <w:t>Adresse électronique (</w:t>
            </w:r>
            <w:r w:rsidRPr="00632B31">
              <w:rPr>
                <w:i/>
                <w:iCs/>
                <w:sz w:val="20"/>
                <w:szCs w:val="20"/>
              </w:rPr>
              <w:t>le cas échéant</w:t>
            </w:r>
            <w:r w:rsidRPr="00632B31">
              <w:rPr>
                <w:sz w:val="20"/>
                <w:szCs w:val="20"/>
              </w:rPr>
              <w:t>) : . . . . . . . . . . . . . .</w:t>
            </w:r>
          </w:p>
          <w:p w:rsidR="00736D65" w:rsidRPr="00632B31" w:rsidRDefault="00736D65" w:rsidP="00212C88">
            <w:pPr>
              <w:rPr>
                <w:sz w:val="20"/>
                <w:szCs w:val="20"/>
              </w:rPr>
            </w:pPr>
            <w:r w:rsidRPr="00632B31">
              <w:rPr>
                <w:sz w:val="20"/>
                <w:szCs w:val="20"/>
              </w:rPr>
              <w:t>Numéro de téléphone : . . . . . . . . . . . . . . . . . . . . . . . . . . .</w:t>
            </w:r>
          </w:p>
          <w:p w:rsidR="00736D65" w:rsidRPr="00632B31" w:rsidRDefault="00736D65" w:rsidP="00212C88">
            <w:pPr>
              <w:rPr>
                <w:sz w:val="20"/>
                <w:szCs w:val="20"/>
              </w:rPr>
            </w:pPr>
            <w:r w:rsidRPr="00632B31">
              <w:rPr>
                <w:sz w:val="20"/>
                <w:szCs w:val="20"/>
              </w:rPr>
              <w:t>Numéro de télécopieur (</w:t>
            </w:r>
            <w:r w:rsidRPr="00632B31">
              <w:rPr>
                <w:i/>
                <w:iCs/>
                <w:sz w:val="20"/>
                <w:szCs w:val="20"/>
              </w:rPr>
              <w:t>le cas échéant</w:t>
            </w:r>
            <w:r w:rsidRPr="00632B31">
              <w:rPr>
                <w:sz w:val="20"/>
                <w:szCs w:val="20"/>
              </w:rPr>
              <w:t>) : . . . . . . . . . . . . .</w:t>
            </w:r>
          </w:p>
        </w:tc>
      </w:tr>
    </w:tbl>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2" w:name="_Toc446347661"/>
      <w:r w:rsidRPr="00632B31">
        <w:lastRenderedPageBreak/>
        <w:t>2 - Contredit – formule 70B</w:t>
      </w:r>
      <w:bookmarkEnd w:id="12"/>
    </w:p>
    <w:p w:rsidR="00736D65" w:rsidRPr="00632B31" w:rsidRDefault="00736D65" w:rsidP="00736D65">
      <w:pPr>
        <w:autoSpaceDE w:val="0"/>
        <w:autoSpaceDN w:val="0"/>
        <w:adjustRightInd w:val="0"/>
        <w:spacing w:before="0"/>
        <w:jc w:val="center"/>
        <w:rPr>
          <w:b/>
          <w:bCs/>
        </w:rPr>
      </w:pPr>
    </w:p>
    <w:p w:rsidR="00736D65" w:rsidRPr="00632B31" w:rsidRDefault="00736D65" w:rsidP="00736D65">
      <w:pPr>
        <w:autoSpaceDE w:val="0"/>
        <w:autoSpaceDN w:val="0"/>
        <w:adjustRightInd w:val="0"/>
        <w:spacing w:before="0"/>
        <w:jc w:val="center"/>
        <w:rPr>
          <w:b/>
          <w:bCs/>
        </w:rPr>
      </w:pPr>
      <w:r w:rsidRPr="00632B31">
        <w:rPr>
          <w:b/>
          <w:bCs/>
        </w:rPr>
        <w:t>CONTREDIT</w:t>
      </w:r>
    </w:p>
    <w:p w:rsidR="00736D65" w:rsidRPr="00632B31" w:rsidRDefault="00736D65" w:rsidP="00736D65">
      <w:pPr>
        <w:autoSpaceDE w:val="0"/>
        <w:autoSpaceDN w:val="0"/>
        <w:adjustRightInd w:val="0"/>
        <w:spacing w:before="0"/>
        <w:jc w:val="center"/>
        <w:rPr>
          <w:b/>
          <w:bCs/>
        </w:rPr>
      </w:pPr>
      <w:r w:rsidRPr="00632B31">
        <w:rPr>
          <w:b/>
          <w:bCs/>
        </w:rPr>
        <w:t>(FORMULE 70B)</w:t>
      </w:r>
    </w:p>
    <w:p w:rsidR="00736D65" w:rsidRPr="00632B31" w:rsidRDefault="00736D65" w:rsidP="00736D65">
      <w:pPr>
        <w:autoSpaceDE w:val="0"/>
        <w:autoSpaceDN w:val="0"/>
        <w:adjustRightInd w:val="0"/>
        <w:spacing w:before="0"/>
        <w:jc w:val="left"/>
      </w:pPr>
    </w:p>
    <w:p w:rsidR="00736D65" w:rsidRPr="00632B31" w:rsidRDefault="00736D65" w:rsidP="00736D65">
      <w:pPr>
        <w:autoSpaceDE w:val="0"/>
        <w:autoSpaceDN w:val="0"/>
        <w:adjustRightInd w:val="0"/>
        <w:spacing w:before="0"/>
      </w:pPr>
      <w:r w:rsidRPr="00632B31">
        <w:t>DESTINATAIRE : . . . . . . (</w:t>
      </w:r>
      <w:proofErr w:type="gramStart"/>
      <w:r w:rsidRPr="00632B31">
        <w:rPr>
          <w:i/>
          <w:iCs/>
        </w:rPr>
        <w:t>nom</w:t>
      </w:r>
      <w:proofErr w:type="gramEnd"/>
      <w:r w:rsidRPr="00632B31">
        <w:rPr>
          <w:i/>
          <w:iCs/>
        </w:rPr>
        <w:t xml:space="preserve"> de la personne qui a donné avis en vertu de la règle 70.03</w:t>
      </w:r>
      <w:r w:rsidRPr="00632B31">
        <w:t xml:space="preserve">) . . . . . . . . . . . . . . . . . . . . . . . . . </w:t>
      </w:r>
    </w:p>
    <w:p w:rsidR="00736D65" w:rsidRPr="00632B31" w:rsidRDefault="00736D65" w:rsidP="00736D65">
      <w:pPr>
        <w:autoSpaceDE w:val="0"/>
        <w:autoSpaceDN w:val="0"/>
        <w:adjustRightInd w:val="0"/>
        <w:spacing w:before="0"/>
      </w:pPr>
    </w:p>
    <w:p w:rsidR="00736D65" w:rsidRPr="00632B31" w:rsidRDefault="00736D65" w:rsidP="00736D65">
      <w:pPr>
        <w:autoSpaceDE w:val="0"/>
        <w:autoSpaceDN w:val="0"/>
        <w:adjustRightInd w:val="0"/>
        <w:spacing w:before="0"/>
      </w:pPr>
      <w:r w:rsidRPr="00632B31">
        <w:t>RELATIVEMENT AU : bien-fonds sis au . . . . . . . . . . . . . . . . (</w:t>
      </w:r>
      <w:proofErr w:type="gramStart"/>
      <w:r w:rsidRPr="00632B31">
        <w:rPr>
          <w:i/>
          <w:iCs/>
        </w:rPr>
        <w:t>adresse</w:t>
      </w:r>
      <w:proofErr w:type="gramEnd"/>
      <w:r w:rsidRPr="00632B31">
        <w:rPr>
          <w:i/>
          <w:iCs/>
        </w:rPr>
        <w:t xml:space="preserve"> de voirie ou description de l’endroit où il se trouve; inclure le numéro d’identification de la parcelle, le cas échéant</w:t>
      </w:r>
      <w:r w:rsidRPr="00632B31">
        <w:t>) . . . . . . . . . . . . . . . . . . . . , comté de . . . . . . . . . . . . . . . . . . .</w:t>
      </w:r>
    </w:p>
    <w:p w:rsidR="00736D65" w:rsidRPr="00632B31" w:rsidRDefault="00736D65" w:rsidP="00736D65">
      <w:pPr>
        <w:autoSpaceDE w:val="0"/>
        <w:autoSpaceDN w:val="0"/>
        <w:adjustRightInd w:val="0"/>
        <w:spacing w:before="0"/>
      </w:pPr>
    </w:p>
    <w:p w:rsidR="00736D65" w:rsidRPr="00632B31" w:rsidRDefault="00736D65" w:rsidP="00736D65">
      <w:pPr>
        <w:autoSpaceDE w:val="0"/>
        <w:autoSpaceDN w:val="0"/>
        <w:adjustRightInd w:val="0"/>
        <w:spacing w:before="0"/>
      </w:pPr>
      <w:r w:rsidRPr="00632B31">
        <w:t>. . . . . . . . . . . . . . . . . . (</w:t>
      </w:r>
      <w:proofErr w:type="gramStart"/>
      <w:r w:rsidRPr="00632B31">
        <w:rPr>
          <w:i/>
          <w:iCs/>
        </w:rPr>
        <w:t>nom</w:t>
      </w:r>
      <w:proofErr w:type="gramEnd"/>
      <w:r w:rsidRPr="00632B31">
        <w:rPr>
          <w:i/>
          <w:iCs/>
        </w:rPr>
        <w:t xml:space="preserve"> et adresse de la personne qui conteste ou met en question la déclaration de titre de propriété proposée</w:t>
      </w:r>
      <w:r w:rsidRPr="00632B31">
        <w:t>) . . . . . . . . . . . . . . . . . . . . . conteste ou met en question la déclaration de titre de propriété proposée . . . . . . . . . . . . . . . . . . . . . . . . . . . (</w:t>
      </w:r>
      <w:proofErr w:type="gramStart"/>
      <w:r w:rsidRPr="00632B31">
        <w:rPr>
          <w:i/>
          <w:iCs/>
        </w:rPr>
        <w:t>énoncer</w:t>
      </w:r>
      <w:proofErr w:type="gramEnd"/>
      <w:r w:rsidRPr="00632B31">
        <w:rPr>
          <w:i/>
          <w:iCs/>
        </w:rPr>
        <w:t xml:space="preserve"> la déclaration de titre de propriété proposée</w:t>
      </w:r>
      <w:r w:rsidRPr="00632B31">
        <w:t xml:space="preserve">) . . . . . . . . . . . . . . . . . . . . . . . . . . . . . . . . . . . . . . . </w:t>
      </w:r>
      <w:proofErr w:type="gramStart"/>
      <w:r w:rsidRPr="00632B31">
        <w:t>pour</w:t>
      </w:r>
      <w:proofErr w:type="gramEnd"/>
      <w:r w:rsidRPr="00632B31">
        <w:t xml:space="preserve"> les raisons suivantes :</w:t>
      </w:r>
    </w:p>
    <w:p w:rsidR="00736D65" w:rsidRPr="00632B31" w:rsidRDefault="00736D65" w:rsidP="00736D65">
      <w:pPr>
        <w:autoSpaceDE w:val="0"/>
        <w:autoSpaceDN w:val="0"/>
        <w:adjustRightInd w:val="0"/>
        <w:spacing w:before="0"/>
      </w:pPr>
    </w:p>
    <w:p w:rsidR="00736D65" w:rsidRPr="00632B31" w:rsidRDefault="00736D65" w:rsidP="00736D65">
      <w:pPr>
        <w:autoSpaceDE w:val="0"/>
        <w:autoSpaceDN w:val="0"/>
        <w:adjustRightInd w:val="0"/>
        <w:spacing w:before="0"/>
      </w:pPr>
    </w:p>
    <w:p w:rsidR="00736D65" w:rsidRPr="00632B31" w:rsidRDefault="00736D65" w:rsidP="00736D65">
      <w:pPr>
        <w:autoSpaceDE w:val="0"/>
        <w:autoSpaceDN w:val="0"/>
        <w:adjustRightInd w:val="0"/>
        <w:spacing w:before="0"/>
      </w:pPr>
    </w:p>
    <w:p w:rsidR="00736D65" w:rsidRPr="00632B31" w:rsidRDefault="00736D65" w:rsidP="00736D65">
      <w:pPr>
        <w:autoSpaceDE w:val="0"/>
        <w:autoSpaceDN w:val="0"/>
        <w:adjustRightInd w:val="0"/>
        <w:spacing w:before="0"/>
      </w:pPr>
      <w:r w:rsidRPr="00632B31">
        <w:t xml:space="preserve">FAIT à . . . . . . . . . . . . . . . . . . . . . . . . . </w:t>
      </w:r>
      <w:proofErr w:type="gramStart"/>
      <w:r w:rsidRPr="00632B31">
        <w:t>. ,</w:t>
      </w:r>
      <w:proofErr w:type="gramEnd"/>
      <w:r w:rsidRPr="00632B31">
        <w:t xml:space="preserve"> le . . . . . . . . . . . . . . . . . . . . . . . . . . 20. . . . .</w:t>
      </w:r>
    </w:p>
    <w:p w:rsidR="00736D65" w:rsidRPr="00632B31" w:rsidRDefault="00736D65" w:rsidP="00736D65">
      <w:pPr>
        <w:autoSpaceDE w:val="0"/>
        <w:autoSpaceDN w:val="0"/>
        <w:adjustRightInd w:val="0"/>
        <w:spacing w:before="0"/>
        <w:jc w:val="left"/>
      </w:pPr>
    </w:p>
    <w:p w:rsidR="00736D65" w:rsidRPr="00632B31" w:rsidRDefault="00736D65" w:rsidP="00736D65">
      <w:pPr>
        <w:autoSpaceDE w:val="0"/>
        <w:autoSpaceDN w:val="0"/>
        <w:adjustRightInd w:val="0"/>
        <w:spacing w:before="0"/>
        <w:jc w:val="left"/>
      </w:pPr>
    </w:p>
    <w:p w:rsidR="00736D65" w:rsidRPr="00632B31" w:rsidRDefault="00736D65" w:rsidP="00736D65">
      <w:pPr>
        <w:autoSpaceDE w:val="0"/>
        <w:autoSpaceDN w:val="0"/>
        <w:adjustRightInd w:val="0"/>
        <w:spacing w:before="0"/>
        <w:ind w:left="2880"/>
      </w:pPr>
      <w:r w:rsidRPr="00632B31">
        <w:t>________________________________________________</w:t>
      </w:r>
    </w:p>
    <w:p w:rsidR="00736D65" w:rsidRPr="00632B31" w:rsidRDefault="00736D65" w:rsidP="00736D65">
      <w:pPr>
        <w:autoSpaceDE w:val="0"/>
        <w:autoSpaceDN w:val="0"/>
        <w:adjustRightInd w:val="0"/>
        <w:spacing w:before="0"/>
        <w:ind w:left="2880"/>
      </w:pPr>
      <w:r w:rsidRPr="00632B31">
        <w:t>Avocat de la personne qui donne le présent contredit (</w:t>
      </w:r>
      <w:r w:rsidRPr="00632B31">
        <w:rPr>
          <w:i/>
          <w:iCs/>
        </w:rPr>
        <w:t xml:space="preserve">ou </w:t>
      </w:r>
      <w:r w:rsidRPr="00632B31">
        <w:t xml:space="preserve">personne qui donne le présent contredit, </w:t>
      </w:r>
      <w:r w:rsidRPr="00632B31">
        <w:rPr>
          <w:i/>
          <w:iCs/>
        </w:rPr>
        <w:t>si elle n’est pas représentée par un avocat</w:t>
      </w:r>
      <w:r w:rsidRPr="00632B31">
        <w:t>)</w:t>
      </w:r>
    </w:p>
    <w:p w:rsidR="00736D65" w:rsidRPr="00632B31" w:rsidRDefault="00736D65" w:rsidP="00736D65">
      <w:pPr>
        <w:autoSpaceDE w:val="0"/>
        <w:autoSpaceDN w:val="0"/>
        <w:adjustRightInd w:val="0"/>
        <w:spacing w:before="0"/>
        <w:jc w:val="left"/>
      </w:pPr>
    </w:p>
    <w:p w:rsidR="00736D65" w:rsidRPr="00632B31" w:rsidRDefault="00736D65" w:rsidP="00736D65">
      <w:pPr>
        <w:autoSpaceDE w:val="0"/>
        <w:autoSpaceDN w:val="0"/>
        <w:adjustRightInd w:val="0"/>
        <w:spacing w:before="0"/>
        <w:jc w:val="left"/>
      </w:pPr>
    </w:p>
    <w:p w:rsidR="00736D65" w:rsidRPr="00632B31" w:rsidRDefault="00736D65" w:rsidP="00736D65">
      <w:pPr>
        <w:autoSpaceDE w:val="0"/>
        <w:autoSpaceDN w:val="0"/>
        <w:adjustRightInd w:val="0"/>
        <w:spacing w:before="0" w:line="276" w:lineRule="auto"/>
        <w:jc w:val="left"/>
      </w:pPr>
      <w:r w:rsidRPr="00632B31">
        <w:t>Nom de l’avocat de la personne qui donne le présent contredit : . . . . .  . . . . . . . . . . . . . . .</w:t>
      </w:r>
    </w:p>
    <w:p w:rsidR="00736D65" w:rsidRPr="00632B31" w:rsidRDefault="00736D65" w:rsidP="00736D65">
      <w:pPr>
        <w:autoSpaceDE w:val="0"/>
        <w:autoSpaceDN w:val="0"/>
        <w:adjustRightInd w:val="0"/>
        <w:spacing w:before="0" w:line="276" w:lineRule="auto"/>
        <w:jc w:val="left"/>
      </w:pPr>
      <w:r w:rsidRPr="00632B31">
        <w:t>Raison sociale de l’avocat (</w:t>
      </w:r>
      <w:r w:rsidRPr="00632B31">
        <w:rPr>
          <w:i/>
          <w:iCs/>
        </w:rPr>
        <w:t>s’il y a lieu</w:t>
      </w:r>
      <w:r w:rsidRPr="00632B31">
        <w:t>) : . . . . . . . . . . . . . . . . . . . . . . . . . . . . . . . . . . . . . . .</w:t>
      </w:r>
    </w:p>
    <w:p w:rsidR="00736D65" w:rsidRPr="00632B31" w:rsidRDefault="00736D65" w:rsidP="00736D65">
      <w:pPr>
        <w:autoSpaceDE w:val="0"/>
        <w:autoSpaceDN w:val="0"/>
        <w:adjustRightInd w:val="0"/>
        <w:spacing w:before="0" w:line="276" w:lineRule="auto"/>
        <w:jc w:val="left"/>
      </w:pPr>
      <w:r w:rsidRPr="00632B31">
        <w:t>Adresse de l’avocat : . . . . . . . . . . . . . . . . . . . . . . . . . . . . . . .  . . . . . . . . . . . . . . . . . . . . . . .</w:t>
      </w:r>
    </w:p>
    <w:p w:rsidR="00736D65" w:rsidRPr="00632B31" w:rsidRDefault="00736D65" w:rsidP="00736D65">
      <w:pPr>
        <w:autoSpaceDE w:val="0"/>
        <w:autoSpaceDN w:val="0"/>
        <w:adjustRightInd w:val="0"/>
        <w:spacing w:before="0" w:line="276" w:lineRule="auto"/>
        <w:jc w:val="left"/>
      </w:pPr>
      <w:r w:rsidRPr="00632B31">
        <w:t>Adresse électronique (</w:t>
      </w:r>
      <w:r w:rsidRPr="00632B31">
        <w:rPr>
          <w:i/>
          <w:iCs/>
        </w:rPr>
        <w:t>le cas échéant</w:t>
      </w:r>
      <w:r w:rsidRPr="00632B31">
        <w:t>) : . . . . . . . . . . . . . . . . . . . . . . . . . . . . . . . . . . . . . . . .</w:t>
      </w:r>
    </w:p>
    <w:p w:rsidR="00736D65" w:rsidRPr="00632B31" w:rsidRDefault="00736D65" w:rsidP="00736D65">
      <w:pPr>
        <w:autoSpaceDE w:val="0"/>
        <w:autoSpaceDN w:val="0"/>
        <w:adjustRightInd w:val="0"/>
        <w:spacing w:before="0" w:line="276" w:lineRule="auto"/>
        <w:jc w:val="left"/>
      </w:pPr>
      <w:r w:rsidRPr="00632B31">
        <w:t>Numéro de téléphone : . . . . . . . . . . . . . . . . . . . . . . . . . . . . . .. . . . . . . . . . . . . . . . . . . . . . .</w:t>
      </w:r>
    </w:p>
    <w:p w:rsidR="00736D65" w:rsidRPr="00632B31" w:rsidRDefault="00736D65" w:rsidP="00736D65">
      <w:pPr>
        <w:autoSpaceDE w:val="0"/>
        <w:autoSpaceDN w:val="0"/>
        <w:adjustRightInd w:val="0"/>
        <w:spacing w:before="0" w:line="276" w:lineRule="auto"/>
        <w:jc w:val="left"/>
      </w:pPr>
      <w:r w:rsidRPr="00632B31">
        <w:t>Numéro de télécopieur (</w:t>
      </w:r>
      <w:r w:rsidRPr="00632B31">
        <w:rPr>
          <w:i/>
          <w:iCs/>
        </w:rPr>
        <w:t>le cas échéant</w:t>
      </w:r>
      <w:r w:rsidRPr="00632B31">
        <w:t>) :. . . . . . . . . . . . . . . . . . . . . . . . . . . . . . . . . . . . . . .</w:t>
      </w:r>
    </w:p>
    <w:p w:rsidR="00736D65" w:rsidRPr="00632B31" w:rsidRDefault="00736D65" w:rsidP="00736D65">
      <w:pPr>
        <w:autoSpaceDE w:val="0"/>
        <w:autoSpaceDN w:val="0"/>
        <w:adjustRightInd w:val="0"/>
        <w:spacing w:before="0" w:line="276" w:lineRule="auto"/>
        <w:jc w:val="left"/>
        <w:rPr>
          <w:i/>
          <w:iCs/>
        </w:rPr>
      </w:pPr>
    </w:p>
    <w:p w:rsidR="00736D65" w:rsidRPr="00632B31" w:rsidRDefault="00736D65" w:rsidP="00736D65">
      <w:pPr>
        <w:autoSpaceDE w:val="0"/>
        <w:autoSpaceDN w:val="0"/>
        <w:adjustRightInd w:val="0"/>
        <w:spacing w:before="0" w:line="276" w:lineRule="auto"/>
        <w:jc w:val="left"/>
        <w:rPr>
          <w:i/>
          <w:iCs/>
        </w:rPr>
      </w:pPr>
      <w:proofErr w:type="gramStart"/>
      <w:r w:rsidRPr="00632B31">
        <w:rPr>
          <w:i/>
          <w:iCs/>
        </w:rPr>
        <w:t>ou</w:t>
      </w:r>
      <w:proofErr w:type="gramEnd"/>
      <w:r w:rsidRPr="00632B31">
        <w:t xml:space="preserve">, </w:t>
      </w:r>
      <w:r w:rsidRPr="00632B31">
        <w:rPr>
          <w:i/>
          <w:iCs/>
        </w:rPr>
        <w:t>si la personne qui donne le présent contredit n’est pas représentée par un avocat :</w:t>
      </w:r>
    </w:p>
    <w:p w:rsidR="00736D65" w:rsidRPr="00632B31" w:rsidRDefault="00736D65" w:rsidP="00736D65">
      <w:pPr>
        <w:autoSpaceDE w:val="0"/>
        <w:autoSpaceDN w:val="0"/>
        <w:adjustRightInd w:val="0"/>
        <w:spacing w:before="0" w:line="276" w:lineRule="auto"/>
        <w:jc w:val="left"/>
      </w:pPr>
    </w:p>
    <w:p w:rsidR="00736D65" w:rsidRPr="00632B31" w:rsidRDefault="00736D65" w:rsidP="00736D65">
      <w:pPr>
        <w:autoSpaceDE w:val="0"/>
        <w:autoSpaceDN w:val="0"/>
        <w:adjustRightInd w:val="0"/>
        <w:spacing w:before="0" w:line="276" w:lineRule="auto"/>
        <w:jc w:val="left"/>
      </w:pPr>
      <w:r w:rsidRPr="00632B31">
        <w:t>Nom de la personne qui donne le présent contredit : . . . .. . . . . . . . . . . . . . . . . . . . . . . . . .</w:t>
      </w:r>
    </w:p>
    <w:p w:rsidR="00736D65" w:rsidRPr="00632B31" w:rsidRDefault="00736D65" w:rsidP="00736D65">
      <w:pPr>
        <w:autoSpaceDE w:val="0"/>
        <w:autoSpaceDN w:val="0"/>
        <w:adjustRightInd w:val="0"/>
        <w:spacing w:before="0" w:line="276" w:lineRule="auto"/>
        <w:jc w:val="left"/>
      </w:pPr>
      <w:r w:rsidRPr="00632B31">
        <w:t>Adresse :. . . . . . . . . . . . . . . . . . . . . . . . . . . . . . . . . . . . . . . . . . . . . . . . . . . . . . . . . . . . . . . .</w:t>
      </w:r>
    </w:p>
    <w:p w:rsidR="00736D65" w:rsidRPr="00632B31" w:rsidRDefault="00736D65" w:rsidP="00736D65">
      <w:pPr>
        <w:autoSpaceDE w:val="0"/>
        <w:autoSpaceDN w:val="0"/>
        <w:adjustRightInd w:val="0"/>
        <w:spacing w:before="0" w:line="276" w:lineRule="auto"/>
        <w:jc w:val="left"/>
      </w:pPr>
      <w:r w:rsidRPr="00632B31">
        <w:t>Adresse électronique (</w:t>
      </w:r>
      <w:r w:rsidRPr="00632B31">
        <w:rPr>
          <w:i/>
          <w:iCs/>
        </w:rPr>
        <w:t>le cas échéant</w:t>
      </w:r>
      <w:r w:rsidRPr="00632B31">
        <w:t>) : . . . . . . . . . . . . . . . . . . . . . . . . . . . . . . . . . . . . . . . .</w:t>
      </w:r>
    </w:p>
    <w:p w:rsidR="00736D65" w:rsidRPr="00632B31" w:rsidRDefault="00736D65" w:rsidP="00736D65">
      <w:pPr>
        <w:autoSpaceDE w:val="0"/>
        <w:autoSpaceDN w:val="0"/>
        <w:adjustRightInd w:val="0"/>
        <w:spacing w:before="0" w:line="276" w:lineRule="auto"/>
        <w:jc w:val="left"/>
      </w:pPr>
      <w:r w:rsidRPr="00632B31">
        <w:t>Numéro de téléphone : . . . . . . . . . . . . . . . . . . . . . . . . . . .  . . . . . . . . . . . . . . . . . . . . . . . . .</w:t>
      </w:r>
    </w:p>
    <w:p w:rsidR="00736D65" w:rsidRPr="00632B31" w:rsidRDefault="00736D65" w:rsidP="00736D65">
      <w:pPr>
        <w:autoSpaceDE w:val="0"/>
        <w:autoSpaceDN w:val="0"/>
        <w:adjustRightInd w:val="0"/>
        <w:spacing w:before="0" w:line="276" w:lineRule="auto"/>
        <w:jc w:val="left"/>
      </w:pPr>
      <w:r w:rsidRPr="00632B31">
        <w:t>Numéro de télécopieur (</w:t>
      </w:r>
      <w:r w:rsidRPr="00632B31">
        <w:rPr>
          <w:i/>
          <w:iCs/>
        </w:rPr>
        <w:t>le cas échéant</w:t>
      </w:r>
      <w:r w:rsidRPr="00632B31">
        <w:t>) :. . . . . . . . . . . . . . . . . . . . . . . . . . . . . . . . . . . . . . .</w:t>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3" w:name="_Toc446347662"/>
      <w:r w:rsidRPr="00632B31">
        <w:lastRenderedPageBreak/>
        <w:t>3 - Avis d’instance – formule 70C</w:t>
      </w:r>
      <w:bookmarkEnd w:id="13"/>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w:t>
      </w:r>
      <w:r w:rsidRPr="00632B31">
        <w:rPr>
          <w:i/>
          <w:iCs/>
          <w:sz w:val="22"/>
          <w:szCs w:val="22"/>
        </w:rPr>
        <w:t>Cour; No du dossier; Intitulé de l’instance</w:t>
      </w:r>
      <w:r w:rsidRPr="00632B31">
        <w:rPr>
          <w:sz w:val="22"/>
          <w:szCs w:val="22"/>
        </w:rPr>
        <w:t>)</w:t>
      </w:r>
    </w:p>
    <w:p w:rsidR="00736D65" w:rsidRPr="00632B31" w:rsidRDefault="00736D65" w:rsidP="00736D65">
      <w:pPr>
        <w:autoSpaceDE w:val="0"/>
        <w:autoSpaceDN w:val="0"/>
        <w:adjustRightInd w:val="0"/>
        <w:spacing w:before="0"/>
        <w:jc w:val="center"/>
        <w:rPr>
          <w:b/>
          <w:bCs/>
          <w:sz w:val="22"/>
          <w:szCs w:val="22"/>
        </w:rPr>
      </w:pPr>
    </w:p>
    <w:p w:rsidR="00736D65" w:rsidRPr="00632B31" w:rsidRDefault="00736D65" w:rsidP="00736D65">
      <w:pPr>
        <w:autoSpaceDE w:val="0"/>
        <w:autoSpaceDN w:val="0"/>
        <w:adjustRightInd w:val="0"/>
        <w:spacing w:before="0"/>
        <w:jc w:val="center"/>
        <w:rPr>
          <w:b/>
          <w:bCs/>
          <w:sz w:val="22"/>
          <w:szCs w:val="22"/>
        </w:rPr>
      </w:pPr>
      <w:r w:rsidRPr="00632B31">
        <w:rPr>
          <w:b/>
          <w:bCs/>
          <w:sz w:val="22"/>
          <w:szCs w:val="22"/>
        </w:rPr>
        <w:t>AVIS D’INSTANCE</w:t>
      </w:r>
    </w:p>
    <w:p w:rsidR="00736D65" w:rsidRPr="00632B31" w:rsidRDefault="00736D65" w:rsidP="00736D65">
      <w:pPr>
        <w:autoSpaceDE w:val="0"/>
        <w:autoSpaceDN w:val="0"/>
        <w:adjustRightInd w:val="0"/>
        <w:spacing w:before="0"/>
        <w:jc w:val="center"/>
        <w:rPr>
          <w:b/>
          <w:bCs/>
          <w:sz w:val="22"/>
          <w:szCs w:val="22"/>
        </w:rPr>
      </w:pPr>
      <w:r w:rsidRPr="00632B31">
        <w:rPr>
          <w:b/>
          <w:bCs/>
          <w:sz w:val="22"/>
          <w:szCs w:val="22"/>
        </w:rPr>
        <w:t>(FORMULE 70C)</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 xml:space="preserve">DESTINATAIRE : . . . . . . . . . </w:t>
      </w:r>
      <w:proofErr w:type="gramStart"/>
      <w:r w:rsidRPr="00632B31">
        <w:rPr>
          <w:sz w:val="22"/>
          <w:szCs w:val="22"/>
        </w:rPr>
        <w:t>.(</w:t>
      </w:r>
      <w:proofErr w:type="gramEnd"/>
      <w:r w:rsidRPr="00632B31">
        <w:rPr>
          <w:i/>
          <w:iCs/>
          <w:sz w:val="22"/>
          <w:szCs w:val="22"/>
        </w:rPr>
        <w:t>nom de la personne à qui avis a été donné en vertu de la règle 70.03, mais qui n’a pas envoyé de contredit</w:t>
      </w:r>
      <w:r w:rsidRPr="00632B31">
        <w:rPr>
          <w:sz w:val="22"/>
          <w:szCs w:val="22"/>
        </w:rPr>
        <w:t>) . . . . . . . . . . . . . . . . . .</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SACHEZ QUE :</w:t>
      </w:r>
    </w:p>
    <w:p w:rsidR="00736D65" w:rsidRPr="00632B31" w:rsidRDefault="00736D65" w:rsidP="00736D65">
      <w:pPr>
        <w:autoSpaceDE w:val="0"/>
        <w:autoSpaceDN w:val="0"/>
        <w:adjustRightInd w:val="0"/>
        <w:spacing w:before="0"/>
        <w:rPr>
          <w:sz w:val="22"/>
          <w:szCs w:val="22"/>
        </w:rPr>
      </w:pPr>
      <w:r w:rsidRPr="00632B31">
        <w:rPr>
          <w:sz w:val="22"/>
          <w:szCs w:val="22"/>
        </w:rPr>
        <w:t>Avis d’intention vous ayant été donné le . . . . . . . (</w:t>
      </w:r>
      <w:r w:rsidRPr="00632B31">
        <w:rPr>
          <w:i/>
          <w:iCs/>
          <w:sz w:val="22"/>
          <w:szCs w:val="22"/>
        </w:rPr>
        <w:t>date</w:t>
      </w:r>
      <w:r w:rsidRPr="00632B31">
        <w:rPr>
          <w:sz w:val="22"/>
          <w:szCs w:val="22"/>
        </w:rPr>
        <w:t>), . . . . . . . . . . . . . . . . . (</w:t>
      </w:r>
      <w:r w:rsidRPr="00632B31">
        <w:rPr>
          <w:i/>
          <w:iCs/>
          <w:sz w:val="22"/>
          <w:szCs w:val="22"/>
        </w:rPr>
        <w:t>nom et adresse du requérant</w:t>
      </w:r>
      <w:r w:rsidRPr="00632B31">
        <w:rPr>
          <w:sz w:val="22"/>
          <w:szCs w:val="22"/>
        </w:rPr>
        <w:t xml:space="preserve">) . . . . . . . . . . . . . </w:t>
      </w:r>
      <w:proofErr w:type="gramStart"/>
      <w:r w:rsidRPr="00632B31">
        <w:rPr>
          <w:sz w:val="22"/>
          <w:szCs w:val="22"/>
        </w:rPr>
        <w:t>a</w:t>
      </w:r>
      <w:proofErr w:type="gramEnd"/>
      <w:r w:rsidRPr="00632B31">
        <w:rPr>
          <w:sz w:val="22"/>
          <w:szCs w:val="22"/>
        </w:rPr>
        <w:t xml:space="preserve"> introduit une instance devant la cour pour obtenir une déclaration de titre de propriété relativement au bien-fonds sis au . . . . . . . . . . . . . (</w:t>
      </w:r>
      <w:proofErr w:type="gramStart"/>
      <w:r w:rsidRPr="00632B31">
        <w:rPr>
          <w:i/>
          <w:iCs/>
          <w:sz w:val="22"/>
          <w:szCs w:val="22"/>
        </w:rPr>
        <w:t>adresse</w:t>
      </w:r>
      <w:proofErr w:type="gramEnd"/>
      <w:r w:rsidRPr="00632B31">
        <w:rPr>
          <w:i/>
          <w:iCs/>
          <w:sz w:val="22"/>
          <w:szCs w:val="22"/>
        </w:rPr>
        <w:t xml:space="preserve"> de voirie ou description de l’endroit où il se trouve; inclure le numéro d’identification de la parcelle, le cas échéant</w:t>
      </w:r>
      <w:r w:rsidRPr="00632B31">
        <w:rPr>
          <w:sz w:val="22"/>
          <w:szCs w:val="22"/>
        </w:rPr>
        <w:t>) . . . . . . . . . . . . . , comté d . . . . . . . . . . . . . .</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La déclaration de titre de propriété recherchée est ainsi établie :</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Si elle est accordée, la déclaration de titre de propriété liera toutes les personnes.</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Vous n’avez pas fourni de contredit relativement à la déclaration de titre de propriété proposée et l’instance est conduite sur le fondement de votre absence d’opposition. Si vous vous y opposez, vous devriez immédiatement en informer la personne mentionnée ci-dessous et demander l’avis d’un avocat.</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r w:rsidRPr="00632B31">
        <w:rPr>
          <w:sz w:val="22"/>
          <w:szCs w:val="22"/>
        </w:rPr>
        <w:t xml:space="preserve">FAIT à . . . . . . . . . . . . . . . . </w:t>
      </w:r>
      <w:proofErr w:type="gramStart"/>
      <w:r w:rsidRPr="00632B31">
        <w:rPr>
          <w:sz w:val="22"/>
          <w:szCs w:val="22"/>
        </w:rPr>
        <w:t>. ,</w:t>
      </w:r>
      <w:proofErr w:type="gramEnd"/>
      <w:r w:rsidRPr="00632B31">
        <w:rPr>
          <w:sz w:val="22"/>
          <w:szCs w:val="22"/>
        </w:rPr>
        <w:t xml:space="preserve"> le . . . . . . . . . . . . . . . . . . 20 . . . . .</w:t>
      </w: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rPr>
          <w:sz w:val="22"/>
          <w:szCs w:val="22"/>
        </w:rPr>
      </w:pPr>
    </w:p>
    <w:p w:rsidR="00736D65" w:rsidRPr="00632B31" w:rsidRDefault="00736D65" w:rsidP="00736D65">
      <w:pPr>
        <w:autoSpaceDE w:val="0"/>
        <w:autoSpaceDN w:val="0"/>
        <w:adjustRightInd w:val="0"/>
        <w:spacing w:before="0"/>
        <w:ind w:left="4320"/>
        <w:rPr>
          <w:sz w:val="22"/>
          <w:szCs w:val="22"/>
        </w:rPr>
      </w:pPr>
      <w:r w:rsidRPr="00632B31">
        <w:rPr>
          <w:sz w:val="22"/>
          <w:szCs w:val="22"/>
        </w:rPr>
        <w:t>_______________________________________</w:t>
      </w:r>
    </w:p>
    <w:p w:rsidR="00736D65" w:rsidRPr="00632B31" w:rsidRDefault="00736D65" w:rsidP="00736D65">
      <w:pPr>
        <w:autoSpaceDE w:val="0"/>
        <w:autoSpaceDN w:val="0"/>
        <w:adjustRightInd w:val="0"/>
        <w:spacing w:before="0"/>
        <w:ind w:left="4320"/>
        <w:rPr>
          <w:sz w:val="22"/>
          <w:szCs w:val="22"/>
        </w:rPr>
      </w:pPr>
      <w:r w:rsidRPr="00632B31">
        <w:rPr>
          <w:sz w:val="22"/>
          <w:szCs w:val="22"/>
        </w:rPr>
        <w:t>Avocat du requérant (</w:t>
      </w:r>
      <w:r w:rsidRPr="00632B31">
        <w:rPr>
          <w:i/>
          <w:iCs/>
          <w:sz w:val="22"/>
          <w:szCs w:val="22"/>
        </w:rPr>
        <w:t xml:space="preserve">ou </w:t>
      </w:r>
      <w:r w:rsidRPr="00632B31">
        <w:rPr>
          <w:sz w:val="22"/>
          <w:szCs w:val="22"/>
        </w:rPr>
        <w:t xml:space="preserve">requérant, </w:t>
      </w:r>
      <w:r w:rsidRPr="00632B31">
        <w:rPr>
          <w:i/>
          <w:iCs/>
          <w:sz w:val="22"/>
          <w:szCs w:val="22"/>
        </w:rPr>
        <w:t>s’il n’est pas représenté par un avocat</w:t>
      </w:r>
      <w:r w:rsidRPr="00632B31">
        <w:rPr>
          <w:sz w:val="22"/>
          <w:szCs w:val="22"/>
        </w:rPr>
        <w:t>)</w:t>
      </w:r>
    </w:p>
    <w:p w:rsidR="00736D65" w:rsidRPr="00632B31" w:rsidRDefault="00736D65" w:rsidP="00736D65">
      <w:pPr>
        <w:rPr>
          <w:sz w:val="22"/>
          <w:szCs w:val="22"/>
        </w:rPr>
      </w:pPr>
    </w:p>
    <w:p w:rsidR="00736D65" w:rsidRPr="00632B31" w:rsidRDefault="00736D65" w:rsidP="00736D65">
      <w:pPr>
        <w:autoSpaceDE w:val="0"/>
        <w:autoSpaceDN w:val="0"/>
        <w:adjustRightInd w:val="0"/>
        <w:spacing w:before="60"/>
        <w:rPr>
          <w:sz w:val="22"/>
          <w:szCs w:val="22"/>
        </w:rPr>
      </w:pPr>
      <w:r w:rsidRPr="00632B31">
        <w:rPr>
          <w:sz w:val="22"/>
          <w:szCs w:val="22"/>
        </w:rPr>
        <w:t>Nom de l’avocat du requérant : . . . . . . . . . . . . . . . . . . . . . . .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Raison sociale de l’avocat (</w:t>
      </w:r>
      <w:r w:rsidRPr="00632B31">
        <w:rPr>
          <w:i/>
          <w:iCs/>
          <w:sz w:val="22"/>
          <w:szCs w:val="22"/>
        </w:rPr>
        <w:t>s’il y a lieu</w:t>
      </w:r>
      <w:r w:rsidRPr="00632B31">
        <w:rPr>
          <w:sz w:val="22"/>
          <w:szCs w:val="22"/>
        </w:rPr>
        <w:t>) : . . . . . . . . . . . . . . . .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Adresse de l’avocat : . . . . . . . . . . . . . . . . . . . . . . . . . . . . . . .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Adresse électronique (</w:t>
      </w:r>
      <w:r w:rsidRPr="00632B31">
        <w:rPr>
          <w:i/>
          <w:iCs/>
          <w:sz w:val="22"/>
          <w:szCs w:val="22"/>
        </w:rPr>
        <w:t>le cas échéant</w:t>
      </w:r>
      <w:r w:rsidRPr="00632B31">
        <w:rPr>
          <w:sz w:val="22"/>
          <w:szCs w:val="22"/>
        </w:rPr>
        <w:t>)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Numéro de téléphone : . . . . . . . . . . . .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Numéro de télécopieur (</w:t>
      </w:r>
      <w:r w:rsidRPr="00632B31">
        <w:rPr>
          <w:i/>
          <w:iCs/>
          <w:sz w:val="22"/>
          <w:szCs w:val="22"/>
        </w:rPr>
        <w:t>le cas échéant</w:t>
      </w:r>
      <w:r w:rsidRPr="00632B31">
        <w:rPr>
          <w:sz w:val="22"/>
          <w:szCs w:val="22"/>
        </w:rPr>
        <w:t>) : . . . . . . . . . . . . . . . . . . . . .</w:t>
      </w:r>
    </w:p>
    <w:p w:rsidR="00736D65" w:rsidRPr="00632B31" w:rsidRDefault="00736D65" w:rsidP="00736D65">
      <w:pPr>
        <w:autoSpaceDE w:val="0"/>
        <w:autoSpaceDN w:val="0"/>
        <w:adjustRightInd w:val="0"/>
        <w:spacing w:before="60"/>
        <w:rPr>
          <w:i/>
          <w:iCs/>
          <w:sz w:val="22"/>
          <w:szCs w:val="22"/>
        </w:rPr>
      </w:pPr>
      <w:proofErr w:type="gramStart"/>
      <w:r w:rsidRPr="00632B31">
        <w:rPr>
          <w:i/>
          <w:iCs/>
          <w:sz w:val="22"/>
          <w:szCs w:val="22"/>
        </w:rPr>
        <w:t>ou</w:t>
      </w:r>
      <w:proofErr w:type="gramEnd"/>
      <w:r w:rsidRPr="00632B31">
        <w:rPr>
          <w:i/>
          <w:iCs/>
          <w:sz w:val="22"/>
          <w:szCs w:val="22"/>
        </w:rPr>
        <w:t>, si le requérant n’est pas représenté par un avocat :</w:t>
      </w:r>
    </w:p>
    <w:p w:rsidR="00736D65" w:rsidRPr="00632B31" w:rsidRDefault="00736D65" w:rsidP="00736D65">
      <w:pPr>
        <w:autoSpaceDE w:val="0"/>
        <w:autoSpaceDN w:val="0"/>
        <w:adjustRightInd w:val="0"/>
        <w:spacing w:before="60"/>
        <w:rPr>
          <w:sz w:val="22"/>
          <w:szCs w:val="22"/>
        </w:rPr>
      </w:pPr>
      <w:r w:rsidRPr="00632B31">
        <w:rPr>
          <w:sz w:val="22"/>
          <w:szCs w:val="22"/>
        </w:rPr>
        <w:t>Nom du requérant : . . . . . . . . . . . . . . . . . . . . . . . . . . . . . . . .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Adresse : . . . . . . . . . . . . . . . . . . . . . . . . . . . . . . . . . . . . . . . .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Adresse électronique (</w:t>
      </w:r>
      <w:r w:rsidRPr="00632B31">
        <w:rPr>
          <w:i/>
          <w:iCs/>
          <w:sz w:val="22"/>
          <w:szCs w:val="22"/>
        </w:rPr>
        <w:t>le cas échéant</w:t>
      </w:r>
      <w:r w:rsidRPr="00632B31">
        <w:rPr>
          <w:sz w:val="22"/>
          <w:szCs w:val="22"/>
        </w:rPr>
        <w:t>) : . . . . . . . . . . . . . . . . . . . . . .</w:t>
      </w:r>
    </w:p>
    <w:p w:rsidR="00736D65" w:rsidRPr="00632B31" w:rsidRDefault="00736D65" w:rsidP="00736D65">
      <w:pPr>
        <w:autoSpaceDE w:val="0"/>
        <w:autoSpaceDN w:val="0"/>
        <w:adjustRightInd w:val="0"/>
        <w:spacing w:before="60"/>
        <w:rPr>
          <w:sz w:val="22"/>
          <w:szCs w:val="22"/>
        </w:rPr>
      </w:pPr>
      <w:r w:rsidRPr="00632B31">
        <w:rPr>
          <w:sz w:val="22"/>
          <w:szCs w:val="22"/>
        </w:rPr>
        <w:t>Numéro de téléphone : . . . . . . . . . . . . . . . . . . . . . . . . . . . . . . . . . . .</w:t>
      </w:r>
    </w:p>
    <w:p w:rsidR="00736D65" w:rsidRPr="00632B31" w:rsidRDefault="00736D65" w:rsidP="00CC5CCB">
      <w:pPr>
        <w:autoSpaceDE w:val="0"/>
        <w:autoSpaceDN w:val="0"/>
        <w:adjustRightInd w:val="0"/>
        <w:spacing w:before="60"/>
        <w:rPr>
          <w:rFonts w:eastAsiaTheme="minorHAnsi"/>
          <w:b/>
          <w:bdr w:val="none" w:sz="0" w:space="0" w:color="auto"/>
        </w:rPr>
      </w:pPr>
      <w:r w:rsidRPr="00632B31">
        <w:rPr>
          <w:sz w:val="22"/>
          <w:szCs w:val="22"/>
        </w:rPr>
        <w:t>Numéro de télécopieur (</w:t>
      </w:r>
      <w:r w:rsidRPr="00632B31">
        <w:rPr>
          <w:i/>
          <w:iCs/>
          <w:sz w:val="22"/>
          <w:szCs w:val="22"/>
        </w:rPr>
        <w:t>le cas échéant</w:t>
      </w:r>
      <w:r w:rsidRPr="00632B31">
        <w:rPr>
          <w:sz w:val="22"/>
          <w:szCs w:val="22"/>
        </w:rPr>
        <w:t>) : . . . . . . . . . . . . . . . . . . . . .</w:t>
      </w:r>
      <w:r w:rsidRPr="00632B31">
        <w:br w:type="page"/>
      </w:r>
    </w:p>
    <w:p w:rsidR="00736D65" w:rsidRPr="00632B31" w:rsidRDefault="00736D65" w:rsidP="00736D65">
      <w:pPr>
        <w:pStyle w:val="Actes2"/>
      </w:pPr>
      <w:bookmarkStart w:id="14" w:name="_Toc446347663"/>
      <w:r w:rsidRPr="00632B31">
        <w:lastRenderedPageBreak/>
        <w:t>C - RECHERCHES SUR LES TITRES</w:t>
      </w:r>
      <w:bookmarkEnd w:id="14"/>
    </w:p>
    <w:p w:rsidR="00736D65" w:rsidRPr="00632B31" w:rsidRDefault="00736D65" w:rsidP="00736D65">
      <w:pPr>
        <w:pStyle w:val="Actes2"/>
      </w:pPr>
    </w:p>
    <w:p w:rsidR="00736D65" w:rsidRPr="00632B31" w:rsidRDefault="00736D65" w:rsidP="00736D65">
      <w:pPr>
        <w:pStyle w:val="Actes3"/>
      </w:pPr>
      <w:bookmarkStart w:id="15" w:name="_Toc446347664"/>
      <w:r w:rsidRPr="00632B31">
        <w:t>1 - Avis sur la validité du titre</w:t>
      </w:r>
      <w:bookmarkEnd w:id="15"/>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rPr>
      </w:pPr>
      <w:r w:rsidRPr="00632B31">
        <w:rPr>
          <w:rFonts w:eastAsia="PMingLiU"/>
          <w:b/>
          <w:bCs/>
          <w:smallCaps/>
        </w:rPr>
        <w:t>Avis sur la validité du titre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Nous avons examiné le titre de [</w:t>
      </w:r>
      <w:r w:rsidRPr="00632B31">
        <w:rPr>
          <w:rFonts w:eastAsia="PMingLiU"/>
          <w:i/>
          <w:iCs/>
        </w:rPr>
        <w:t>nom</w:t>
      </w:r>
      <w:r w:rsidRPr="00632B31">
        <w:rPr>
          <w:rFonts w:eastAsia="PMingLiU"/>
        </w:rPr>
        <w:t>] sur les biens</w:t>
      </w:r>
      <w:r w:rsidRPr="00632B31">
        <w:rPr>
          <w:rFonts w:eastAsia="PMingLiU"/>
        </w:rPr>
        <w:noBreakHyphen/>
        <w:t>fonds et lieux décrits dans [</w:t>
      </w:r>
      <w:r w:rsidRPr="00632B31">
        <w:rPr>
          <w:rFonts w:eastAsia="PMingLiU"/>
          <w:i/>
          <w:iCs/>
        </w:rPr>
        <w:t>document</w:t>
      </w:r>
      <w:r w:rsidRPr="00632B31">
        <w:rPr>
          <w:rFonts w:eastAsia="PMingLiU"/>
        </w:rPr>
        <w:t>]  de [</w:t>
      </w:r>
      <w:r w:rsidRPr="00632B31">
        <w:rPr>
          <w:rFonts w:eastAsia="PMingLiU"/>
          <w:i/>
          <w:iCs/>
        </w:rPr>
        <w:t>nom</w:t>
      </w:r>
      <w:r w:rsidRPr="00632B31">
        <w:rPr>
          <w:rFonts w:eastAsia="PMingLiU"/>
        </w:rPr>
        <w:t>] daté du [</w:t>
      </w:r>
      <w:r w:rsidRPr="00632B31">
        <w:rPr>
          <w:rFonts w:eastAsia="PMingLiU"/>
          <w:i/>
          <w:iCs/>
        </w:rPr>
        <w:t>date</w:t>
      </w:r>
      <w:r w:rsidRPr="00632B31">
        <w:rPr>
          <w:rFonts w:eastAsia="PMingLiU"/>
        </w:rPr>
        <w:t>] et enregistré au bureau de l’enregistrement du comté de [</w:t>
      </w:r>
      <w:r w:rsidRPr="00632B31">
        <w:rPr>
          <w:rFonts w:eastAsia="PMingLiU"/>
          <w:i/>
          <w:iCs/>
        </w:rPr>
        <w:t>comté</w:t>
      </w:r>
      <w:r w:rsidRPr="00632B31">
        <w:rPr>
          <w:rFonts w:eastAsia="PMingLiU"/>
        </w:rPr>
        <w:t>] sous le numéro [</w:t>
      </w:r>
      <w:r w:rsidRPr="00632B31">
        <w:rPr>
          <w:rFonts w:eastAsia="PMingLiU"/>
          <w:i/>
          <w:iCs/>
        </w:rPr>
        <w:t>numéro</w:t>
      </w:r>
      <w:r w:rsidRPr="00632B31">
        <w:rPr>
          <w:rFonts w:eastAsia="PMingLiU"/>
        </w:rPr>
        <w:t>]. Sur la foi de l’exactitude des livres du bureau de l’enregistrement, nous sommes d’avis que [</w:t>
      </w:r>
      <w:r w:rsidRPr="00632B31">
        <w:rPr>
          <w:rFonts w:eastAsia="PMingLiU"/>
          <w:i/>
          <w:iCs/>
        </w:rPr>
        <w:t>nom</w:t>
      </w:r>
      <w:r w:rsidRPr="00632B31">
        <w:rPr>
          <w:rFonts w:eastAsia="PMingLiU"/>
        </w:rPr>
        <w:t>] est investi d’un titre [</w:t>
      </w:r>
      <w:r w:rsidRPr="00632B31">
        <w:rPr>
          <w:rFonts w:eastAsia="PMingLiU"/>
          <w:i/>
          <w:iCs/>
        </w:rPr>
        <w:t>document</w:t>
      </w:r>
      <w:r w:rsidRPr="00632B31">
        <w:rPr>
          <w:rFonts w:eastAsia="PMingLiU"/>
        </w:rPr>
        <w:t>] valable et de valeur marchande (en fief simple, le cas échéant) sur ces biens-fonds, sous réserve des exceptions suivantes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Exceptions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Fait</w:t>
      </w:r>
      <w:r w:rsidRPr="00632B31">
        <w:rPr>
          <w:rFonts w:eastAsia="PMingLiU"/>
        </w:rPr>
        <w:t xml:space="preserve"> à [</w:t>
      </w:r>
      <w:r w:rsidRPr="00632B31">
        <w:rPr>
          <w:rFonts w:eastAsia="PMingLiU"/>
          <w:i/>
          <w:iCs/>
        </w:rPr>
        <w:t>municipalité</w:t>
      </w:r>
      <w:r w:rsidRPr="00632B31">
        <w:rPr>
          <w:rFonts w:eastAsia="PMingLiU"/>
        </w:rPr>
        <w:t xml:space="preserve">], au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Cabinet</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Nom de l’avocat ou de l’avocate :</w:t>
      </w:r>
    </w:p>
    <w:p w:rsidR="00736D65" w:rsidRPr="00632B31" w:rsidRDefault="00736D65" w:rsidP="00736D65">
      <w:pPr>
        <w:tabs>
          <w:tab w:val="right" w:pos="9360"/>
        </w:tabs>
        <w:spacing w:line="276" w:lineRule="auto"/>
        <w:jc w:val="right"/>
        <w:rPr>
          <w:rFonts w:eastAsia="PMingLiU"/>
        </w:rPr>
      </w:pPr>
      <w:r w:rsidRPr="00632B31">
        <w:rPr>
          <w:rFonts w:eastAsia="PMingLiU"/>
        </w:rPr>
        <w:t>[</w:t>
      </w:r>
      <w:r w:rsidRPr="00632B31">
        <w:rPr>
          <w:rFonts w:eastAsia="PMingLiU"/>
          <w:i/>
          <w:iCs/>
        </w:rPr>
        <w:t>BARREAU</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 w:rsidR="00736D65" w:rsidRPr="00632B31" w:rsidRDefault="00736D65" w:rsidP="00736D65">
      <w:r w:rsidRPr="00632B31">
        <w:rPr>
          <w:b/>
          <w:bCs/>
        </w:rPr>
        <w:br w:type="page"/>
      </w:r>
    </w:p>
    <w:p w:rsidR="00736D65" w:rsidRPr="00632B31" w:rsidRDefault="00736D65" w:rsidP="00736D65">
      <w:pPr>
        <w:pStyle w:val="Actes4"/>
      </w:pPr>
      <w:bookmarkStart w:id="16" w:name="_Toc446347665"/>
      <w:r w:rsidRPr="00632B31">
        <w:lastRenderedPageBreak/>
        <w:t>a) Cas spécifique relevant des problèmes</w:t>
      </w:r>
      <w:bookmarkEnd w:id="16"/>
    </w:p>
    <w:p w:rsidR="00736D65" w:rsidRPr="00632B31" w:rsidRDefault="00736D65" w:rsidP="00736D65"/>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jc w:val="center"/>
        <w:rPr>
          <w:rFonts w:eastAsia="PMingLiU"/>
        </w:rPr>
      </w:pPr>
      <w:r w:rsidRPr="00632B31">
        <w:rPr>
          <w:rFonts w:eastAsia="PMingLiU"/>
          <w:b/>
          <w:bCs/>
          <w:smallCaps/>
        </w:rPr>
        <w:t>Lettre d’opinion sur le titre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smallCaps/>
        </w:rPr>
        <w:t>Objet</w:t>
      </w:r>
      <w:r w:rsidRPr="00632B31">
        <w:rPr>
          <w:rFonts w:eastAsia="PMingLiU"/>
        </w:rPr>
        <w:t> :</w:t>
      </w:r>
      <w:r w:rsidRPr="00632B31">
        <w:rPr>
          <w:rFonts w:eastAsia="PMingLiU"/>
        </w:rPr>
        <w:tab/>
        <w:t>Achat de la propriété située à [</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Monsieur et Madame,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Comme vous nous l’avez demandé, nous avons effectué une recherche au bureau du conservateur des titres de propriété du comté de [</w:t>
      </w:r>
      <w:r w:rsidRPr="00632B31">
        <w:rPr>
          <w:rFonts w:eastAsia="PMingLiU"/>
          <w:i/>
          <w:iCs/>
        </w:rPr>
        <w:t>comté</w:t>
      </w:r>
      <w:r w:rsidRPr="00632B31">
        <w:rPr>
          <w:rFonts w:eastAsia="PMingLiU"/>
        </w:rPr>
        <w:t>] relativement au terrain que vous vous proposez d’acheter de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À la suite de cette recherche, et tel que nous vous l’avons indiqué auparavant, il semble y avoir confusion relativement à la dimension du terrain.  De plus, cette confusion est aggravée par le fait qu’il manquerait un ou plusieurs actes de transfert.  En fait, le titre même que détient [</w:t>
      </w:r>
      <w:r w:rsidRPr="00632B31">
        <w:rPr>
          <w:rFonts w:eastAsia="PMingLiU"/>
          <w:i/>
          <w:iCs/>
        </w:rPr>
        <w:t>nom</w:t>
      </w:r>
      <w:r w:rsidRPr="00632B31">
        <w:rPr>
          <w:rFonts w:eastAsia="PMingLiU"/>
        </w:rPr>
        <w:t>] ne semble pas être un titre libre auquel il n’y a pas d’objection.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Étant donné les nombreuses incertitudes découlant de notre recherche au bureau du conservateur des titres de propriété du comté de [</w:t>
      </w:r>
      <w:r w:rsidRPr="00632B31">
        <w:rPr>
          <w:rFonts w:eastAsia="PMingLiU"/>
          <w:i/>
          <w:iCs/>
        </w:rPr>
        <w:t>comté</w:t>
      </w:r>
      <w:r w:rsidRPr="00632B31">
        <w:rPr>
          <w:rFonts w:eastAsia="PMingLiU"/>
        </w:rPr>
        <w:t>], nous nous trouvons dans l’impossibilité de certifier le titre que détient présentement [</w:t>
      </w:r>
      <w:r w:rsidRPr="00632B31">
        <w:rPr>
          <w:rFonts w:eastAsia="PMingLiU"/>
          <w:i/>
          <w:iCs/>
        </w:rPr>
        <w:t>nom</w:t>
      </w:r>
      <w:r w:rsidRPr="00632B31">
        <w:rPr>
          <w:rFonts w:eastAsia="PMingLiU"/>
        </w:rPr>
        <w:t>].  De même, nous ne pouvons pas certifier les dimensions du terrain en question puisque ceci relève du domaine d’un arpenteur-géomètre.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Toutefois, si vous désirez acheter la propriété de [</w:t>
      </w:r>
      <w:r w:rsidRPr="00632B31">
        <w:rPr>
          <w:rFonts w:eastAsia="PMingLiU"/>
          <w:i/>
          <w:iCs/>
        </w:rPr>
        <w:t>nom</w:t>
      </w:r>
      <w:r w:rsidRPr="00632B31">
        <w:rPr>
          <w:rFonts w:eastAsia="PMingLiU"/>
        </w:rPr>
        <w:t>], malgré les lacunes mentionnées ci-dessus, nous sommes prêts à préparer un acte de transfert qui sera exécuté par [</w:t>
      </w:r>
      <w:r w:rsidRPr="00632B31">
        <w:rPr>
          <w:rFonts w:eastAsia="PMingLiU"/>
          <w:i/>
          <w:iCs/>
        </w:rPr>
        <w:t>nom</w:t>
      </w:r>
      <w:r w:rsidRPr="00632B31">
        <w:rPr>
          <w:rFonts w:eastAsia="PMingLiU"/>
        </w:rPr>
        <w:t>] en votre faveur et à procéder à la conclusion de la transaction.  Si tel est le cas, nous vous demandons d’exécuter la déclaration ci-jointe nous libérant de toute responsabilité advenant la contestation de votre titre de propriété.</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 xml:space="preserve">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r w:rsidRPr="00632B31">
        <w:rPr>
          <w:rFonts w:eastAsia="PMingLiU"/>
        </w:rPr>
        <w:t>Nous vous remercions d’avoir retenu nos services dans cette affaire et vous prions d’agréer, Monsieur et Madame, l’expression de nos sentiments les meilleurs.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ind w:left="5760"/>
      </w:pPr>
      <w:r w:rsidRPr="00632B31">
        <w:t>[</w:t>
      </w:r>
      <w:r w:rsidRPr="00632B31">
        <w:rPr>
          <w:i/>
        </w:rPr>
        <w:t>Signature</w:t>
      </w:r>
      <w:r w:rsidRPr="00632B31">
        <w:t>]</w:t>
      </w:r>
    </w:p>
    <w:p w:rsidR="00736D65" w:rsidRPr="00632B31" w:rsidRDefault="00736D65" w:rsidP="00736D65">
      <w:r w:rsidRPr="00632B31">
        <w:rPr>
          <w:b/>
          <w:bCs/>
        </w:rPr>
        <w:br w:type="page"/>
      </w:r>
    </w:p>
    <w:p w:rsidR="00736D65" w:rsidRPr="00632B31" w:rsidRDefault="00736D65" w:rsidP="00736D65">
      <w:pPr>
        <w:pStyle w:val="Actes3"/>
      </w:pPr>
      <w:bookmarkStart w:id="17" w:name="_Toc446347666"/>
      <w:r w:rsidRPr="00632B31">
        <w:lastRenderedPageBreak/>
        <w:t>2 - Feuille de recherches</w:t>
      </w:r>
      <w:bookmarkEnd w:id="17"/>
    </w:p>
    <w:p w:rsidR="00736D65" w:rsidRPr="00632B31" w:rsidRDefault="00736D65" w:rsidP="00736D65">
      <w:pPr>
        <w:jc w:val="right"/>
        <w:rPr>
          <w:b/>
        </w:rPr>
      </w:pPr>
      <w:r w:rsidRPr="00632B31">
        <w:rPr>
          <w:b/>
        </w:rPr>
        <w:t>FEUILLE DE RECHERCHES</w:t>
      </w:r>
      <w:r w:rsidRPr="00632B31">
        <w:rPr>
          <w:b/>
        </w:rPr>
        <w:tab/>
      </w:r>
      <w:r w:rsidRPr="00632B31">
        <w:rPr>
          <w:b/>
        </w:rPr>
        <w:tab/>
      </w:r>
      <w:r w:rsidRPr="00632B31">
        <w:rPr>
          <w:b/>
        </w:rPr>
        <w:tab/>
      </w:r>
      <w:r w:rsidRPr="00632B31">
        <w:rPr>
          <w:bCs/>
        </w:rPr>
        <w:t>page _____</w:t>
      </w:r>
    </w:p>
    <w:p w:rsidR="00736D65" w:rsidRPr="00632B31" w:rsidRDefault="00736D65" w:rsidP="00736D65">
      <w:r w:rsidRPr="00632B31">
        <w:t>NID : ________________ site : _______________________ date : _________________</w:t>
      </w:r>
    </w:p>
    <w:p w:rsidR="00736D65" w:rsidRPr="00632B31" w:rsidRDefault="00736D65" w:rsidP="00736D65">
      <w:r w:rsidRPr="00632B31">
        <w:t>Nom : ___________________ dossier : _______________ recherchiste : _____________</w:t>
      </w:r>
    </w:p>
    <w:p w:rsidR="00736D65" w:rsidRPr="00632B31" w:rsidRDefault="00736D65" w:rsidP="00736D65"/>
    <w:tbl>
      <w:tblPr>
        <w:tblW w:w="7918"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450"/>
        <w:gridCol w:w="450"/>
        <w:gridCol w:w="360"/>
        <w:gridCol w:w="360"/>
        <w:gridCol w:w="1080"/>
        <w:gridCol w:w="540"/>
        <w:gridCol w:w="360"/>
        <w:gridCol w:w="1350"/>
        <w:gridCol w:w="1239"/>
      </w:tblGrid>
      <w:tr w:rsidR="00736D65" w:rsidRPr="00632B31" w:rsidTr="00212C88">
        <w:trPr>
          <w:cantSplit/>
          <w:trHeight w:val="1223"/>
        </w:trPr>
        <w:tc>
          <w:tcPr>
            <w:tcW w:w="1729" w:type="dxa"/>
            <w:shd w:val="pct10" w:color="auto" w:fill="FFFFFF"/>
            <w:vAlign w:val="center"/>
          </w:tcPr>
          <w:p w:rsidR="00736D65" w:rsidRPr="00632B31" w:rsidRDefault="00736D65" w:rsidP="00212C88">
            <w:pPr>
              <w:spacing w:before="0"/>
              <w:jc w:val="center"/>
            </w:pPr>
            <w:r w:rsidRPr="00632B31">
              <w:t>noms</w:t>
            </w:r>
          </w:p>
          <w:p w:rsidR="00736D65" w:rsidRPr="00632B31" w:rsidRDefault="00736D65" w:rsidP="00212C88">
            <w:pPr>
              <w:spacing w:before="0"/>
              <w:jc w:val="center"/>
            </w:pPr>
          </w:p>
          <w:p w:rsidR="00736D65" w:rsidRPr="00632B31" w:rsidRDefault="00736D65" w:rsidP="00212C88">
            <w:pPr>
              <w:spacing w:before="0"/>
              <w:jc w:val="center"/>
            </w:pPr>
            <w:r w:rsidRPr="00632B31">
              <w:t xml:space="preserve">(et état civil – </w:t>
            </w:r>
          </w:p>
          <w:p w:rsidR="00736D65" w:rsidRPr="00632B31" w:rsidRDefault="00736D65" w:rsidP="00212C88">
            <w:pPr>
              <w:spacing w:before="0"/>
              <w:jc w:val="center"/>
            </w:pPr>
            <w:r w:rsidRPr="00632B31">
              <w:t>nom du conjoint)</w:t>
            </w:r>
          </w:p>
        </w:tc>
        <w:tc>
          <w:tcPr>
            <w:tcW w:w="450" w:type="dxa"/>
            <w:shd w:val="pct10" w:color="auto" w:fill="FFFFFF"/>
            <w:textDirection w:val="btLr"/>
            <w:vAlign w:val="center"/>
          </w:tcPr>
          <w:p w:rsidR="00736D65" w:rsidRPr="00632B31" w:rsidRDefault="00736D65" w:rsidP="00212C88">
            <w:pPr>
              <w:spacing w:before="0"/>
              <w:ind w:right="113"/>
              <w:jc w:val="center"/>
            </w:pPr>
            <w:r w:rsidRPr="00632B31">
              <w:t>jugements</w:t>
            </w:r>
          </w:p>
          <w:p w:rsidR="00736D65" w:rsidRPr="00632B31" w:rsidRDefault="00736D65" w:rsidP="00212C88">
            <w:pPr>
              <w:spacing w:before="0"/>
              <w:ind w:right="113"/>
              <w:jc w:val="center"/>
            </w:pPr>
            <w:r w:rsidRPr="00632B31">
              <w:rPr>
                <w:bCs/>
              </w:rPr>
              <w:t>(vérifié 5 ans)</w:t>
            </w:r>
          </w:p>
        </w:tc>
        <w:tc>
          <w:tcPr>
            <w:tcW w:w="450" w:type="dxa"/>
            <w:shd w:val="pct10" w:color="auto" w:fill="FFFFFF"/>
            <w:textDirection w:val="btLr"/>
            <w:vAlign w:val="center"/>
          </w:tcPr>
          <w:p w:rsidR="00736D65" w:rsidRPr="00632B31" w:rsidRDefault="00736D65" w:rsidP="00212C88">
            <w:pPr>
              <w:spacing w:before="0"/>
              <w:ind w:right="113"/>
              <w:jc w:val="center"/>
            </w:pPr>
            <w:r w:rsidRPr="00632B31">
              <w:t>index</w:t>
            </w:r>
          </w:p>
        </w:tc>
        <w:tc>
          <w:tcPr>
            <w:tcW w:w="360" w:type="dxa"/>
            <w:shd w:val="pct10" w:color="auto" w:fill="FFFFFF"/>
            <w:textDirection w:val="btLr"/>
            <w:vAlign w:val="center"/>
          </w:tcPr>
          <w:p w:rsidR="00736D65" w:rsidRPr="00632B31" w:rsidRDefault="00736D65" w:rsidP="00212C88">
            <w:pPr>
              <w:spacing w:before="0"/>
              <w:ind w:right="113"/>
              <w:jc w:val="center"/>
            </w:pPr>
            <w:r w:rsidRPr="00632B31">
              <w:t>cédant</w:t>
            </w:r>
          </w:p>
        </w:tc>
        <w:tc>
          <w:tcPr>
            <w:tcW w:w="360" w:type="dxa"/>
            <w:shd w:val="pct10" w:color="auto" w:fill="FFFFFF"/>
            <w:textDirection w:val="btLr"/>
            <w:vAlign w:val="center"/>
          </w:tcPr>
          <w:p w:rsidR="00736D65" w:rsidRPr="00632B31" w:rsidRDefault="00736D65" w:rsidP="00212C88">
            <w:pPr>
              <w:spacing w:before="0"/>
              <w:ind w:right="113"/>
              <w:jc w:val="center"/>
            </w:pPr>
            <w:r w:rsidRPr="00632B31">
              <w:t>cessionnaire</w:t>
            </w:r>
          </w:p>
        </w:tc>
        <w:tc>
          <w:tcPr>
            <w:tcW w:w="1080" w:type="dxa"/>
            <w:shd w:val="pct10" w:color="auto" w:fill="FFFFFF"/>
            <w:vAlign w:val="bottom"/>
          </w:tcPr>
          <w:p w:rsidR="00736D65" w:rsidRPr="00632B31" w:rsidRDefault="00736D65" w:rsidP="00212C88">
            <w:pPr>
              <w:spacing w:before="0"/>
              <w:jc w:val="center"/>
            </w:pPr>
            <w:r w:rsidRPr="00632B31">
              <w:t>détails</w:t>
            </w:r>
          </w:p>
          <w:p w:rsidR="00736D65" w:rsidRPr="00632B31" w:rsidRDefault="00736D65" w:rsidP="00212C88">
            <w:pPr>
              <w:spacing w:before="0"/>
              <w:jc w:val="center"/>
            </w:pPr>
          </w:p>
          <w:p w:rsidR="00736D65" w:rsidRPr="00632B31" w:rsidRDefault="00736D65" w:rsidP="00212C88">
            <w:pPr>
              <w:spacing w:before="0"/>
              <w:jc w:val="center"/>
            </w:pPr>
            <w:r w:rsidRPr="00632B31">
              <w:t xml:space="preserve">   vol / page</w:t>
            </w:r>
          </w:p>
        </w:tc>
        <w:tc>
          <w:tcPr>
            <w:tcW w:w="540" w:type="dxa"/>
            <w:shd w:val="pct10" w:color="auto" w:fill="FFFFFF"/>
            <w:textDirection w:val="btLr"/>
            <w:vAlign w:val="center"/>
          </w:tcPr>
          <w:p w:rsidR="00736D65" w:rsidRPr="00632B31" w:rsidRDefault="00736D65" w:rsidP="00212C88">
            <w:pPr>
              <w:spacing w:before="0"/>
              <w:ind w:right="113"/>
              <w:jc w:val="center"/>
            </w:pPr>
            <w:r w:rsidRPr="00632B31">
              <w:t>type</w:t>
            </w:r>
          </w:p>
          <w:p w:rsidR="00736D65" w:rsidRPr="00632B31" w:rsidRDefault="00736D65" w:rsidP="00212C88">
            <w:pPr>
              <w:spacing w:before="0"/>
              <w:ind w:right="113"/>
              <w:jc w:val="center"/>
            </w:pPr>
            <w:r w:rsidRPr="00632B31">
              <w:t>d’instrument</w:t>
            </w:r>
          </w:p>
        </w:tc>
        <w:tc>
          <w:tcPr>
            <w:tcW w:w="360" w:type="dxa"/>
            <w:shd w:val="pct10" w:color="auto" w:fill="FFFFFF"/>
            <w:textDirection w:val="btLr"/>
            <w:vAlign w:val="center"/>
          </w:tcPr>
          <w:p w:rsidR="00736D65" w:rsidRPr="00632B31" w:rsidRDefault="00736D65" w:rsidP="00212C88">
            <w:pPr>
              <w:spacing w:before="0"/>
              <w:ind w:right="113"/>
              <w:jc w:val="center"/>
            </w:pPr>
            <w:r w:rsidRPr="00632B31">
              <w:t>Applicable</w:t>
            </w:r>
          </w:p>
        </w:tc>
        <w:tc>
          <w:tcPr>
            <w:tcW w:w="1350" w:type="dxa"/>
            <w:shd w:val="pct10" w:color="auto" w:fill="FFFFFF"/>
            <w:vAlign w:val="center"/>
          </w:tcPr>
          <w:p w:rsidR="00736D65" w:rsidRPr="00632B31" w:rsidRDefault="00736D65" w:rsidP="00212C88">
            <w:pPr>
              <w:pStyle w:val="Titre1"/>
              <w:keepNext w:val="0"/>
              <w:keepLines w:val="0"/>
              <w:numPr>
                <w:ilvl w:val="0"/>
                <w:numId w:val="0"/>
              </w:numPr>
              <w:spacing w:before="0"/>
              <w:rPr>
                <w:rFonts w:ascii="Times New Roman" w:hAnsi="Times New Roman" w:cs="Times New Roman"/>
                <w:b w:val="0"/>
                <w:color w:val="auto"/>
                <w:sz w:val="24"/>
                <w:szCs w:val="24"/>
              </w:rPr>
            </w:pPr>
            <w:proofErr w:type="gramStart"/>
            <w:r w:rsidRPr="00632B31">
              <w:rPr>
                <w:rFonts w:ascii="Times New Roman" w:hAnsi="Times New Roman" w:cs="Times New Roman"/>
                <w:b w:val="0"/>
                <w:color w:val="auto"/>
                <w:sz w:val="24"/>
                <w:szCs w:val="24"/>
              </w:rPr>
              <w:t>cessionnaires</w:t>
            </w:r>
            <w:proofErr w:type="gramEnd"/>
          </w:p>
        </w:tc>
        <w:tc>
          <w:tcPr>
            <w:tcW w:w="1239" w:type="dxa"/>
            <w:shd w:val="pct10" w:color="auto" w:fill="FFFFFF"/>
            <w:vAlign w:val="center"/>
          </w:tcPr>
          <w:p w:rsidR="00736D65" w:rsidRPr="00632B31" w:rsidRDefault="00736D65" w:rsidP="00212C88">
            <w:pPr>
              <w:spacing w:before="0"/>
              <w:jc w:val="center"/>
            </w:pPr>
            <w:r w:rsidRPr="00632B31">
              <w:t>remarques</w:t>
            </w:r>
          </w:p>
        </w:tc>
      </w:tr>
      <w:tr w:rsidR="00736D65" w:rsidRPr="00632B31" w:rsidTr="00212C88">
        <w:tc>
          <w:tcPr>
            <w:tcW w:w="1729" w:type="dxa"/>
            <w:vMerge w:val="restart"/>
          </w:tcPr>
          <w:p w:rsidR="00736D65" w:rsidRPr="00632B31" w:rsidRDefault="00736D65" w:rsidP="00212C88">
            <w:pPr>
              <w:spacing w:before="0" w:line="360" w:lineRule="auto"/>
              <w:jc w:val="center"/>
            </w:pPr>
          </w:p>
        </w:tc>
        <w:tc>
          <w:tcPr>
            <w:tcW w:w="450" w:type="dxa"/>
            <w:vMerge w:val="restart"/>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r w:rsidR="00736D65" w:rsidRPr="00632B31" w:rsidTr="00212C88">
        <w:tc>
          <w:tcPr>
            <w:tcW w:w="1729" w:type="dxa"/>
            <w:vMerge/>
          </w:tcPr>
          <w:p w:rsidR="00736D65" w:rsidRPr="00632B31" w:rsidRDefault="00736D65" w:rsidP="00212C88">
            <w:pPr>
              <w:spacing w:before="0" w:line="360" w:lineRule="auto"/>
              <w:jc w:val="center"/>
            </w:pPr>
          </w:p>
        </w:tc>
        <w:tc>
          <w:tcPr>
            <w:tcW w:w="450" w:type="dxa"/>
            <w:vMerge/>
          </w:tcPr>
          <w:p w:rsidR="00736D65" w:rsidRPr="00632B31" w:rsidRDefault="00736D65" w:rsidP="00212C88">
            <w:pPr>
              <w:spacing w:before="0" w:line="360" w:lineRule="auto"/>
              <w:jc w:val="center"/>
            </w:pPr>
          </w:p>
        </w:tc>
        <w:tc>
          <w:tcPr>
            <w:tcW w:w="45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080" w:type="dxa"/>
            <w:vAlign w:val="center"/>
          </w:tcPr>
          <w:p w:rsidR="00736D65" w:rsidRPr="00632B31" w:rsidRDefault="00736D65" w:rsidP="00212C88">
            <w:pPr>
              <w:spacing w:before="0" w:line="360" w:lineRule="auto"/>
              <w:jc w:val="center"/>
            </w:pPr>
            <w:r w:rsidRPr="00632B31">
              <w:t>/</w:t>
            </w:r>
          </w:p>
        </w:tc>
        <w:tc>
          <w:tcPr>
            <w:tcW w:w="540" w:type="dxa"/>
          </w:tcPr>
          <w:p w:rsidR="00736D65" w:rsidRPr="00632B31" w:rsidRDefault="00736D65" w:rsidP="00212C88">
            <w:pPr>
              <w:spacing w:before="0" w:line="360" w:lineRule="auto"/>
              <w:jc w:val="center"/>
            </w:pPr>
          </w:p>
        </w:tc>
        <w:tc>
          <w:tcPr>
            <w:tcW w:w="360" w:type="dxa"/>
          </w:tcPr>
          <w:p w:rsidR="00736D65" w:rsidRPr="00632B31" w:rsidRDefault="00736D65" w:rsidP="00212C88">
            <w:pPr>
              <w:spacing w:before="0" w:line="360" w:lineRule="auto"/>
              <w:jc w:val="center"/>
            </w:pPr>
          </w:p>
        </w:tc>
        <w:tc>
          <w:tcPr>
            <w:tcW w:w="1350" w:type="dxa"/>
          </w:tcPr>
          <w:p w:rsidR="00736D65" w:rsidRPr="00632B31" w:rsidRDefault="00736D65" w:rsidP="00212C88">
            <w:pPr>
              <w:spacing w:before="0" w:line="360" w:lineRule="auto"/>
              <w:jc w:val="center"/>
            </w:pPr>
          </w:p>
        </w:tc>
        <w:tc>
          <w:tcPr>
            <w:tcW w:w="1239" w:type="dxa"/>
          </w:tcPr>
          <w:p w:rsidR="00736D65" w:rsidRPr="00632B31" w:rsidRDefault="00736D65" w:rsidP="00212C88">
            <w:pPr>
              <w:spacing w:before="0" w:line="360" w:lineRule="auto"/>
              <w:jc w:val="center"/>
            </w:pPr>
          </w:p>
        </w:tc>
      </w:tr>
    </w:tbl>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8" w:name="_Toc446347667"/>
      <w:r w:rsidRPr="00632B31">
        <w:lastRenderedPageBreak/>
        <w:t>3 - Résumé des titres</w:t>
      </w:r>
      <w:bookmarkEnd w:id="18"/>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p>
    <w:p w:rsidR="00736D65" w:rsidRPr="00632B31" w:rsidRDefault="00736D65" w:rsidP="00736D65">
      <w:pPr>
        <w:pStyle w:val="10caraupo"/>
        <w:tabs>
          <w:tab w:val="left" w:pos="4895"/>
          <w:tab w:val="left" w:pos="7631"/>
        </w:tabs>
        <w:spacing w:line="276" w:lineRule="auto"/>
        <w:jc w:val="center"/>
        <w:rPr>
          <w:rFonts w:ascii="Times New Roman" w:hAnsi="Times New Roman"/>
          <w:b/>
          <w:sz w:val="22"/>
          <w:szCs w:val="22"/>
        </w:rPr>
      </w:pPr>
      <w:r w:rsidRPr="00632B31">
        <w:rPr>
          <w:rFonts w:ascii="Times New Roman" w:hAnsi="Times New Roman"/>
          <w:b/>
          <w:sz w:val="22"/>
          <w:szCs w:val="22"/>
        </w:rPr>
        <w:t>EXTRAIT DE TITRES</w:t>
      </w:r>
    </w:p>
    <w:p w:rsidR="00736D65" w:rsidRPr="00632B31" w:rsidRDefault="00736D65" w:rsidP="00736D65">
      <w:pPr>
        <w:pStyle w:val="10caraupo"/>
        <w:tabs>
          <w:tab w:val="left" w:pos="4895"/>
          <w:tab w:val="left" w:pos="7631"/>
        </w:tabs>
        <w:spacing w:line="276" w:lineRule="auto"/>
        <w:jc w:val="center"/>
        <w:rPr>
          <w:rFonts w:ascii="Times New Roman" w:hAnsi="Times New Roman"/>
          <w:sz w:val="22"/>
          <w:szCs w:val="22"/>
        </w:rPr>
      </w:pPr>
      <w:r w:rsidRPr="00632B31">
        <w:rPr>
          <w:rFonts w:ascii="Times New Roman" w:hAnsi="Times New Roman"/>
          <w:sz w:val="22"/>
          <w:szCs w:val="22"/>
        </w:rPr>
        <w:t>(Référence : _____)</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_____, rue _____</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Lot _____, lotissement _____, plan _____</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 xml:space="preserve">Partie du lot _____, rang _____ </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NID : _____</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Acheteur : _____</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Vendeur : _____</w:t>
      </w:r>
    </w:p>
    <w:p w:rsidR="00736D65" w:rsidRPr="00632B31" w:rsidRDefault="00736D65" w:rsidP="00736D65">
      <w:pPr>
        <w:pStyle w:val="10caraupo"/>
        <w:tabs>
          <w:tab w:val="left" w:pos="4895"/>
          <w:tab w:val="left" w:pos="7631"/>
        </w:tabs>
        <w:spacing w:line="276" w:lineRule="auto"/>
        <w:rPr>
          <w:rFonts w:ascii="Times New Roman" w:hAnsi="Times New Roman"/>
          <w:sz w:val="22"/>
          <w:szCs w:val="22"/>
        </w:rPr>
      </w:pPr>
      <w:r w:rsidRPr="00632B31">
        <w:rPr>
          <w:rFonts w:ascii="Times New Roman" w:hAnsi="Times New Roman"/>
          <w:sz w:val="22"/>
          <w:szCs w:val="22"/>
        </w:rPr>
        <w:t>Dossier : _____</w:t>
      </w:r>
    </w:p>
    <w:p w:rsidR="00736D65" w:rsidRPr="00632B31" w:rsidRDefault="00736D65" w:rsidP="00736D65">
      <w:pPr>
        <w:pStyle w:val="10caraupo"/>
        <w:pBdr>
          <w:bottom w:val="single" w:sz="6" w:space="0" w:color="auto"/>
        </w:pBdr>
        <w:tabs>
          <w:tab w:val="left" w:pos="5490"/>
          <w:tab w:val="left" w:pos="6299"/>
          <w:tab w:val="left" w:pos="8513"/>
          <w:tab w:val="left" w:pos="10530"/>
        </w:tabs>
        <w:spacing w:line="276" w:lineRule="auto"/>
        <w:rPr>
          <w:rFonts w:ascii="Times New Roman" w:hAnsi="Times New Roman"/>
          <w:sz w:val="22"/>
          <w:szCs w:val="22"/>
          <w:u w:val="single"/>
        </w:rPr>
      </w:pPr>
      <w:r w:rsidRPr="00632B31">
        <w:rPr>
          <w:rFonts w:ascii="Times New Roman" w:hAnsi="Times New Roman"/>
          <w:sz w:val="22"/>
          <w:szCs w:val="22"/>
        </w:rPr>
        <w:t xml:space="preserve">Date d’achèvement de la recherche : _____ par : </w:t>
      </w:r>
      <w:r w:rsidRPr="00632B31">
        <w:rPr>
          <w:rFonts w:ascii="Times New Roman" w:hAnsi="Times New Roman"/>
          <w:sz w:val="22"/>
          <w:szCs w:val="22"/>
        </w:rPr>
        <w:tab/>
      </w:r>
      <w:r w:rsidRPr="00632B31">
        <w:rPr>
          <w:rFonts w:ascii="Times New Roman" w:hAnsi="Times New Roman"/>
          <w:sz w:val="22"/>
          <w:szCs w:val="22"/>
          <w:u w:val="single"/>
        </w:rPr>
        <w:tab/>
        <w:t>[</w:t>
      </w:r>
      <w:r w:rsidRPr="00632B31">
        <w:rPr>
          <w:rFonts w:ascii="Times New Roman" w:hAnsi="Times New Roman"/>
          <w:i/>
          <w:sz w:val="22"/>
          <w:szCs w:val="22"/>
          <w:u w:val="single"/>
        </w:rPr>
        <w:t>signature</w:t>
      </w:r>
      <w:r w:rsidRPr="00632B31">
        <w:rPr>
          <w:rFonts w:ascii="Times New Roman" w:hAnsi="Times New Roman"/>
          <w:sz w:val="22"/>
          <w:szCs w:val="22"/>
          <w:u w:val="single"/>
        </w:rPr>
        <w:t>]</w:t>
      </w:r>
      <w:r w:rsidRPr="00632B31">
        <w:rPr>
          <w:rFonts w:ascii="Times New Roman" w:hAnsi="Times New Roman"/>
          <w:sz w:val="22"/>
          <w:szCs w:val="22"/>
          <w:u w:val="single"/>
        </w:rPr>
        <w:tab/>
      </w:r>
    </w:p>
    <w:p w:rsidR="00736D65" w:rsidRPr="00632B31" w:rsidRDefault="00736D65" w:rsidP="00736D65">
      <w:pPr>
        <w:pStyle w:val="10caraupo"/>
        <w:pBdr>
          <w:bottom w:val="single" w:sz="6" w:space="0" w:color="auto"/>
        </w:pBdr>
        <w:tabs>
          <w:tab w:val="left" w:pos="5490"/>
          <w:tab w:val="left" w:pos="7631"/>
        </w:tabs>
        <w:spacing w:line="276" w:lineRule="auto"/>
        <w:jc w:val="left"/>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u w:val="single"/>
        </w:rPr>
        <w:t>[</w:t>
      </w:r>
      <w:proofErr w:type="gramStart"/>
      <w:r w:rsidRPr="00632B31">
        <w:rPr>
          <w:rFonts w:ascii="Times New Roman" w:hAnsi="Times New Roman"/>
          <w:i/>
          <w:sz w:val="22"/>
          <w:szCs w:val="22"/>
        </w:rPr>
        <w:t>recherchiste</w:t>
      </w:r>
      <w:proofErr w:type="gramEnd"/>
      <w:r w:rsidRPr="00632B31">
        <w:rPr>
          <w:rFonts w:ascii="Times New Roman" w:hAnsi="Times New Roman"/>
          <w:sz w:val="22"/>
          <w:szCs w:val="22"/>
          <w:u w:val="single"/>
        </w:rPr>
        <w:t>]</w:t>
      </w:r>
    </w:p>
    <w:p w:rsidR="00736D65" w:rsidRPr="00632B31" w:rsidRDefault="00736D65" w:rsidP="00736D65">
      <w:pPr>
        <w:pStyle w:val="10caraupo"/>
        <w:pBdr>
          <w:bottom w:val="single" w:sz="6" w:space="0" w:color="auto"/>
        </w:pBdr>
        <w:tabs>
          <w:tab w:val="left" w:pos="3690"/>
          <w:tab w:val="left" w:pos="5760"/>
          <w:tab w:val="left" w:pos="7020"/>
          <w:tab w:val="left" w:pos="8550"/>
        </w:tabs>
        <w:spacing w:line="276" w:lineRule="auto"/>
        <w:jc w:val="left"/>
        <w:rPr>
          <w:rFonts w:ascii="Times New Roman" w:hAnsi="Times New Roman"/>
          <w:sz w:val="22"/>
          <w:szCs w:val="22"/>
          <w:u w:val="single"/>
        </w:rPr>
      </w:pPr>
      <w:r w:rsidRPr="00632B31">
        <w:rPr>
          <w:rFonts w:ascii="Times New Roman" w:hAnsi="Times New Roman"/>
          <w:sz w:val="22"/>
          <w:szCs w:val="22"/>
        </w:rPr>
        <w:t>Révisée et approuvée :</w:t>
      </w:r>
      <w:r w:rsidRPr="00632B31">
        <w:rPr>
          <w:rFonts w:ascii="Times New Roman" w:hAnsi="Times New Roman"/>
          <w:sz w:val="22"/>
          <w:szCs w:val="22"/>
          <w:u w:val="single"/>
        </w:rPr>
        <w:tab/>
        <w:t>[</w:t>
      </w:r>
      <w:r w:rsidRPr="00632B31">
        <w:rPr>
          <w:rFonts w:ascii="Times New Roman" w:hAnsi="Times New Roman"/>
          <w:i/>
          <w:sz w:val="22"/>
          <w:szCs w:val="22"/>
          <w:u w:val="single"/>
        </w:rPr>
        <w:t>signature</w:t>
      </w:r>
      <w:r w:rsidRPr="00632B31">
        <w:rPr>
          <w:rFonts w:ascii="Times New Roman" w:hAnsi="Times New Roman"/>
          <w:sz w:val="22"/>
          <w:szCs w:val="22"/>
          <w:u w:val="single"/>
        </w:rPr>
        <w:t>]</w:t>
      </w:r>
      <w:r w:rsidRPr="00632B31">
        <w:rPr>
          <w:rFonts w:ascii="Times New Roman" w:hAnsi="Times New Roman"/>
          <w:sz w:val="22"/>
          <w:szCs w:val="22"/>
          <w:u w:val="single"/>
        </w:rPr>
        <w:tab/>
      </w:r>
      <w:r w:rsidRPr="00632B31">
        <w:rPr>
          <w:rFonts w:ascii="Times New Roman" w:hAnsi="Times New Roman"/>
          <w:sz w:val="22"/>
          <w:szCs w:val="22"/>
        </w:rPr>
        <w:tab/>
        <w:t xml:space="preserve">date : </w:t>
      </w:r>
      <w:r w:rsidRPr="00632B31">
        <w:rPr>
          <w:rFonts w:ascii="Times New Roman" w:hAnsi="Times New Roman"/>
          <w:sz w:val="22"/>
          <w:szCs w:val="22"/>
          <w:u w:val="single"/>
        </w:rPr>
        <w:tab/>
      </w:r>
    </w:p>
    <w:p w:rsidR="00736D65" w:rsidRPr="00632B31" w:rsidRDefault="00736D65" w:rsidP="00736D65">
      <w:pPr>
        <w:pStyle w:val="10caraupo"/>
        <w:pBdr>
          <w:bottom w:val="single" w:sz="6" w:space="0" w:color="auto"/>
        </w:pBdr>
        <w:tabs>
          <w:tab w:val="left" w:pos="2790"/>
          <w:tab w:val="left" w:pos="7631"/>
        </w:tabs>
        <w:spacing w:line="276" w:lineRule="auto"/>
        <w:jc w:val="left"/>
        <w:rPr>
          <w:rFonts w:ascii="Times New Roman" w:hAnsi="Times New Roman"/>
          <w:sz w:val="22"/>
          <w:szCs w:val="22"/>
        </w:rPr>
      </w:pPr>
      <w:r w:rsidRPr="00632B31">
        <w:rPr>
          <w:rFonts w:ascii="Times New Roman" w:hAnsi="Times New Roman"/>
          <w:sz w:val="22"/>
          <w:szCs w:val="22"/>
        </w:rPr>
        <w:tab/>
        <w:t>[</w:t>
      </w:r>
      <w:proofErr w:type="gramStart"/>
      <w:r w:rsidRPr="00632B31">
        <w:rPr>
          <w:rFonts w:ascii="Times New Roman" w:hAnsi="Times New Roman"/>
          <w:i/>
          <w:sz w:val="22"/>
          <w:szCs w:val="22"/>
        </w:rPr>
        <w:t>avocat</w:t>
      </w:r>
      <w:proofErr w:type="gramEnd"/>
      <w:r w:rsidRPr="00632B31">
        <w:rPr>
          <w:rFonts w:ascii="Times New Roman" w:hAnsi="Times New Roman"/>
          <w:sz w:val="22"/>
          <w:szCs w:val="22"/>
        </w:rPr>
        <w:t>]</w:t>
      </w:r>
    </w:p>
    <w:p w:rsidR="00736D65" w:rsidRPr="00632B31" w:rsidRDefault="00736D65" w:rsidP="00736D65">
      <w:pPr>
        <w:pStyle w:val="10caraupo"/>
        <w:pBdr>
          <w:bottom w:val="single" w:sz="6" w:space="0" w:color="auto"/>
        </w:pBdr>
        <w:tabs>
          <w:tab w:val="left" w:pos="4895"/>
          <w:tab w:val="left" w:pos="7631"/>
        </w:tabs>
        <w:spacing w:line="276" w:lineRule="auto"/>
        <w:jc w:val="left"/>
        <w:rPr>
          <w:rFonts w:ascii="Times New Roman" w:hAnsi="Times New Roman"/>
          <w:sz w:val="22"/>
          <w:szCs w:val="22"/>
        </w:rPr>
      </w:pPr>
    </w:p>
    <w:p w:rsidR="00736D65" w:rsidRPr="00632B31" w:rsidRDefault="00736D65" w:rsidP="00736D65">
      <w:pPr>
        <w:pStyle w:val="Titre5"/>
        <w:keepNext w:val="0"/>
        <w:keepLines w:val="0"/>
        <w:numPr>
          <w:ilvl w:val="0"/>
          <w:numId w:val="0"/>
        </w:numPr>
        <w:spacing w:line="276" w:lineRule="auto"/>
        <w:rPr>
          <w:rFonts w:ascii="Times New Roman" w:hAnsi="Times New Roman" w:cs="Times New Roman"/>
          <w:color w:val="auto"/>
          <w:sz w:val="22"/>
          <w:szCs w:val="22"/>
        </w:rPr>
      </w:pPr>
    </w:p>
    <w:p w:rsidR="00736D65" w:rsidRPr="00632B31" w:rsidRDefault="00736D65" w:rsidP="00F83D15">
      <w:pPr>
        <w:pStyle w:val="10caraupo"/>
        <w:numPr>
          <w:ilvl w:val="0"/>
          <w:numId w:val="21"/>
        </w:numPr>
        <w:tabs>
          <w:tab w:val="clear" w:pos="576"/>
          <w:tab w:val="left" w:pos="1440"/>
          <w:tab w:val="left" w:pos="4230"/>
          <w:tab w:val="left" w:pos="4895"/>
          <w:tab w:val="left" w:pos="7650"/>
        </w:tabs>
        <w:spacing w:line="276" w:lineRule="auto"/>
        <w:ind w:left="0" w:firstLine="0"/>
        <w:rPr>
          <w:rFonts w:ascii="Times New Roman" w:hAnsi="Times New Roman"/>
          <w:sz w:val="22"/>
          <w:szCs w:val="22"/>
        </w:rPr>
      </w:pPr>
      <w:r w:rsidRPr="00632B31">
        <w:rPr>
          <w:rFonts w:ascii="Times New Roman" w:hAnsi="Times New Roman"/>
          <w:sz w:val="22"/>
          <w:szCs w:val="22"/>
          <w:u w:val="single"/>
        </w:rPr>
        <w:t>[</w:t>
      </w:r>
      <w:r w:rsidRPr="00632B31">
        <w:rPr>
          <w:rFonts w:ascii="Times New Roman" w:hAnsi="Times New Roman"/>
          <w:i/>
          <w:sz w:val="22"/>
          <w:szCs w:val="22"/>
          <w:u w:val="single"/>
        </w:rPr>
        <w:t>cédant</w:t>
      </w:r>
      <w:r w:rsidRPr="00632B31">
        <w:rPr>
          <w:rFonts w:ascii="Times New Roman" w:hAnsi="Times New Roman"/>
          <w:sz w:val="22"/>
          <w:szCs w:val="22"/>
          <w:u w:val="single"/>
        </w:rPr>
        <w:t>]</w:t>
      </w:r>
      <w:r w:rsidRPr="00632B31">
        <w:rPr>
          <w:rFonts w:ascii="Times New Roman" w:hAnsi="Times New Roman"/>
          <w:sz w:val="22"/>
          <w:szCs w:val="22"/>
          <w:u w:val="single"/>
        </w:rPr>
        <w:tab/>
      </w:r>
      <w:r w:rsidRPr="00632B31">
        <w:rPr>
          <w:rFonts w:ascii="Times New Roman" w:hAnsi="Times New Roman"/>
          <w:sz w:val="22"/>
          <w:szCs w:val="22"/>
        </w:rPr>
        <w:tab/>
      </w:r>
      <w:r w:rsidRPr="00632B31">
        <w:rPr>
          <w:rFonts w:ascii="Times New Roman" w:hAnsi="Times New Roman"/>
          <w:sz w:val="22"/>
          <w:szCs w:val="22"/>
        </w:rPr>
        <w:fldChar w:fldCharType="begin">
          <w:ffData>
            <w:name w:val=""/>
            <w:enabled/>
            <w:calcOnExit w:val="0"/>
            <w:helpText w:type="autoText" w:val="- PAGE -"/>
            <w:textInput>
              <w:default w:val="ACTE DE TRANSFERT"/>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ACTE DE TRANSFERT</w:t>
      </w:r>
      <w:r w:rsidRPr="00632B31">
        <w:rPr>
          <w:rFonts w:ascii="Times New Roman" w:hAnsi="Times New Roman"/>
          <w:sz w:val="22"/>
          <w:szCs w:val="22"/>
        </w:rPr>
        <w:fldChar w:fldCharType="end"/>
      </w:r>
    </w:p>
    <w:p w:rsidR="00736D65" w:rsidRPr="00632B31" w:rsidRDefault="00736D65" w:rsidP="00736D65">
      <w:pPr>
        <w:pStyle w:val="10caraupo"/>
        <w:tabs>
          <w:tab w:val="left" w:pos="1440"/>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ab/>
        <w:t>_______________________</w:t>
      </w:r>
      <w:r w:rsidRPr="00632B31">
        <w:rPr>
          <w:rFonts w:ascii="Times New Roman" w:hAnsi="Times New Roman"/>
          <w:sz w:val="22"/>
          <w:szCs w:val="22"/>
        </w:rPr>
        <w:tab/>
        <w:t xml:space="preserve">#- </w:t>
      </w:r>
      <w:r w:rsidRPr="00632B31">
        <w:rPr>
          <w:rFonts w:ascii="Times New Roman" w:hAnsi="Times New Roman"/>
          <w:sz w:val="22"/>
          <w:szCs w:val="22"/>
          <w:u w:val="single"/>
        </w:rPr>
        <w:t>[</w:t>
      </w:r>
      <w:r w:rsidRPr="00632B31">
        <w:rPr>
          <w:rFonts w:ascii="Times New Roman" w:hAnsi="Times New Roman"/>
          <w:i/>
          <w:sz w:val="22"/>
          <w:szCs w:val="22"/>
          <w:u w:val="single"/>
        </w:rPr>
        <w:t>numéro</w:t>
      </w:r>
      <w:r w:rsidRPr="00632B31">
        <w:rPr>
          <w:rFonts w:ascii="Times New Roman" w:hAnsi="Times New Roman"/>
          <w:sz w:val="22"/>
          <w:szCs w:val="22"/>
          <w:u w:val="single"/>
        </w:rPr>
        <w:t>]</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ab/>
        <w:t xml:space="preserve">D- </w:t>
      </w:r>
      <w:r w:rsidRPr="00632B31">
        <w:rPr>
          <w:rFonts w:ascii="Times New Roman" w:hAnsi="Times New Roman"/>
          <w:sz w:val="22"/>
          <w:szCs w:val="22"/>
          <w:u w:val="single"/>
        </w:rPr>
        <w:t>[</w:t>
      </w:r>
      <w:r w:rsidRPr="00632B31">
        <w:rPr>
          <w:rFonts w:ascii="Times New Roman" w:hAnsi="Times New Roman"/>
          <w:i/>
          <w:sz w:val="22"/>
          <w:szCs w:val="22"/>
          <w:u w:val="single"/>
        </w:rPr>
        <w:t>date du document</w:t>
      </w:r>
      <w:r w:rsidRPr="00632B31">
        <w:rPr>
          <w:rFonts w:ascii="Times New Roman" w:hAnsi="Times New Roman"/>
          <w:sz w:val="22"/>
          <w:szCs w:val="22"/>
          <w:u w:val="single"/>
        </w:rPr>
        <w:t>]</w:t>
      </w:r>
    </w:p>
    <w:p w:rsidR="00736D65" w:rsidRPr="00632B31" w:rsidRDefault="00736D65" w:rsidP="00736D65">
      <w:pPr>
        <w:pStyle w:val="10caraupo"/>
        <w:tabs>
          <w:tab w:val="left" w:pos="4895"/>
          <w:tab w:val="left" w:pos="7650"/>
        </w:tabs>
        <w:spacing w:line="276" w:lineRule="auto"/>
        <w:ind w:left="1440"/>
        <w:rPr>
          <w:rFonts w:ascii="Times New Roman" w:hAnsi="Times New Roman"/>
          <w:sz w:val="22"/>
          <w:szCs w:val="22"/>
        </w:rPr>
      </w:pPr>
      <w:r w:rsidRPr="00632B31">
        <w:rPr>
          <w:rFonts w:ascii="Times New Roman" w:hAnsi="Times New Roman"/>
          <w:sz w:val="22"/>
          <w:szCs w:val="22"/>
        </w:rPr>
        <w:t>@</w:t>
      </w:r>
      <w:r w:rsidRPr="00632B31">
        <w:rPr>
          <w:rFonts w:ascii="Times New Roman" w:hAnsi="Times New Roman"/>
          <w:sz w:val="22"/>
          <w:szCs w:val="22"/>
        </w:rPr>
        <w:tab/>
        <w:t xml:space="preserve">E- </w:t>
      </w:r>
      <w:r w:rsidRPr="00632B31">
        <w:rPr>
          <w:rFonts w:ascii="Times New Roman" w:hAnsi="Times New Roman"/>
          <w:sz w:val="22"/>
          <w:szCs w:val="22"/>
          <w:u w:val="single"/>
        </w:rPr>
        <w:t>[</w:t>
      </w:r>
      <w:r w:rsidRPr="00632B31">
        <w:rPr>
          <w:rFonts w:ascii="Times New Roman" w:hAnsi="Times New Roman"/>
          <w:i/>
          <w:sz w:val="22"/>
          <w:szCs w:val="22"/>
          <w:u w:val="single"/>
        </w:rPr>
        <w:t>date d’enregistrement</w:t>
      </w:r>
      <w:r w:rsidRPr="00632B31">
        <w:rPr>
          <w:rFonts w:ascii="Times New Roman" w:hAnsi="Times New Roman"/>
          <w:sz w:val="22"/>
          <w:szCs w:val="22"/>
          <w:u w:val="single"/>
        </w:rPr>
        <w:t>]</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ab/>
        <w:t xml:space="preserve">V- </w:t>
      </w:r>
      <w:r w:rsidRPr="00632B31">
        <w:rPr>
          <w:rFonts w:ascii="Times New Roman" w:hAnsi="Times New Roman"/>
          <w:sz w:val="22"/>
          <w:szCs w:val="22"/>
          <w:u w:val="single"/>
        </w:rPr>
        <w:t>[</w:t>
      </w:r>
      <w:r w:rsidRPr="00632B31">
        <w:rPr>
          <w:rFonts w:ascii="Times New Roman" w:hAnsi="Times New Roman"/>
          <w:i/>
          <w:sz w:val="22"/>
          <w:szCs w:val="22"/>
          <w:u w:val="single"/>
        </w:rPr>
        <w:t>volume</w:t>
      </w:r>
      <w:r w:rsidRPr="00632B31">
        <w:rPr>
          <w:rFonts w:ascii="Times New Roman" w:hAnsi="Times New Roman"/>
          <w:sz w:val="22"/>
          <w:szCs w:val="22"/>
          <w:u w:val="single"/>
        </w:rPr>
        <w:t>]</w:t>
      </w:r>
    </w:p>
    <w:p w:rsidR="00736D65" w:rsidRPr="00632B31" w:rsidRDefault="00736D65" w:rsidP="00736D65">
      <w:pPr>
        <w:pStyle w:val="10caraupo"/>
        <w:tabs>
          <w:tab w:val="left" w:pos="1440"/>
          <w:tab w:val="left" w:pos="4230"/>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u w:val="single"/>
        </w:rPr>
        <w:t>[</w:t>
      </w:r>
      <w:proofErr w:type="gramStart"/>
      <w:r w:rsidRPr="00632B31">
        <w:rPr>
          <w:rFonts w:ascii="Times New Roman" w:hAnsi="Times New Roman"/>
          <w:i/>
          <w:sz w:val="22"/>
          <w:szCs w:val="22"/>
          <w:u w:val="single"/>
        </w:rPr>
        <w:t>cessionnaire</w:t>
      </w:r>
      <w:proofErr w:type="gramEnd"/>
      <w:r w:rsidRPr="00632B31">
        <w:rPr>
          <w:rFonts w:ascii="Times New Roman" w:hAnsi="Times New Roman"/>
          <w:sz w:val="22"/>
          <w:szCs w:val="22"/>
          <w:u w:val="single"/>
        </w:rPr>
        <w:t>]</w:t>
      </w:r>
      <w:r w:rsidRPr="00632B31">
        <w:rPr>
          <w:rFonts w:ascii="Times New Roman" w:hAnsi="Times New Roman"/>
          <w:sz w:val="22"/>
          <w:szCs w:val="22"/>
          <w:u w:val="single"/>
        </w:rPr>
        <w:tab/>
      </w:r>
      <w:r w:rsidRPr="00632B31">
        <w:rPr>
          <w:rFonts w:ascii="Times New Roman" w:hAnsi="Times New Roman"/>
          <w:sz w:val="22"/>
          <w:szCs w:val="22"/>
        </w:rPr>
        <w:tab/>
        <w:t xml:space="preserve">P- </w:t>
      </w:r>
      <w:r w:rsidRPr="00632B31">
        <w:rPr>
          <w:rFonts w:ascii="Times New Roman" w:hAnsi="Times New Roman"/>
          <w:sz w:val="22"/>
          <w:szCs w:val="22"/>
          <w:u w:val="single"/>
        </w:rPr>
        <w:t>[</w:t>
      </w:r>
      <w:r w:rsidRPr="00632B31">
        <w:rPr>
          <w:rFonts w:ascii="Times New Roman" w:hAnsi="Times New Roman"/>
          <w:i/>
          <w:sz w:val="22"/>
          <w:szCs w:val="22"/>
          <w:u w:val="single"/>
        </w:rPr>
        <w:t>page</w:t>
      </w:r>
      <w:r w:rsidRPr="00632B31">
        <w:rPr>
          <w:rFonts w:ascii="Times New Roman" w:hAnsi="Times New Roman"/>
          <w:sz w:val="22"/>
          <w:szCs w:val="22"/>
          <w:u w:val="single"/>
        </w:rPr>
        <w:t>]</w:t>
      </w:r>
    </w:p>
    <w:p w:rsidR="00736D65" w:rsidRPr="00632B31" w:rsidRDefault="00736D65" w:rsidP="00736D65">
      <w:pPr>
        <w:pStyle w:val="10caraupo"/>
        <w:tabs>
          <w:tab w:val="left" w:pos="1440"/>
          <w:tab w:val="left" w:pos="4230"/>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u w:val="single"/>
        </w:rPr>
        <w:t>[</w:t>
      </w:r>
      <w:proofErr w:type="spellStart"/>
      <w:proofErr w:type="gramStart"/>
      <w:r w:rsidRPr="00632B31">
        <w:rPr>
          <w:rFonts w:ascii="Times New Roman" w:hAnsi="Times New Roman"/>
          <w:i/>
          <w:sz w:val="22"/>
          <w:szCs w:val="22"/>
          <w:u w:val="single"/>
        </w:rPr>
        <w:t>tenance</w:t>
      </w:r>
      <w:proofErr w:type="spellEnd"/>
      <w:proofErr w:type="gramEnd"/>
      <w:r w:rsidRPr="00632B31">
        <w:rPr>
          <w:rFonts w:ascii="Times New Roman" w:hAnsi="Times New Roman"/>
          <w:sz w:val="22"/>
          <w:szCs w:val="22"/>
          <w:u w:val="single"/>
        </w:rPr>
        <w:t>]</w:t>
      </w:r>
      <w:r w:rsidRPr="00632B31">
        <w:rPr>
          <w:rFonts w:ascii="Times New Roman" w:hAnsi="Times New Roman"/>
          <w:sz w:val="22"/>
          <w:szCs w:val="22"/>
          <w:u w:val="single"/>
        </w:rPr>
        <w:tab/>
      </w:r>
      <w:r w:rsidRPr="00632B31">
        <w:rPr>
          <w:rFonts w:ascii="Times New Roman" w:hAnsi="Times New Roman"/>
          <w:sz w:val="22"/>
          <w:szCs w:val="22"/>
        </w:rPr>
        <w:tab/>
        <w:t xml:space="preserve">$- </w:t>
      </w:r>
      <w:r w:rsidRPr="00632B31">
        <w:rPr>
          <w:rFonts w:ascii="Times New Roman" w:hAnsi="Times New Roman"/>
          <w:sz w:val="22"/>
          <w:szCs w:val="22"/>
          <w:u w:val="single"/>
        </w:rPr>
        <w:t>[montant]</w:t>
      </w:r>
    </w:p>
    <w:p w:rsidR="00736D65" w:rsidRPr="00632B31" w:rsidRDefault="00736D65" w:rsidP="00736D65">
      <w:pPr>
        <w:pStyle w:val="10caraupo"/>
        <w:tabs>
          <w:tab w:val="left" w:pos="4895"/>
          <w:tab w:val="left" w:pos="7650"/>
        </w:tabs>
        <w:spacing w:line="276" w:lineRule="auto"/>
        <w:rPr>
          <w:rFonts w:ascii="Times New Roman" w:hAnsi="Times New Roman"/>
          <w:b/>
          <w:sz w:val="22"/>
          <w:szCs w:val="22"/>
        </w:rPr>
      </w:pPr>
      <w:r w:rsidRPr="00632B31">
        <w:rPr>
          <w:rFonts w:ascii="Times New Roman" w:hAnsi="Times New Roman"/>
          <w:sz w:val="22"/>
          <w:szCs w:val="22"/>
        </w:rPr>
        <w:t xml:space="preserve">Description : </w:t>
      </w:r>
      <w:r w:rsidRPr="00632B31">
        <w:rPr>
          <w:rFonts w:ascii="Times New Roman" w:hAnsi="Times New Roman"/>
          <w:b/>
          <w:sz w:val="22"/>
          <w:szCs w:val="22"/>
        </w:rPr>
        <w:t>_____</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 xml:space="preserve">NOTES : </w:t>
      </w:r>
      <w:r w:rsidRPr="00632B31">
        <w:rPr>
          <w:rFonts w:ascii="Times New Roman" w:hAnsi="Times New Roman"/>
          <w:b/>
          <w:sz w:val="22"/>
          <w:szCs w:val="22"/>
        </w:rPr>
        <w:t>_____</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CROQUIS :</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p>
    <w:p w:rsidR="00736D65" w:rsidRPr="00632B31" w:rsidRDefault="00736D65" w:rsidP="00736D65">
      <w:pPr>
        <w:pStyle w:val="10caraupo"/>
        <w:tabs>
          <w:tab w:val="left" w:pos="4895"/>
          <w:tab w:val="left" w:pos="7650"/>
        </w:tabs>
        <w:spacing w:line="276" w:lineRule="auto"/>
        <w:jc w:val="left"/>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croquis</w:t>
      </w:r>
      <w:proofErr w:type="gramEnd"/>
      <w:r w:rsidRPr="00632B31">
        <w:rPr>
          <w:rFonts w:ascii="Times New Roman" w:hAnsi="Times New Roman"/>
          <w:sz w:val="22"/>
          <w:szCs w:val="22"/>
        </w:rPr>
        <w:t>)</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p>
    <w:p w:rsidR="00736D65" w:rsidRPr="00632B31" w:rsidRDefault="00736D65" w:rsidP="00F83D15">
      <w:pPr>
        <w:pStyle w:val="10caraupo"/>
        <w:numPr>
          <w:ilvl w:val="0"/>
          <w:numId w:val="21"/>
        </w:numPr>
        <w:tabs>
          <w:tab w:val="clear" w:pos="576"/>
          <w:tab w:val="left" w:pos="1440"/>
          <w:tab w:val="left" w:pos="4230"/>
          <w:tab w:val="left" w:pos="4895"/>
          <w:tab w:val="left" w:pos="7200"/>
        </w:tabs>
        <w:spacing w:line="276" w:lineRule="auto"/>
        <w:ind w:left="0" w:firstLine="0"/>
        <w:rPr>
          <w:rFonts w:ascii="Times New Roman" w:hAnsi="Times New Roman"/>
          <w:sz w:val="22"/>
          <w:szCs w:val="22"/>
        </w:rPr>
      </w:pPr>
      <w:r w:rsidRPr="00632B31">
        <w:rPr>
          <w:rFonts w:ascii="Times New Roman" w:hAnsi="Times New Roman"/>
          <w:sz w:val="22"/>
          <w:szCs w:val="22"/>
          <w:u w:val="single"/>
        </w:rPr>
        <w:t>[</w:t>
      </w:r>
      <w:r w:rsidRPr="00632B31">
        <w:rPr>
          <w:rFonts w:ascii="Times New Roman" w:hAnsi="Times New Roman"/>
          <w:i/>
          <w:sz w:val="22"/>
          <w:szCs w:val="22"/>
          <w:u w:val="single"/>
        </w:rPr>
        <w:t>débiteur hypothécaire</w:t>
      </w:r>
      <w:r w:rsidRPr="00632B31">
        <w:rPr>
          <w:rFonts w:ascii="Times New Roman" w:hAnsi="Times New Roman"/>
          <w:sz w:val="22"/>
          <w:szCs w:val="22"/>
          <w:u w:val="single"/>
        </w:rPr>
        <w:t>]</w:t>
      </w:r>
      <w:r w:rsidRPr="00632B31">
        <w:rPr>
          <w:rFonts w:ascii="Times New Roman" w:hAnsi="Times New Roman"/>
          <w:sz w:val="22"/>
          <w:szCs w:val="22"/>
          <w:u w:val="single"/>
        </w:rPr>
        <w:tab/>
      </w:r>
      <w:r w:rsidRPr="00632B31">
        <w:rPr>
          <w:rFonts w:ascii="Times New Roman" w:hAnsi="Times New Roman"/>
          <w:sz w:val="22"/>
          <w:szCs w:val="22"/>
        </w:rPr>
        <w:tab/>
        <w:t>HYPOTHÈQUE</w:t>
      </w:r>
      <w:r w:rsidRPr="00632B31">
        <w:rPr>
          <w:rFonts w:ascii="Times New Roman" w:hAnsi="Times New Roman"/>
          <w:sz w:val="22"/>
          <w:szCs w:val="22"/>
        </w:rPr>
        <w:tab/>
        <w:t>MAINLEVÉE</w:t>
      </w:r>
    </w:p>
    <w:p w:rsidR="00736D65" w:rsidRPr="00632B31" w:rsidRDefault="00736D65" w:rsidP="00736D65">
      <w:pPr>
        <w:pStyle w:val="10caraupo"/>
        <w:tabs>
          <w:tab w:val="left" w:pos="1440"/>
          <w:tab w:val="left" w:pos="4895"/>
          <w:tab w:val="left" w:pos="7200"/>
        </w:tabs>
        <w:spacing w:line="276" w:lineRule="auto"/>
        <w:rPr>
          <w:rFonts w:ascii="Times New Roman" w:hAnsi="Times New Roman"/>
          <w:sz w:val="22"/>
          <w:szCs w:val="22"/>
        </w:rPr>
      </w:pPr>
      <w:r w:rsidRPr="00632B31">
        <w:rPr>
          <w:rFonts w:ascii="Times New Roman" w:hAnsi="Times New Roman"/>
          <w:sz w:val="22"/>
          <w:szCs w:val="22"/>
        </w:rPr>
        <w:tab/>
        <w:t>_______________________</w:t>
      </w:r>
      <w:r w:rsidRPr="00632B31">
        <w:rPr>
          <w:rFonts w:ascii="Times New Roman" w:hAnsi="Times New Roman"/>
          <w:sz w:val="22"/>
          <w:szCs w:val="22"/>
        </w:rPr>
        <w:tab/>
        <w:t xml:space="preserve">#- </w:t>
      </w:r>
      <w:r w:rsidRPr="00632B31">
        <w:rPr>
          <w:rFonts w:ascii="Times New Roman" w:hAnsi="Times New Roman"/>
          <w:sz w:val="22"/>
          <w:szCs w:val="22"/>
          <w:u w:val="single"/>
        </w:rPr>
        <w:t>[</w:t>
      </w:r>
      <w:r w:rsidRPr="00632B31">
        <w:rPr>
          <w:rFonts w:ascii="Times New Roman" w:hAnsi="Times New Roman"/>
          <w:i/>
          <w:sz w:val="22"/>
          <w:szCs w:val="22"/>
          <w:u w:val="single"/>
        </w:rPr>
        <w:t>numéro</w:t>
      </w:r>
      <w:r w:rsidRPr="00632B31">
        <w:rPr>
          <w:rFonts w:ascii="Times New Roman" w:hAnsi="Times New Roman"/>
          <w:sz w:val="22"/>
          <w:szCs w:val="22"/>
          <w:u w:val="single"/>
        </w:rPr>
        <w:t>]</w:t>
      </w:r>
      <w:r w:rsidRPr="00632B31">
        <w:rPr>
          <w:rFonts w:ascii="Times New Roman" w:hAnsi="Times New Roman"/>
          <w:b/>
          <w:sz w:val="22"/>
          <w:szCs w:val="22"/>
        </w:rPr>
        <w:tab/>
      </w:r>
      <w:r w:rsidRPr="00632B31">
        <w:rPr>
          <w:rFonts w:ascii="Times New Roman" w:hAnsi="Times New Roman"/>
          <w:sz w:val="22"/>
          <w:szCs w:val="22"/>
          <w:u w:val="single"/>
        </w:rPr>
        <w:t>[</w:t>
      </w:r>
      <w:r w:rsidRPr="00632B31">
        <w:rPr>
          <w:rFonts w:ascii="Times New Roman" w:hAnsi="Times New Roman"/>
          <w:i/>
          <w:sz w:val="22"/>
          <w:szCs w:val="22"/>
          <w:u w:val="single"/>
        </w:rPr>
        <w:t>numéro</w:t>
      </w:r>
      <w:r w:rsidRPr="00632B31">
        <w:rPr>
          <w:rFonts w:ascii="Times New Roman" w:hAnsi="Times New Roman"/>
          <w:sz w:val="22"/>
          <w:szCs w:val="22"/>
          <w:u w:val="single"/>
        </w:rPr>
        <w:t>]</w:t>
      </w:r>
    </w:p>
    <w:p w:rsidR="00736D65" w:rsidRPr="00632B31" w:rsidRDefault="00736D65" w:rsidP="00736D65">
      <w:pPr>
        <w:pStyle w:val="10caraupo"/>
        <w:tabs>
          <w:tab w:val="left" w:pos="4895"/>
          <w:tab w:val="left" w:pos="7200"/>
        </w:tabs>
        <w:spacing w:line="276" w:lineRule="auto"/>
        <w:rPr>
          <w:rFonts w:ascii="Times New Roman" w:hAnsi="Times New Roman"/>
          <w:sz w:val="22"/>
          <w:szCs w:val="22"/>
        </w:rPr>
      </w:pPr>
      <w:r w:rsidRPr="00632B31">
        <w:rPr>
          <w:rFonts w:ascii="Times New Roman" w:hAnsi="Times New Roman"/>
          <w:sz w:val="22"/>
          <w:szCs w:val="22"/>
        </w:rPr>
        <w:tab/>
        <w:t xml:space="preserve">D- </w:t>
      </w:r>
      <w:r w:rsidRPr="00632B31">
        <w:rPr>
          <w:rFonts w:ascii="Times New Roman" w:hAnsi="Times New Roman"/>
          <w:sz w:val="22"/>
          <w:szCs w:val="22"/>
          <w:u w:val="single"/>
        </w:rPr>
        <w:t>[</w:t>
      </w:r>
      <w:r w:rsidRPr="00632B31">
        <w:rPr>
          <w:rFonts w:ascii="Times New Roman" w:hAnsi="Times New Roman"/>
          <w:i/>
          <w:sz w:val="22"/>
          <w:szCs w:val="22"/>
          <w:u w:val="single"/>
        </w:rPr>
        <w:t>date du document</w:t>
      </w:r>
      <w:r w:rsidRPr="00632B31">
        <w:rPr>
          <w:rFonts w:ascii="Times New Roman" w:hAnsi="Times New Roman"/>
          <w:sz w:val="22"/>
          <w:szCs w:val="22"/>
          <w:u w:val="single"/>
        </w:rPr>
        <w:t>]</w:t>
      </w:r>
    </w:p>
    <w:p w:rsidR="00736D65" w:rsidRPr="00632B31" w:rsidRDefault="00736D65" w:rsidP="00736D65">
      <w:pPr>
        <w:pStyle w:val="10caraupo"/>
        <w:tabs>
          <w:tab w:val="left" w:pos="4895"/>
          <w:tab w:val="left" w:pos="7200"/>
        </w:tabs>
        <w:spacing w:line="276" w:lineRule="auto"/>
        <w:ind w:left="1440"/>
        <w:rPr>
          <w:rFonts w:ascii="Times New Roman" w:hAnsi="Times New Roman"/>
          <w:sz w:val="22"/>
          <w:szCs w:val="22"/>
        </w:rPr>
      </w:pPr>
      <w:r w:rsidRPr="00632B31">
        <w:rPr>
          <w:rFonts w:ascii="Times New Roman" w:hAnsi="Times New Roman"/>
          <w:sz w:val="22"/>
          <w:szCs w:val="22"/>
        </w:rPr>
        <w:t>@</w:t>
      </w:r>
      <w:r w:rsidRPr="00632B31">
        <w:rPr>
          <w:rFonts w:ascii="Times New Roman" w:hAnsi="Times New Roman"/>
          <w:sz w:val="22"/>
          <w:szCs w:val="22"/>
        </w:rPr>
        <w:tab/>
        <w:t xml:space="preserve">E- </w:t>
      </w:r>
      <w:r w:rsidRPr="00632B31">
        <w:rPr>
          <w:rFonts w:ascii="Times New Roman" w:hAnsi="Times New Roman"/>
          <w:sz w:val="22"/>
          <w:szCs w:val="22"/>
          <w:u w:val="single"/>
        </w:rPr>
        <w:t>[</w:t>
      </w:r>
      <w:r w:rsidRPr="00632B31">
        <w:rPr>
          <w:rFonts w:ascii="Times New Roman" w:hAnsi="Times New Roman"/>
          <w:i/>
          <w:sz w:val="22"/>
          <w:szCs w:val="22"/>
          <w:u w:val="single"/>
        </w:rPr>
        <w:t>enregistrement</w:t>
      </w:r>
      <w:r w:rsidRPr="00632B31">
        <w:rPr>
          <w:rFonts w:ascii="Times New Roman" w:hAnsi="Times New Roman"/>
          <w:sz w:val="22"/>
          <w:szCs w:val="22"/>
          <w:u w:val="single"/>
        </w:rPr>
        <w:t>]</w:t>
      </w:r>
      <w:r w:rsidRPr="00632B31">
        <w:rPr>
          <w:rFonts w:ascii="Times New Roman" w:hAnsi="Times New Roman"/>
          <w:b/>
          <w:sz w:val="22"/>
          <w:szCs w:val="22"/>
        </w:rPr>
        <w:tab/>
      </w:r>
      <w:r w:rsidRPr="00632B31">
        <w:rPr>
          <w:rFonts w:ascii="Times New Roman" w:hAnsi="Times New Roman"/>
          <w:sz w:val="22"/>
          <w:szCs w:val="22"/>
          <w:u w:val="single"/>
        </w:rPr>
        <w:t>[</w:t>
      </w:r>
      <w:proofErr w:type="spellStart"/>
      <w:r w:rsidRPr="00632B31">
        <w:rPr>
          <w:rFonts w:ascii="Times New Roman" w:hAnsi="Times New Roman"/>
          <w:i/>
          <w:sz w:val="22"/>
          <w:szCs w:val="22"/>
          <w:u w:val="single"/>
        </w:rPr>
        <w:t>enregistr</w:t>
      </w:r>
      <w:proofErr w:type="spellEnd"/>
      <w:r w:rsidRPr="00632B31">
        <w:rPr>
          <w:rFonts w:ascii="Times New Roman" w:hAnsi="Times New Roman"/>
          <w:i/>
          <w:sz w:val="22"/>
          <w:szCs w:val="22"/>
          <w:u w:val="single"/>
        </w:rPr>
        <w:t>.</w:t>
      </w:r>
      <w:r w:rsidRPr="00632B31">
        <w:rPr>
          <w:rFonts w:ascii="Times New Roman" w:hAnsi="Times New Roman"/>
          <w:sz w:val="22"/>
          <w:szCs w:val="22"/>
          <w:u w:val="single"/>
        </w:rPr>
        <w:t>]</w:t>
      </w:r>
    </w:p>
    <w:p w:rsidR="00736D65" w:rsidRPr="00632B31" w:rsidRDefault="00736D65" w:rsidP="00736D65">
      <w:pPr>
        <w:pStyle w:val="10caraupo"/>
        <w:tabs>
          <w:tab w:val="left" w:pos="4895"/>
          <w:tab w:val="left" w:pos="7200"/>
        </w:tabs>
        <w:spacing w:line="276" w:lineRule="auto"/>
        <w:rPr>
          <w:rFonts w:ascii="Times New Roman" w:hAnsi="Times New Roman"/>
          <w:sz w:val="22"/>
          <w:szCs w:val="22"/>
        </w:rPr>
      </w:pPr>
      <w:r w:rsidRPr="00632B31">
        <w:rPr>
          <w:rFonts w:ascii="Times New Roman" w:hAnsi="Times New Roman"/>
          <w:sz w:val="22"/>
          <w:szCs w:val="22"/>
        </w:rPr>
        <w:tab/>
        <w:t xml:space="preserve">V- </w:t>
      </w:r>
      <w:r w:rsidRPr="00632B31">
        <w:rPr>
          <w:rFonts w:ascii="Times New Roman" w:hAnsi="Times New Roman"/>
          <w:sz w:val="22"/>
          <w:szCs w:val="22"/>
          <w:u w:val="single"/>
        </w:rPr>
        <w:t>[</w:t>
      </w:r>
      <w:r w:rsidRPr="00632B31">
        <w:rPr>
          <w:rFonts w:ascii="Times New Roman" w:hAnsi="Times New Roman"/>
          <w:i/>
          <w:sz w:val="22"/>
          <w:szCs w:val="22"/>
          <w:u w:val="single"/>
        </w:rPr>
        <w:t>volume</w:t>
      </w:r>
      <w:r w:rsidRPr="00632B31">
        <w:rPr>
          <w:rFonts w:ascii="Times New Roman" w:hAnsi="Times New Roman"/>
          <w:sz w:val="22"/>
          <w:szCs w:val="22"/>
          <w:u w:val="single"/>
        </w:rPr>
        <w:t>]</w:t>
      </w:r>
      <w:r w:rsidRPr="00632B31">
        <w:rPr>
          <w:rFonts w:ascii="Times New Roman" w:hAnsi="Times New Roman"/>
          <w:b/>
          <w:sz w:val="22"/>
          <w:szCs w:val="22"/>
        </w:rPr>
        <w:tab/>
      </w:r>
      <w:r w:rsidRPr="00632B31">
        <w:rPr>
          <w:rFonts w:ascii="Times New Roman" w:hAnsi="Times New Roman"/>
          <w:sz w:val="22"/>
          <w:szCs w:val="22"/>
          <w:u w:val="single"/>
        </w:rPr>
        <w:t>[</w:t>
      </w:r>
      <w:r w:rsidRPr="00632B31">
        <w:rPr>
          <w:rFonts w:ascii="Times New Roman" w:hAnsi="Times New Roman"/>
          <w:i/>
          <w:sz w:val="22"/>
          <w:szCs w:val="22"/>
          <w:u w:val="single"/>
        </w:rPr>
        <w:t>volume</w:t>
      </w:r>
      <w:r w:rsidRPr="00632B31">
        <w:rPr>
          <w:rFonts w:ascii="Times New Roman" w:hAnsi="Times New Roman"/>
          <w:sz w:val="22"/>
          <w:szCs w:val="22"/>
          <w:u w:val="single"/>
        </w:rPr>
        <w:t>]</w:t>
      </w:r>
    </w:p>
    <w:p w:rsidR="00736D65" w:rsidRPr="00632B31" w:rsidRDefault="00736D65" w:rsidP="00736D65">
      <w:pPr>
        <w:pStyle w:val="10caraupo"/>
        <w:tabs>
          <w:tab w:val="left" w:pos="1440"/>
          <w:tab w:val="left" w:pos="4230"/>
          <w:tab w:val="left" w:pos="4895"/>
          <w:tab w:val="left" w:pos="7200"/>
        </w:tabs>
        <w:spacing w:line="276" w:lineRule="auto"/>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u w:val="single"/>
        </w:rPr>
        <w:t>[</w:t>
      </w:r>
      <w:proofErr w:type="gramStart"/>
      <w:r w:rsidRPr="00632B31">
        <w:rPr>
          <w:rFonts w:ascii="Times New Roman" w:hAnsi="Times New Roman"/>
          <w:i/>
          <w:sz w:val="22"/>
          <w:szCs w:val="22"/>
          <w:u w:val="single"/>
        </w:rPr>
        <w:t>débiteur</w:t>
      </w:r>
      <w:proofErr w:type="gramEnd"/>
      <w:r w:rsidRPr="00632B31">
        <w:rPr>
          <w:rFonts w:ascii="Times New Roman" w:hAnsi="Times New Roman"/>
          <w:i/>
          <w:sz w:val="22"/>
          <w:szCs w:val="22"/>
          <w:u w:val="single"/>
        </w:rPr>
        <w:t xml:space="preserve"> hypothécaire</w:t>
      </w:r>
      <w:r w:rsidRPr="00632B31">
        <w:rPr>
          <w:rFonts w:ascii="Times New Roman" w:hAnsi="Times New Roman"/>
          <w:sz w:val="22"/>
          <w:szCs w:val="22"/>
          <w:u w:val="single"/>
        </w:rPr>
        <w:t>]</w:t>
      </w:r>
      <w:r w:rsidRPr="00632B31">
        <w:rPr>
          <w:rFonts w:ascii="Times New Roman" w:hAnsi="Times New Roman"/>
          <w:sz w:val="22"/>
          <w:szCs w:val="22"/>
          <w:u w:val="single"/>
        </w:rPr>
        <w:tab/>
      </w:r>
      <w:r w:rsidRPr="00632B31">
        <w:rPr>
          <w:rFonts w:ascii="Times New Roman" w:hAnsi="Times New Roman"/>
          <w:sz w:val="22"/>
          <w:szCs w:val="22"/>
        </w:rPr>
        <w:tab/>
        <w:t xml:space="preserve">P- </w:t>
      </w:r>
      <w:r w:rsidRPr="00632B31">
        <w:rPr>
          <w:rFonts w:ascii="Times New Roman" w:hAnsi="Times New Roman"/>
          <w:sz w:val="22"/>
          <w:szCs w:val="22"/>
          <w:u w:val="single"/>
        </w:rPr>
        <w:t>[</w:t>
      </w:r>
      <w:r w:rsidRPr="00632B31">
        <w:rPr>
          <w:rFonts w:ascii="Times New Roman" w:hAnsi="Times New Roman"/>
          <w:i/>
          <w:sz w:val="22"/>
          <w:szCs w:val="22"/>
          <w:u w:val="single"/>
        </w:rPr>
        <w:t>page</w:t>
      </w:r>
      <w:r w:rsidRPr="00632B31">
        <w:rPr>
          <w:rFonts w:ascii="Times New Roman" w:hAnsi="Times New Roman"/>
          <w:sz w:val="22"/>
          <w:szCs w:val="22"/>
          <w:u w:val="single"/>
        </w:rPr>
        <w:t>]</w:t>
      </w:r>
      <w:r w:rsidRPr="00632B31">
        <w:rPr>
          <w:rFonts w:ascii="Times New Roman" w:hAnsi="Times New Roman"/>
          <w:b/>
          <w:sz w:val="22"/>
          <w:szCs w:val="22"/>
        </w:rPr>
        <w:tab/>
      </w:r>
      <w:r w:rsidRPr="00632B31">
        <w:rPr>
          <w:rFonts w:ascii="Times New Roman" w:hAnsi="Times New Roman"/>
          <w:sz w:val="22"/>
          <w:szCs w:val="22"/>
          <w:u w:val="single"/>
        </w:rPr>
        <w:t>[</w:t>
      </w:r>
      <w:r w:rsidRPr="00632B31">
        <w:rPr>
          <w:rFonts w:ascii="Times New Roman" w:hAnsi="Times New Roman"/>
          <w:i/>
          <w:sz w:val="22"/>
          <w:szCs w:val="22"/>
          <w:u w:val="single"/>
        </w:rPr>
        <w:t>page</w:t>
      </w:r>
      <w:r w:rsidRPr="00632B31">
        <w:rPr>
          <w:rFonts w:ascii="Times New Roman" w:hAnsi="Times New Roman"/>
          <w:sz w:val="22"/>
          <w:szCs w:val="22"/>
          <w:u w:val="single"/>
        </w:rPr>
        <w:t>]</w:t>
      </w:r>
    </w:p>
    <w:p w:rsidR="00736D65" w:rsidRPr="00632B31" w:rsidRDefault="00736D65" w:rsidP="00736D65">
      <w:pPr>
        <w:pStyle w:val="10caraupo"/>
        <w:tabs>
          <w:tab w:val="left" w:pos="1440"/>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ab/>
        <w:t>_______________________</w:t>
      </w:r>
      <w:r w:rsidRPr="00632B31">
        <w:rPr>
          <w:rFonts w:ascii="Times New Roman" w:hAnsi="Times New Roman"/>
          <w:sz w:val="22"/>
          <w:szCs w:val="22"/>
        </w:rPr>
        <w:tab/>
        <w:t xml:space="preserve">$- </w:t>
      </w:r>
      <w:r w:rsidRPr="00632B31">
        <w:rPr>
          <w:rFonts w:ascii="Times New Roman" w:hAnsi="Times New Roman"/>
          <w:sz w:val="22"/>
          <w:szCs w:val="22"/>
          <w:u w:val="single"/>
        </w:rPr>
        <w:t>[montant]</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 xml:space="preserve">Description </w:t>
      </w:r>
      <w:r w:rsidRPr="00632B31">
        <w:rPr>
          <w:rFonts w:ascii="Times New Roman" w:hAnsi="Times New Roman"/>
          <w:b/>
          <w:sz w:val="22"/>
          <w:szCs w:val="22"/>
        </w:rPr>
        <w:t>_____</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r w:rsidRPr="00632B31">
        <w:rPr>
          <w:rFonts w:ascii="Times New Roman" w:hAnsi="Times New Roman"/>
          <w:sz w:val="22"/>
          <w:szCs w:val="22"/>
        </w:rPr>
        <w:t xml:space="preserve">NOTES : </w:t>
      </w:r>
      <w:r w:rsidRPr="00632B31">
        <w:rPr>
          <w:rFonts w:ascii="Times New Roman" w:hAnsi="Times New Roman"/>
          <w:b/>
          <w:sz w:val="22"/>
          <w:szCs w:val="22"/>
        </w:rPr>
        <w:t>_____</w:t>
      </w:r>
    </w:p>
    <w:p w:rsidR="00736D65" w:rsidRPr="00632B31" w:rsidRDefault="00736D65" w:rsidP="00736D65">
      <w:pPr>
        <w:pStyle w:val="10caraupo"/>
        <w:tabs>
          <w:tab w:val="left" w:pos="4895"/>
          <w:tab w:val="left" w:pos="7650"/>
        </w:tabs>
        <w:spacing w:line="276" w:lineRule="auto"/>
        <w:rPr>
          <w:rFonts w:ascii="Times New Roman" w:hAnsi="Times New Roman"/>
          <w:sz w:val="22"/>
          <w:szCs w:val="22"/>
        </w:rPr>
      </w:pPr>
    </w:p>
    <w:p w:rsidR="00CC5CCB" w:rsidRPr="00632B31" w:rsidRDefault="00736D65" w:rsidP="00CC5CCB">
      <w:pPr>
        <w:spacing w:line="276" w:lineRule="auto"/>
        <w:rPr>
          <w:sz w:val="22"/>
          <w:szCs w:val="22"/>
        </w:rPr>
      </w:pPr>
      <w:proofErr w:type="gramStart"/>
      <w:r w:rsidRPr="00632B31">
        <w:rPr>
          <w:i/>
          <w:sz w:val="22"/>
          <w:szCs w:val="22"/>
        </w:rPr>
        <w:t>etc</w:t>
      </w:r>
      <w:proofErr w:type="gramEnd"/>
      <w:r w:rsidRPr="00632B31">
        <w:rPr>
          <w:sz w:val="22"/>
          <w:szCs w:val="22"/>
        </w:rPr>
        <w:t>…</w:t>
      </w:r>
      <w:bookmarkStart w:id="19" w:name="_Toc446347668"/>
      <w:r w:rsidR="00CC5CCB" w:rsidRPr="00632B31">
        <w:rPr>
          <w:sz w:val="22"/>
          <w:szCs w:val="22"/>
        </w:rPr>
        <w:br w:type="page"/>
      </w:r>
    </w:p>
    <w:p w:rsidR="00736D65" w:rsidRPr="00632B31" w:rsidRDefault="00736D65" w:rsidP="00CC5CCB">
      <w:pPr>
        <w:pStyle w:val="Actes3"/>
        <w:rPr>
          <w:sz w:val="22"/>
          <w:szCs w:val="22"/>
        </w:rPr>
      </w:pPr>
      <w:r w:rsidRPr="00632B31">
        <w:lastRenderedPageBreak/>
        <w:t>4 - Guide pour transaction immobilière</w:t>
      </w:r>
      <w:bookmarkEnd w:id="19"/>
    </w:p>
    <w:p w:rsidR="00736D65" w:rsidRPr="00632B31" w:rsidRDefault="00736D65" w:rsidP="00736D65">
      <w:r w:rsidRPr="00632B31">
        <w:rPr>
          <w:noProof/>
        </w:rPr>
        <w:drawing>
          <wp:inline distT="0" distB="0" distL="0" distR="0">
            <wp:extent cx="4462881" cy="7827309"/>
            <wp:effectExtent l="19050" t="0" r="0" b="0"/>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472124" cy="7843520"/>
                    </a:xfrm>
                    <a:prstGeom prst="rect">
                      <a:avLst/>
                    </a:prstGeom>
                    <a:noFill/>
                    <a:ln w="9525">
                      <a:noFill/>
                      <a:miter lim="800000"/>
                      <a:headEnd/>
                      <a:tailEnd/>
                    </a:ln>
                  </pic:spPr>
                </pic:pic>
              </a:graphicData>
            </a:graphic>
          </wp:inline>
        </w:drawing>
      </w:r>
    </w:p>
    <w:p w:rsidR="00736D65" w:rsidRPr="00632B31" w:rsidRDefault="00736D65" w:rsidP="00736D65">
      <w:pPr>
        <w:pStyle w:val="Actes2"/>
      </w:pPr>
      <w:bookmarkStart w:id="20" w:name="_Toc446347669"/>
      <w:r w:rsidRPr="00632B31">
        <w:lastRenderedPageBreak/>
        <w:t>D - DESCRIPTIONS TECHNIQUES</w:t>
      </w:r>
      <w:bookmarkEnd w:id="20"/>
    </w:p>
    <w:p w:rsidR="00736D65" w:rsidRPr="00632B31" w:rsidRDefault="00736D65" w:rsidP="00736D65">
      <w:pPr>
        <w:pStyle w:val="Actes2"/>
      </w:pPr>
    </w:p>
    <w:p w:rsidR="00736D65" w:rsidRPr="00632B31" w:rsidRDefault="00736D65" w:rsidP="00736D65">
      <w:pPr>
        <w:pStyle w:val="Actes3"/>
      </w:pPr>
      <w:bookmarkStart w:id="21" w:name="_Toc446347670"/>
      <w:r w:rsidRPr="00632B31">
        <w:t>1 - Description de base avec référence</w:t>
      </w:r>
      <w:bookmarkEnd w:id="21"/>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b/>
        </w:rPr>
      </w:pPr>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b/>
        </w:rPr>
      </w:pPr>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b/>
        </w:rPr>
      </w:pPr>
      <w:r w:rsidRPr="00632B31">
        <w:rPr>
          <w:rFonts w:ascii="Times New Roman" w:hAnsi="Times New Roman"/>
          <w:b/>
        </w:rPr>
        <w:t>ANNEXE « A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LA TOTALITÉ du bien-fonds situé ____, dans la paroisse de ____, dans le comté de ____ et province du Nouveau-Brunswick, lequel bien-fonds est plus spécifiquement borné et décrit comme suit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description</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ÉTANT le même terrain transféré de ____ à ____ par acte de transfert daté du ____, enregistré au bureau d’enregistrement du comté de ____ le ____, dans le volume ____, aux pages ____, sous le numéro 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spacing w:line="276" w:lineRule="auto"/>
        <w:rPr>
          <w:rFonts w:ascii="Times New Roman" w:hAnsi="Times New Roman"/>
          <w:b/>
          <w:i/>
        </w:rPr>
      </w:pPr>
    </w:p>
    <w:p w:rsidR="00736D65" w:rsidRPr="00632B31" w:rsidRDefault="00736D65" w:rsidP="00736D65">
      <w:r w:rsidRPr="00632B31">
        <w:rPr>
          <w:b/>
          <w:bCs/>
        </w:rPr>
        <w:br w:type="page"/>
      </w:r>
    </w:p>
    <w:p w:rsidR="00736D65" w:rsidRPr="00632B31" w:rsidRDefault="00736D65" w:rsidP="00736D65">
      <w:pPr>
        <w:pStyle w:val="Actes3"/>
      </w:pPr>
      <w:bookmarkStart w:id="22" w:name="_Toc446347671"/>
      <w:r w:rsidRPr="00632B31">
        <w:lastRenderedPageBreak/>
        <w:t>2 - Parcelles soustraites</w:t>
      </w:r>
      <w:bookmarkEnd w:id="22"/>
    </w:p>
    <w:p w:rsidR="00736D65" w:rsidRPr="00632B31" w:rsidRDefault="00736D65" w:rsidP="00736D65">
      <w:pPr>
        <w:pStyle w:val="10caraupo"/>
        <w:tabs>
          <w:tab w:val="left" w:pos="1441"/>
          <w:tab w:val="left" w:pos="2879"/>
          <w:tab w:val="left" w:pos="4320"/>
          <w:tab w:val="left" w:pos="5760"/>
          <w:tab w:val="left" w:pos="7202"/>
        </w:tabs>
        <w:spacing w:after="120" w:line="276" w:lineRule="auto"/>
        <w:jc w:val="center"/>
        <w:rPr>
          <w:rFonts w:ascii="Times New Roman" w:hAnsi="Times New Roman"/>
          <w:b/>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jc w:val="center"/>
        <w:rPr>
          <w:rFonts w:ascii="Times New Roman" w:hAnsi="Times New Roman"/>
          <w:b/>
        </w:rPr>
      </w:pPr>
      <w:r w:rsidRPr="00632B31">
        <w:rPr>
          <w:rFonts w:ascii="Times New Roman" w:hAnsi="Times New Roman"/>
          <w:b/>
        </w:rPr>
        <w:t>ANNEXE « A »</w:t>
      </w: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4E40E0"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r>
        <w:rPr>
          <w:rFonts w:ascii="Times New Roman" w:hAnsi="Times New Roman"/>
        </w:rPr>
        <w:t>LA TOTALITÉ</w:t>
      </w: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description</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r w:rsidRPr="00632B31">
        <w:rPr>
          <w:rFonts w:ascii="Times New Roman" w:hAnsi="Times New Roman"/>
        </w:rPr>
        <w:t>ÉTANT le même terrain …</w:t>
      </w: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after="120" w:line="276" w:lineRule="auto"/>
        <w:rPr>
          <w:rFonts w:ascii="Times New Roman" w:hAnsi="Times New Roman"/>
        </w:rPr>
      </w:pPr>
      <w:r w:rsidRPr="00632B31">
        <w:rPr>
          <w:rFonts w:ascii="Times New Roman" w:hAnsi="Times New Roman"/>
        </w:rPr>
        <w:t>EXCEPTÉ le terrain transféré à ____ par acte de transfert daté du ____, enregistré au bureau d’enregistrement du comté de ____ le ____, dans le volume ____, aux pages ____, sous le numéro ____.</w:t>
      </w:r>
    </w:p>
    <w:p w:rsidR="00736D65" w:rsidRPr="00632B31" w:rsidRDefault="00736D65" w:rsidP="00736D65">
      <w:pPr>
        <w:pStyle w:val="10caraupo"/>
        <w:spacing w:after="120" w:line="276" w:lineRule="auto"/>
        <w:rPr>
          <w:rFonts w:ascii="Times New Roman" w:hAnsi="Times New Roman"/>
        </w:rPr>
      </w:pPr>
    </w:p>
    <w:p w:rsidR="00736D65" w:rsidRPr="00632B31" w:rsidRDefault="00736D65" w:rsidP="00736D65">
      <w:pPr>
        <w:pStyle w:val="10caraupo"/>
        <w:spacing w:after="120" w:line="276" w:lineRule="auto"/>
        <w:rPr>
          <w:rFonts w:ascii="Times New Roman" w:hAnsi="Times New Roman"/>
        </w:rPr>
      </w:pPr>
      <w:r w:rsidRPr="00632B31">
        <w:rPr>
          <w:rFonts w:ascii="Times New Roman" w:hAnsi="Times New Roman"/>
        </w:rPr>
        <w:t>EXCEPTÉ la parcelle ____ du plan d’arpentage de la Route ____, préparé pour le Ministère des transports du Nouveau-Brunswick et déposé au bureau d’enregistrement du comté de ____ le ____, sous le numéro ____.</w:t>
      </w:r>
    </w:p>
    <w:p w:rsidR="00736D65" w:rsidRPr="00632B31" w:rsidRDefault="00736D65" w:rsidP="00736D65">
      <w:pPr>
        <w:pStyle w:val="10caraupo"/>
        <w:spacing w:after="120" w:line="276" w:lineRule="auto"/>
        <w:rPr>
          <w:rFonts w:ascii="Times New Roman" w:hAnsi="Times New Roman"/>
        </w:rPr>
      </w:pPr>
    </w:p>
    <w:p w:rsidR="00736D65" w:rsidRPr="00632B31" w:rsidRDefault="00736D65" w:rsidP="00736D65">
      <w:pPr>
        <w:spacing w:after="240"/>
      </w:pPr>
      <w:r w:rsidRPr="00632B31">
        <w:rPr>
          <w:b/>
          <w:bCs/>
        </w:rPr>
        <w:br w:type="page"/>
      </w:r>
    </w:p>
    <w:p w:rsidR="00736D65" w:rsidRPr="00632B31" w:rsidRDefault="00736D65" w:rsidP="00736D65">
      <w:pPr>
        <w:pStyle w:val="Actes3"/>
      </w:pPr>
      <w:bookmarkStart w:id="23" w:name="_Toc446347672"/>
      <w:r w:rsidRPr="00632B31">
        <w:lastRenderedPageBreak/>
        <w:t>3 - Droits au profit d’une parcelle</w:t>
      </w:r>
      <w:bookmarkEnd w:id="23"/>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b/>
        </w:rPr>
      </w:pPr>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b/>
        </w:rPr>
      </w:pPr>
      <w:r w:rsidRPr="00632B31">
        <w:rPr>
          <w:rFonts w:ascii="Times New Roman" w:hAnsi="Times New Roman"/>
          <w:b/>
        </w:rPr>
        <w:t>ANNEXE « A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LA TOTALITÉ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description</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ÉTANT le même terrain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INCLUANT les intérêts acquis dans une désaffectation de chemin réservé en vertu d’une ordonnance ministérielle enregistrée au bureau d’enregistrement du comté de ____ le       dans le volume ____ aux pages ____ sous le numéro ____.</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pPr>
      <w:bookmarkStart w:id="24" w:name="_Toc446347673"/>
      <w:r w:rsidRPr="00632B31">
        <w:lastRenderedPageBreak/>
        <w:t>4 - Lot d’un plan enregistré</w:t>
      </w:r>
      <w:bookmarkEnd w:id="24"/>
    </w:p>
    <w:p w:rsidR="00736D65" w:rsidRPr="00632B31" w:rsidRDefault="00736D65" w:rsidP="00736D65">
      <w:pPr>
        <w:spacing w:line="276" w:lineRule="auto"/>
      </w:pPr>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jc w:val="center"/>
        <w:rPr>
          <w:rFonts w:ascii="Times New Roman" w:hAnsi="Times New Roman"/>
          <w:b/>
        </w:rPr>
      </w:pPr>
      <w:r w:rsidRPr="00632B31">
        <w:rPr>
          <w:rFonts w:ascii="Times New Roman" w:hAnsi="Times New Roman"/>
          <w:b/>
        </w:rPr>
        <w:t>ANNEXE « A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LA TOTALITÉ du bien-fonds situé ____, dans la paroisse de ____, dans le comté de ____ et province du Nouveau-Brunswick, lequel bien-fonds est plus spécifiquement borné et décrit comme suit: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b/>
        </w:rPr>
      </w:pPr>
      <w:r w:rsidRPr="00632B31">
        <w:rPr>
          <w:rFonts w:ascii="Times New Roman" w:hAnsi="Times New Roman"/>
        </w:rPr>
        <w:t>ÉTANT le lot ____, du Lotissement ____, tel qu’arpenté par ____, arpenteur-géomètre, le ____, dont le plan est déposé au bureau d’enregistrement du comté de ____ le ____, sous le numéro 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LE TOUT faisant partie du lot ____, du rang ____, de ____ et étant une partie du terrain appartenant à ____ en vertu d’un acte de transfert daté du ____, enregistré au bureau d’enregistrement du comté de ____ le ____, dans le volume ____, aux pages ____, sous le numéro 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r w:rsidRPr="00632B31">
        <w:rPr>
          <w:b/>
          <w:bCs/>
        </w:rPr>
        <w:br w:type="page"/>
      </w:r>
    </w:p>
    <w:p w:rsidR="00736D65" w:rsidRPr="00632B31" w:rsidRDefault="00736D65" w:rsidP="00736D65">
      <w:pPr>
        <w:pStyle w:val="Actes3"/>
      </w:pPr>
      <w:bookmarkStart w:id="25" w:name="_Toc446347674"/>
      <w:r w:rsidRPr="00632B31">
        <w:lastRenderedPageBreak/>
        <w:t>5 - Servitudes</w:t>
      </w:r>
      <w:bookmarkEnd w:id="25"/>
    </w:p>
    <w:p w:rsidR="00736D65" w:rsidRPr="00632B31" w:rsidRDefault="00736D65" w:rsidP="00736D65">
      <w:pPr>
        <w:pStyle w:val="10caraupo"/>
        <w:tabs>
          <w:tab w:val="left" w:pos="1441"/>
          <w:tab w:val="left" w:pos="2879"/>
          <w:tab w:val="left" w:pos="4320"/>
          <w:tab w:val="left" w:pos="5760"/>
          <w:tab w:val="left" w:pos="7202"/>
        </w:tabs>
        <w:spacing w:before="120" w:line="276" w:lineRule="auto"/>
        <w:jc w:val="center"/>
        <w:rPr>
          <w:rFonts w:ascii="Times New Roman" w:hAnsi="Times New Roman"/>
          <w:b/>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jc w:val="center"/>
        <w:rPr>
          <w:rFonts w:ascii="Times New Roman" w:hAnsi="Times New Roman"/>
          <w:b/>
        </w:rPr>
      </w:pPr>
      <w:r w:rsidRPr="00632B31">
        <w:rPr>
          <w:rFonts w:ascii="Times New Roman" w:hAnsi="Times New Roman"/>
          <w:b/>
        </w:rPr>
        <w:t>ANNEXE « A »</w:t>
      </w: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r w:rsidRPr="00632B31">
        <w:rPr>
          <w:rFonts w:ascii="Times New Roman" w:hAnsi="Times New Roman"/>
        </w:rPr>
        <w:t>LA TOTALITÉ …</w:t>
      </w: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description</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r w:rsidRPr="00632B31">
        <w:rPr>
          <w:rFonts w:ascii="Times New Roman" w:hAnsi="Times New Roman"/>
        </w:rPr>
        <w:t>ÉTANT le même terrain …</w:t>
      </w: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spacing w:line="276" w:lineRule="auto"/>
        <w:jc w:val="left"/>
        <w:rPr>
          <w:rFonts w:eastAsia="Times New Roman"/>
          <w:bdr w:val="none" w:sz="0" w:space="0" w:color="auto"/>
        </w:rPr>
      </w:pPr>
    </w:p>
    <w:p w:rsidR="00736D65" w:rsidRPr="00632B31" w:rsidRDefault="00736D65" w:rsidP="00736D65">
      <w:pPr>
        <w:spacing w:line="276" w:lineRule="auto"/>
        <w:rPr>
          <w:rFonts w:eastAsia="Times New Roman"/>
          <w:bdr w:val="none" w:sz="0" w:space="0" w:color="auto"/>
        </w:rPr>
      </w:pPr>
      <w:r w:rsidRPr="00632B31">
        <w:rPr>
          <w:rFonts w:eastAsia="Times New Roman"/>
          <w:bdr w:val="none" w:sz="0" w:space="0" w:color="auto"/>
        </w:rPr>
        <w:t xml:space="preserve">INCLUANT une servitude de passage sur l’accès privé démontré sur le plan de lotissement ci-haut mentionné pour fins d’accès à </w:t>
      </w:r>
      <w:r w:rsidRPr="00632B31">
        <w:t>____</w:t>
      </w:r>
      <w:r w:rsidRPr="00632B31">
        <w:rPr>
          <w:rFonts w:eastAsia="Times New Roman"/>
          <w:bdr w:val="none" w:sz="0" w:space="0" w:color="auto"/>
        </w:rPr>
        <w:t>.</w:t>
      </w: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rPr>
      </w:pPr>
      <w:r w:rsidRPr="00632B31">
        <w:rPr>
          <w:rFonts w:ascii="Times New Roman" w:hAnsi="Times New Roman"/>
        </w:rPr>
        <w:t>INCLUANT une servitude de passage plus spécifiquement décrite dans un acte de transfert enregistré au bureau d’enregistrement du comté de ____ le ____, dans le volume ____, aux pages ____, sous le numéro ____.</w:t>
      </w:r>
    </w:p>
    <w:p w:rsidR="00736D65" w:rsidRPr="00632B31" w:rsidRDefault="00736D65" w:rsidP="00736D65">
      <w:pPr>
        <w:pStyle w:val="Titre4"/>
        <w:keepNext w:val="0"/>
        <w:keepLines w:val="0"/>
        <w:numPr>
          <w:ilvl w:val="0"/>
          <w:numId w:val="0"/>
        </w:numPr>
        <w:spacing w:before="120" w:line="276" w:lineRule="auto"/>
        <w:rPr>
          <w:rFonts w:ascii="Times New Roman" w:hAnsi="Times New Roman" w:cs="Times New Roman"/>
          <w:b w:val="0"/>
          <w:i w:val="0"/>
          <w:color w:val="auto"/>
        </w:rPr>
      </w:pPr>
    </w:p>
    <w:p w:rsidR="00736D65" w:rsidRPr="00632B31" w:rsidRDefault="00736D65" w:rsidP="00736D65">
      <w:pPr>
        <w:pStyle w:val="Titre4"/>
        <w:keepNext w:val="0"/>
        <w:keepLines w:val="0"/>
        <w:numPr>
          <w:ilvl w:val="0"/>
          <w:numId w:val="0"/>
        </w:numPr>
        <w:spacing w:before="120" w:line="276" w:lineRule="auto"/>
        <w:rPr>
          <w:rFonts w:ascii="Times New Roman" w:hAnsi="Times New Roman" w:cs="Times New Roman"/>
          <w:b w:val="0"/>
          <w:i w:val="0"/>
          <w:color w:val="auto"/>
        </w:rPr>
      </w:pPr>
      <w:r w:rsidRPr="00632B31">
        <w:rPr>
          <w:rFonts w:ascii="Times New Roman" w:hAnsi="Times New Roman" w:cs="Times New Roman"/>
          <w:b w:val="0"/>
          <w:i w:val="0"/>
          <w:color w:val="auto"/>
        </w:rPr>
        <w:t xml:space="preserve">SUJET À UNE SERVITUDE d’entreprise de service public conférée à la Corporation de distribution et service à la clientèle Énergie NB, en vertu du règlement 84-217, article 5, de la </w:t>
      </w:r>
      <w:r w:rsidRPr="00632B31">
        <w:rPr>
          <w:rFonts w:ascii="Times New Roman" w:hAnsi="Times New Roman" w:cs="Times New Roman"/>
          <w:b w:val="0"/>
          <w:color w:val="auto"/>
        </w:rPr>
        <w:t>Loi sur l’urbanisme</w:t>
      </w:r>
      <w:r w:rsidRPr="00632B31">
        <w:rPr>
          <w:rFonts w:ascii="Times New Roman" w:hAnsi="Times New Roman" w:cs="Times New Roman"/>
          <w:b w:val="0"/>
          <w:i w:val="0"/>
          <w:color w:val="auto"/>
          <w:vertAlign w:val="superscript"/>
        </w:rPr>
        <w:t>1</w:t>
      </w:r>
      <w:r w:rsidRPr="00632B31">
        <w:rPr>
          <w:rFonts w:ascii="Times New Roman" w:hAnsi="Times New Roman" w:cs="Times New Roman"/>
          <w:b w:val="0"/>
          <w:i w:val="0"/>
          <w:color w:val="auto"/>
        </w:rPr>
        <w:t xml:space="preserve">. </w:t>
      </w:r>
    </w:p>
    <w:p w:rsidR="00736D65" w:rsidRPr="00632B31" w:rsidRDefault="00736D65" w:rsidP="00736D65">
      <w:pPr>
        <w:pStyle w:val="Titre4"/>
        <w:keepNext w:val="0"/>
        <w:keepLines w:val="0"/>
        <w:numPr>
          <w:ilvl w:val="0"/>
          <w:numId w:val="0"/>
        </w:numPr>
        <w:spacing w:before="120" w:line="276" w:lineRule="auto"/>
        <w:rPr>
          <w:rFonts w:ascii="Times New Roman" w:hAnsi="Times New Roman" w:cs="Times New Roman"/>
          <w:b w:val="0"/>
          <w:i w:val="0"/>
          <w:color w:val="auto"/>
        </w:rPr>
      </w:pPr>
    </w:p>
    <w:p w:rsidR="00736D65" w:rsidRPr="00632B31" w:rsidRDefault="00736D65" w:rsidP="00736D65">
      <w:pPr>
        <w:pStyle w:val="Titre4"/>
        <w:keepNext w:val="0"/>
        <w:keepLines w:val="0"/>
        <w:numPr>
          <w:ilvl w:val="0"/>
          <w:numId w:val="0"/>
        </w:numPr>
        <w:spacing w:before="120" w:line="276" w:lineRule="auto"/>
        <w:rPr>
          <w:rFonts w:ascii="Times New Roman" w:hAnsi="Times New Roman" w:cs="Times New Roman"/>
          <w:b w:val="0"/>
          <w:i w:val="0"/>
          <w:color w:val="auto"/>
        </w:rPr>
      </w:pPr>
    </w:p>
    <w:p w:rsidR="00736D65" w:rsidRPr="00632B31" w:rsidRDefault="00736D65" w:rsidP="00736D65">
      <w:pPr>
        <w:tabs>
          <w:tab w:val="left" w:pos="3240"/>
          <w:tab w:val="left" w:pos="4320"/>
        </w:tabs>
        <w:spacing w:line="276" w:lineRule="auto"/>
      </w:pPr>
      <w:r w:rsidRPr="00632B31">
        <w:t>___________________</w:t>
      </w:r>
    </w:p>
    <w:p w:rsidR="00736D65" w:rsidRPr="00632B31" w:rsidRDefault="00736D65" w:rsidP="00736D65">
      <w:pPr>
        <w:tabs>
          <w:tab w:val="left" w:pos="3240"/>
          <w:tab w:val="left" w:pos="4320"/>
        </w:tabs>
        <w:spacing w:line="276" w:lineRule="auto"/>
        <w:rPr>
          <w:sz w:val="20"/>
          <w:szCs w:val="20"/>
        </w:rPr>
      </w:pPr>
      <w:r w:rsidRPr="00632B31">
        <w:rPr>
          <w:sz w:val="20"/>
          <w:szCs w:val="20"/>
          <w:vertAlign w:val="superscript"/>
        </w:rPr>
        <w:t>1</w:t>
      </w:r>
      <w:r w:rsidRPr="00632B31">
        <w:rPr>
          <w:sz w:val="20"/>
          <w:szCs w:val="20"/>
        </w:rPr>
        <w:t xml:space="preserve"> Dans le cas de </w:t>
      </w:r>
      <w:r w:rsidRPr="00632B31">
        <w:rPr>
          <w:b/>
          <w:sz w:val="20"/>
          <w:szCs w:val="20"/>
        </w:rPr>
        <w:t>servitudes désignées</w:t>
      </w:r>
      <w:r w:rsidRPr="00632B31">
        <w:rPr>
          <w:sz w:val="20"/>
          <w:szCs w:val="20"/>
        </w:rPr>
        <w:t xml:space="preserve"> créées sur un plan de lotissement</w:t>
      </w:r>
    </w:p>
    <w:p w:rsidR="00736D65" w:rsidRPr="00632B31" w:rsidRDefault="00736D65" w:rsidP="00736D65">
      <w:pPr>
        <w:pStyle w:val="10caraupo"/>
        <w:tabs>
          <w:tab w:val="left" w:pos="1441"/>
          <w:tab w:val="left" w:pos="2879"/>
          <w:tab w:val="left" w:pos="4320"/>
          <w:tab w:val="left" w:pos="5760"/>
          <w:tab w:val="left" w:pos="7202"/>
        </w:tabs>
        <w:spacing w:before="120" w:line="276" w:lineRule="auto"/>
        <w:rPr>
          <w:rFonts w:ascii="Times New Roman" w:hAnsi="Times New Roman"/>
          <w:b/>
          <w:i/>
        </w:rPr>
      </w:pPr>
    </w:p>
    <w:p w:rsidR="00736D65" w:rsidRPr="00632B31" w:rsidRDefault="00736D65" w:rsidP="00736D65">
      <w:pPr>
        <w:spacing w:before="240"/>
      </w:pPr>
      <w:r w:rsidRPr="00632B31">
        <w:rPr>
          <w:b/>
          <w:bCs/>
        </w:rPr>
        <w:br w:type="page"/>
      </w:r>
    </w:p>
    <w:p w:rsidR="00736D65" w:rsidRPr="00632B31" w:rsidRDefault="00736D65" w:rsidP="00736D65">
      <w:pPr>
        <w:pStyle w:val="Actes2"/>
      </w:pPr>
      <w:bookmarkStart w:id="26" w:name="_Toc446347675"/>
      <w:r w:rsidRPr="00632B31">
        <w:lastRenderedPageBreak/>
        <w:t>E - BAUX RÉSIDENTIELS</w:t>
      </w:r>
      <w:bookmarkEnd w:id="26"/>
    </w:p>
    <w:p w:rsidR="00736D65" w:rsidRPr="00632B31" w:rsidRDefault="00632B31" w:rsidP="00736D65">
      <w:pPr>
        <w:pStyle w:val="TM1"/>
        <w:rPr>
          <w:rFonts w:ascii="Times New Roman" w:hAnsi="Times New Roman" w:cs="Times New Roman"/>
        </w:rPr>
      </w:pPr>
      <w:r>
        <w:rPr>
          <w:rFonts w:ascii="Times New Roman" w:hAnsi="Times New Roman" w:cs="Times New Roman"/>
          <w:i/>
          <w:caps w:val="0"/>
        </w:rPr>
        <w:t>L</w:t>
      </w:r>
      <w:r w:rsidRPr="00632B31">
        <w:rPr>
          <w:rFonts w:ascii="Times New Roman" w:hAnsi="Times New Roman" w:cs="Times New Roman"/>
          <w:i/>
          <w:caps w:val="0"/>
        </w:rPr>
        <w:t>oi sur la location de locaux d’habitation</w:t>
      </w:r>
      <w:r w:rsidR="00736D65" w:rsidRPr="00632B31">
        <w:rPr>
          <w:rFonts w:ascii="Times New Roman" w:hAnsi="Times New Roman" w:cs="Times New Roman"/>
          <w:lang w:val="fr-FR"/>
        </w:rPr>
        <w:t xml:space="preserve">, L.N.-B. 1975, </w:t>
      </w:r>
      <w:r w:rsidR="00736D65" w:rsidRPr="00632B31">
        <w:rPr>
          <w:rFonts w:ascii="Times New Roman" w:hAnsi="Times New Roman" w:cs="Times New Roman"/>
          <w:caps w:val="0"/>
          <w:lang w:val="fr-FR"/>
        </w:rPr>
        <w:t>ch</w:t>
      </w:r>
      <w:r w:rsidR="00736D65" w:rsidRPr="00632B31">
        <w:rPr>
          <w:rFonts w:ascii="Times New Roman" w:hAnsi="Times New Roman" w:cs="Times New Roman"/>
          <w:lang w:val="fr-FR"/>
        </w:rPr>
        <w:t>. R-10.2</w:t>
      </w:r>
    </w:p>
    <w:p w:rsidR="00736D65" w:rsidRPr="00632B31" w:rsidRDefault="00736D65" w:rsidP="00736D65">
      <w:pPr>
        <w:pStyle w:val="TM1"/>
        <w:rPr>
          <w:rFonts w:ascii="Times New Roman" w:hAnsi="Times New Roman" w:cs="Times New Roman"/>
        </w:rPr>
      </w:pPr>
      <w:r w:rsidRPr="00632B31">
        <w:rPr>
          <w:rFonts w:ascii="Times New Roman" w:hAnsi="Times New Roman" w:cs="Times New Roman"/>
        </w:rPr>
        <w:t>(NOTE: Les baux commerciaux font l’objet d’un tome séparé)</w:t>
      </w:r>
    </w:p>
    <w:p w:rsidR="00736D65" w:rsidRDefault="00736D65" w:rsidP="00736D65">
      <w:pPr>
        <w:pStyle w:val="Actes3"/>
      </w:pPr>
      <w:bookmarkStart w:id="27" w:name="_Toc446347676"/>
      <w:r w:rsidRPr="00632B31">
        <w:t>1 - Bail résidentiel – Formule 6</w:t>
      </w:r>
      <w:bookmarkEnd w:id="27"/>
    </w:p>
    <w:p w:rsidR="00A43AED" w:rsidRDefault="00A43AED" w:rsidP="00736D65">
      <w:pPr>
        <w:pStyle w:val="Actes3"/>
      </w:pPr>
    </w:p>
    <w:p w:rsidR="00A43AED" w:rsidRPr="00A43AED" w:rsidRDefault="00A43AED" w:rsidP="00A43AED">
      <w:pPr>
        <w:pStyle w:val="Actes3"/>
        <w:ind w:left="0"/>
        <w:rPr>
          <w:b w:val="0"/>
        </w:rPr>
      </w:pPr>
      <w:r>
        <w:rPr>
          <w:b w:val="0"/>
        </w:rPr>
        <w:t xml:space="preserve">*** </w:t>
      </w:r>
      <w:r w:rsidRPr="00A43AED">
        <w:rPr>
          <w:b w:val="0"/>
        </w:rPr>
        <w:t xml:space="preserve">Voir le document </w:t>
      </w:r>
      <w:proofErr w:type="spellStart"/>
      <w:r w:rsidRPr="00A43AED">
        <w:rPr>
          <w:b w:val="0"/>
        </w:rPr>
        <w:t>pdf</w:t>
      </w:r>
      <w:proofErr w:type="spellEnd"/>
      <w:r w:rsidRPr="00A43AED">
        <w:rPr>
          <w:b w:val="0"/>
        </w:rPr>
        <w:t xml:space="preserve"> dans la table des matières.</w:t>
      </w:r>
      <w:r>
        <w:rPr>
          <w:b w:val="0"/>
        </w:rPr>
        <w:t xml:space="preserve"> ***</w:t>
      </w:r>
    </w:p>
    <w:p w:rsidR="00736D65" w:rsidRPr="00632B31" w:rsidRDefault="00736D65" w:rsidP="00736D65">
      <w:pPr>
        <w:tabs>
          <w:tab w:val="left" w:pos="4410"/>
        </w:tabs>
        <w:autoSpaceDE w:val="0"/>
        <w:autoSpaceDN w:val="0"/>
        <w:adjustRightInd w:val="0"/>
        <w:jc w:val="left"/>
        <w:rPr>
          <w:b/>
          <w:i/>
        </w:rPr>
      </w:pPr>
    </w:p>
    <w:p w:rsidR="00736D65" w:rsidRPr="00632B31" w:rsidRDefault="00736D65" w:rsidP="00736D65">
      <w:r w:rsidRPr="00632B31">
        <w:rPr>
          <w:b/>
          <w:bCs/>
        </w:rPr>
        <w:br w:type="page"/>
      </w:r>
    </w:p>
    <w:p w:rsidR="00736D65" w:rsidRPr="00632B31" w:rsidRDefault="00736D65" w:rsidP="00736D65">
      <w:pPr>
        <w:pStyle w:val="Actes3"/>
      </w:pPr>
      <w:bookmarkStart w:id="28" w:name="_Toc446347677"/>
      <w:r w:rsidRPr="00632B31">
        <w:lastRenderedPageBreak/>
        <w:t>2 - Demande au médiateur des loyers d’un avis de congé – Formule 3</w:t>
      </w:r>
      <w:bookmarkEnd w:id="28"/>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
          <w:bCs/>
          <w:sz w:val="20"/>
          <w:szCs w:val="20"/>
        </w:rPr>
      </w:pPr>
      <w:r w:rsidRPr="00632B31">
        <w:rPr>
          <w:b/>
          <w:bCs/>
          <w:sz w:val="20"/>
          <w:szCs w:val="20"/>
        </w:rPr>
        <w:t>FORM 3</w:t>
      </w:r>
      <w:r w:rsidRPr="00632B31">
        <w:rPr>
          <w:b/>
          <w:bCs/>
          <w:sz w:val="20"/>
          <w:szCs w:val="20"/>
        </w:rPr>
        <w:tab/>
        <w:t>FORMULE 3</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
          <w:bCs/>
          <w:sz w:val="20"/>
          <w:szCs w:val="20"/>
        </w:rPr>
      </w:pPr>
      <w:r w:rsidRPr="00632B31">
        <w:rPr>
          <w:b/>
          <w:bCs/>
          <w:sz w:val="20"/>
          <w:szCs w:val="20"/>
        </w:rPr>
        <w:t>APPLICATION TO RENTALSMAN</w:t>
      </w:r>
      <w:r w:rsidRPr="00632B31">
        <w:rPr>
          <w:b/>
          <w:bCs/>
          <w:sz w:val="20"/>
          <w:szCs w:val="20"/>
        </w:rPr>
        <w:tab/>
        <w:t>DEMANDE AU MÉDIATEUR DES LOYERS</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Cs/>
          <w:sz w:val="20"/>
          <w:szCs w:val="20"/>
        </w:rPr>
      </w:pPr>
      <w:r w:rsidRPr="00632B31">
        <w:rPr>
          <w:bCs/>
          <w:sz w:val="20"/>
          <w:szCs w:val="20"/>
        </w:rPr>
        <w:t>(</w:t>
      </w:r>
      <w:r w:rsidRPr="00632B31">
        <w:rPr>
          <w:bCs/>
          <w:i/>
          <w:iCs/>
          <w:sz w:val="20"/>
          <w:szCs w:val="20"/>
        </w:rPr>
        <w:t xml:space="preserve">The </w:t>
      </w:r>
      <w:proofErr w:type="spellStart"/>
      <w:r w:rsidRPr="00632B31">
        <w:rPr>
          <w:bCs/>
          <w:i/>
          <w:iCs/>
          <w:sz w:val="20"/>
          <w:szCs w:val="20"/>
        </w:rPr>
        <w:t>Residential</w:t>
      </w:r>
      <w:proofErr w:type="spellEnd"/>
      <w:r w:rsidRPr="00632B31">
        <w:rPr>
          <w:bCs/>
          <w:i/>
          <w:iCs/>
          <w:sz w:val="20"/>
          <w:szCs w:val="20"/>
        </w:rPr>
        <w:t xml:space="preserve"> </w:t>
      </w:r>
      <w:proofErr w:type="spellStart"/>
      <w:r w:rsidRPr="00632B31">
        <w:rPr>
          <w:bCs/>
          <w:i/>
          <w:iCs/>
          <w:sz w:val="20"/>
          <w:szCs w:val="20"/>
        </w:rPr>
        <w:t>Tenancies</w:t>
      </w:r>
      <w:proofErr w:type="spellEnd"/>
      <w:r w:rsidRPr="00632B31">
        <w:rPr>
          <w:bCs/>
          <w:i/>
          <w:iCs/>
          <w:sz w:val="20"/>
          <w:szCs w:val="20"/>
        </w:rPr>
        <w:t xml:space="preserve"> </w:t>
      </w:r>
      <w:proofErr w:type="spellStart"/>
      <w:r w:rsidRPr="00632B31">
        <w:rPr>
          <w:bCs/>
          <w:i/>
          <w:iCs/>
          <w:sz w:val="20"/>
          <w:szCs w:val="20"/>
        </w:rPr>
        <w:t>Act</w:t>
      </w:r>
      <w:proofErr w:type="spellEnd"/>
      <w:r w:rsidRPr="00632B31">
        <w:rPr>
          <w:bCs/>
          <w:sz w:val="20"/>
          <w:szCs w:val="20"/>
        </w:rPr>
        <w:t>,</w:t>
      </w:r>
      <w:r w:rsidRPr="00632B31">
        <w:rPr>
          <w:bCs/>
          <w:sz w:val="20"/>
          <w:szCs w:val="20"/>
        </w:rPr>
        <w:tab/>
      </w:r>
      <w:r w:rsidRPr="00632B31">
        <w:rPr>
          <w:sz w:val="20"/>
          <w:szCs w:val="20"/>
        </w:rPr>
        <w:t>(</w:t>
      </w:r>
      <w:r w:rsidRPr="00632B31">
        <w:rPr>
          <w:bCs/>
          <w:i/>
          <w:iCs/>
          <w:sz w:val="20"/>
          <w:szCs w:val="20"/>
        </w:rPr>
        <w:t>Loi sur la location de locaux d’habitation</w:t>
      </w:r>
      <w:r w:rsidRPr="00632B31">
        <w:rPr>
          <w:bCs/>
          <w:sz w:val="20"/>
          <w:szCs w:val="20"/>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Cs/>
          <w:sz w:val="20"/>
          <w:szCs w:val="20"/>
        </w:rPr>
      </w:pPr>
      <w:proofErr w:type="spellStart"/>
      <w:r w:rsidRPr="00632B31">
        <w:rPr>
          <w:bCs/>
          <w:sz w:val="20"/>
          <w:szCs w:val="20"/>
        </w:rPr>
        <w:t>Acts</w:t>
      </w:r>
      <w:proofErr w:type="spellEnd"/>
      <w:r w:rsidRPr="00632B31">
        <w:rPr>
          <w:bCs/>
          <w:sz w:val="20"/>
          <w:szCs w:val="20"/>
        </w:rPr>
        <w:t xml:space="preserve"> of New Brunswick, </w:t>
      </w:r>
      <w:r w:rsidRPr="00632B31">
        <w:rPr>
          <w:bCs/>
          <w:sz w:val="20"/>
          <w:szCs w:val="20"/>
        </w:rPr>
        <w:tab/>
        <w:t xml:space="preserve">Lois du Nouveau-Brunswick 1975,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Cs/>
          <w:sz w:val="20"/>
          <w:szCs w:val="20"/>
        </w:rPr>
      </w:pPr>
      <w:r w:rsidRPr="00632B31">
        <w:rPr>
          <w:bCs/>
          <w:sz w:val="20"/>
          <w:szCs w:val="20"/>
        </w:rPr>
        <w:t>1975, c. R-10.2, s. 6(8))</w:t>
      </w:r>
      <w:r w:rsidRPr="00632B31">
        <w:rPr>
          <w:bCs/>
          <w:sz w:val="20"/>
          <w:szCs w:val="20"/>
        </w:rPr>
        <w:tab/>
        <w:t>ch. R-10.2, art.6(8))</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b/>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 xml:space="preserve">To the </w:t>
      </w:r>
      <w:proofErr w:type="spellStart"/>
      <w:r w:rsidRPr="00632B31">
        <w:rPr>
          <w:sz w:val="20"/>
          <w:szCs w:val="20"/>
        </w:rPr>
        <w:t>Rentalsman</w:t>
      </w:r>
      <w:proofErr w:type="spellEnd"/>
      <w:r w:rsidRPr="00632B31">
        <w:rPr>
          <w:sz w:val="20"/>
          <w:szCs w:val="20"/>
        </w:rPr>
        <w:t xml:space="preserve">: </w:t>
      </w:r>
      <w:r w:rsidRPr="00632B31">
        <w:rPr>
          <w:sz w:val="20"/>
          <w:szCs w:val="20"/>
        </w:rPr>
        <w:tab/>
        <w:t>Au médiateur des loyers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 xml:space="preserve">I </w:t>
      </w:r>
      <w:proofErr w:type="spellStart"/>
      <w:r w:rsidRPr="00632B31">
        <w:rPr>
          <w:sz w:val="20"/>
          <w:szCs w:val="20"/>
        </w:rPr>
        <w:t>hereby</w:t>
      </w:r>
      <w:proofErr w:type="spellEnd"/>
      <w:r w:rsidRPr="00632B31">
        <w:rPr>
          <w:sz w:val="20"/>
          <w:szCs w:val="20"/>
        </w:rPr>
        <w:t xml:space="preserve"> </w:t>
      </w:r>
      <w:proofErr w:type="spellStart"/>
      <w:r w:rsidRPr="00632B31">
        <w:rPr>
          <w:sz w:val="20"/>
          <w:szCs w:val="20"/>
        </w:rPr>
        <w:t>apply</w:t>
      </w:r>
      <w:proofErr w:type="spellEnd"/>
      <w:r w:rsidRPr="00632B31">
        <w:rPr>
          <w:sz w:val="20"/>
          <w:szCs w:val="20"/>
        </w:rPr>
        <w:t xml:space="preserve"> to have </w:t>
      </w:r>
      <w:proofErr w:type="spellStart"/>
      <w:r w:rsidRPr="00632B31">
        <w:rPr>
          <w:sz w:val="20"/>
          <w:szCs w:val="20"/>
        </w:rPr>
        <w:t>you</w:t>
      </w:r>
      <w:proofErr w:type="spellEnd"/>
      <w:r w:rsidRPr="00632B31">
        <w:rPr>
          <w:sz w:val="20"/>
          <w:szCs w:val="20"/>
        </w:rPr>
        <w:t xml:space="preserve"> serve on Je vous demande par les présentes de signifier à</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(Name of Tenant / Nom du locataire)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gramStart"/>
      <w:r w:rsidRPr="00632B31">
        <w:rPr>
          <w:sz w:val="20"/>
          <w:szCs w:val="20"/>
        </w:rPr>
        <w:t>a</w:t>
      </w:r>
      <w:proofErr w:type="gramEnd"/>
      <w:r w:rsidRPr="00632B31">
        <w:rPr>
          <w:sz w:val="20"/>
          <w:szCs w:val="20"/>
        </w:rPr>
        <w:t xml:space="preserve"> notice to </w:t>
      </w:r>
      <w:proofErr w:type="spellStart"/>
      <w:r w:rsidRPr="00632B31">
        <w:rPr>
          <w:sz w:val="20"/>
          <w:szCs w:val="20"/>
        </w:rPr>
        <w:t>quit</w:t>
      </w:r>
      <w:proofErr w:type="spellEnd"/>
      <w:r w:rsidRPr="00632B31">
        <w:rPr>
          <w:sz w:val="20"/>
          <w:szCs w:val="20"/>
        </w:rPr>
        <w:t xml:space="preserve"> the </w:t>
      </w:r>
      <w:proofErr w:type="spellStart"/>
      <w:r w:rsidRPr="00632B31">
        <w:rPr>
          <w:sz w:val="20"/>
          <w:szCs w:val="20"/>
        </w:rPr>
        <w:t>following</w:t>
      </w:r>
      <w:proofErr w:type="spellEnd"/>
      <w:r w:rsidRPr="00632B31">
        <w:rPr>
          <w:sz w:val="20"/>
          <w:szCs w:val="20"/>
        </w:rPr>
        <w:t xml:space="preserve"> </w:t>
      </w:r>
      <w:proofErr w:type="spellStart"/>
      <w:r w:rsidRPr="00632B31">
        <w:rPr>
          <w:sz w:val="20"/>
          <w:szCs w:val="20"/>
        </w:rPr>
        <w:t>premises</w:t>
      </w:r>
      <w:proofErr w:type="spellEnd"/>
      <w:r w:rsidRPr="00632B31">
        <w:rPr>
          <w:sz w:val="20"/>
          <w:szCs w:val="20"/>
        </w:rPr>
        <w:t>: (</w:t>
      </w:r>
      <w:proofErr w:type="spellStart"/>
      <w:r w:rsidRPr="00632B31">
        <w:rPr>
          <w:sz w:val="20"/>
          <w:szCs w:val="20"/>
        </w:rPr>
        <w:t>Here</w:t>
      </w:r>
      <w:proofErr w:type="spellEnd"/>
      <w:r w:rsidRPr="00632B31">
        <w:rPr>
          <w:sz w:val="20"/>
          <w:szCs w:val="20"/>
        </w:rPr>
        <w:t xml:space="preserve"> </w:t>
      </w:r>
      <w:proofErr w:type="spellStart"/>
      <w:r w:rsidRPr="00632B31">
        <w:rPr>
          <w:sz w:val="20"/>
          <w:szCs w:val="20"/>
        </w:rPr>
        <w:t>describe</w:t>
      </w:r>
      <w:proofErr w:type="spellEnd"/>
      <w:r w:rsidRPr="00632B31">
        <w:rPr>
          <w:sz w:val="20"/>
          <w:szCs w:val="20"/>
        </w:rPr>
        <w:t xml:space="preserve"> the </w:t>
      </w:r>
      <w:proofErr w:type="spellStart"/>
      <w:r w:rsidRPr="00632B31">
        <w:rPr>
          <w:sz w:val="20"/>
          <w:szCs w:val="20"/>
        </w:rPr>
        <w:t>premises</w:t>
      </w:r>
      <w:proofErr w:type="spellEnd"/>
      <w:r w:rsidRPr="00632B31">
        <w:rPr>
          <w:sz w:val="20"/>
          <w:szCs w:val="20"/>
        </w:rPr>
        <w:t>.) relative aux locaux suivants : (Les désigner.)</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spellStart"/>
      <w:proofErr w:type="gramStart"/>
      <w:r w:rsidRPr="00632B31">
        <w:rPr>
          <w:sz w:val="20"/>
          <w:szCs w:val="20"/>
        </w:rPr>
        <w:t>thereby</w:t>
      </w:r>
      <w:proofErr w:type="spellEnd"/>
      <w:proofErr w:type="gramEnd"/>
      <w:r w:rsidRPr="00632B31">
        <w:rPr>
          <w:sz w:val="20"/>
          <w:szCs w:val="20"/>
        </w:rPr>
        <w:t xml:space="preserve"> </w:t>
      </w:r>
      <w:proofErr w:type="spellStart"/>
      <w:r w:rsidRPr="00632B31">
        <w:rPr>
          <w:sz w:val="20"/>
          <w:szCs w:val="20"/>
        </w:rPr>
        <w:t>terminating</w:t>
      </w:r>
      <w:proofErr w:type="spellEnd"/>
      <w:r w:rsidRPr="00632B31">
        <w:rPr>
          <w:sz w:val="20"/>
          <w:szCs w:val="20"/>
        </w:rPr>
        <w:t xml:space="preserve"> the </w:t>
      </w:r>
      <w:proofErr w:type="spellStart"/>
      <w:r w:rsidRPr="00632B31">
        <w:rPr>
          <w:sz w:val="20"/>
          <w:szCs w:val="20"/>
        </w:rPr>
        <w:t>tenancy</w:t>
      </w:r>
      <w:proofErr w:type="spellEnd"/>
      <w:r w:rsidRPr="00632B31">
        <w:rPr>
          <w:sz w:val="20"/>
          <w:szCs w:val="20"/>
        </w:rPr>
        <w:t xml:space="preserve"> </w:t>
      </w:r>
      <w:r w:rsidRPr="00632B31">
        <w:rPr>
          <w:sz w:val="20"/>
          <w:szCs w:val="20"/>
        </w:rPr>
        <w:tab/>
        <w:t>un avis de congé résiliant la location pour</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lang w:val="en-US"/>
        </w:rPr>
      </w:pPr>
      <w:proofErr w:type="gramStart"/>
      <w:r w:rsidRPr="00632B31">
        <w:rPr>
          <w:sz w:val="20"/>
          <w:szCs w:val="20"/>
          <w:lang w:val="en-US"/>
        </w:rPr>
        <w:t>for</w:t>
      </w:r>
      <w:proofErr w:type="gramEnd"/>
      <w:r w:rsidRPr="00632B31">
        <w:rPr>
          <w:sz w:val="20"/>
          <w:szCs w:val="20"/>
          <w:lang w:val="en-US"/>
        </w:rPr>
        <w:t xml:space="preserve"> the following reason(s): </w:t>
      </w:r>
      <w:r w:rsidRPr="00632B31">
        <w:rPr>
          <w:sz w:val="20"/>
          <w:szCs w:val="20"/>
          <w:lang w:val="en-US"/>
        </w:rPr>
        <w:tab/>
        <w:t xml:space="preserve">la (les) raison(s) </w:t>
      </w:r>
      <w:proofErr w:type="spellStart"/>
      <w:r w:rsidRPr="00632B31">
        <w:rPr>
          <w:sz w:val="20"/>
          <w:szCs w:val="20"/>
          <w:lang w:val="en-US"/>
        </w:rPr>
        <w:t>suivante</w:t>
      </w:r>
      <w:proofErr w:type="spellEnd"/>
      <w:r w:rsidRPr="00632B31">
        <w:rPr>
          <w:sz w:val="20"/>
          <w:szCs w:val="20"/>
          <w:lang w:val="en-US"/>
        </w:rPr>
        <w:t>(s)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w:t>
      </w:r>
      <w:proofErr w:type="spellStart"/>
      <w:r w:rsidRPr="00632B31">
        <w:rPr>
          <w:sz w:val="20"/>
          <w:szCs w:val="20"/>
        </w:rPr>
        <w:t>Here</w:t>
      </w:r>
      <w:proofErr w:type="spellEnd"/>
      <w:r w:rsidRPr="00632B31">
        <w:rPr>
          <w:sz w:val="20"/>
          <w:szCs w:val="20"/>
        </w:rPr>
        <w:t xml:space="preserve"> </w:t>
      </w:r>
      <w:proofErr w:type="spellStart"/>
      <w:r w:rsidRPr="00632B31">
        <w:rPr>
          <w:sz w:val="20"/>
          <w:szCs w:val="20"/>
        </w:rPr>
        <w:t>describe</w:t>
      </w:r>
      <w:proofErr w:type="spellEnd"/>
      <w:r w:rsidRPr="00632B31">
        <w:rPr>
          <w:sz w:val="20"/>
          <w:szCs w:val="20"/>
        </w:rPr>
        <w:t xml:space="preserve"> the destruction of the </w:t>
      </w:r>
      <w:r w:rsidRPr="00632B31">
        <w:rPr>
          <w:sz w:val="20"/>
          <w:szCs w:val="20"/>
        </w:rPr>
        <w:tab/>
        <w:t>(Décrire la destruction des locaux</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spellStart"/>
      <w:proofErr w:type="gramStart"/>
      <w:r w:rsidRPr="00632B31">
        <w:rPr>
          <w:sz w:val="20"/>
          <w:szCs w:val="20"/>
        </w:rPr>
        <w:t>premises</w:t>
      </w:r>
      <w:proofErr w:type="spellEnd"/>
      <w:proofErr w:type="gramEnd"/>
      <w:r w:rsidRPr="00632B31">
        <w:rPr>
          <w:sz w:val="20"/>
          <w:szCs w:val="20"/>
        </w:rPr>
        <w:t xml:space="preserve"> or </w:t>
      </w:r>
      <w:proofErr w:type="spellStart"/>
      <w:r w:rsidRPr="00632B31">
        <w:rPr>
          <w:sz w:val="20"/>
          <w:szCs w:val="20"/>
        </w:rPr>
        <w:t>other</w:t>
      </w:r>
      <w:proofErr w:type="spellEnd"/>
      <w:r w:rsidRPr="00632B31">
        <w:rPr>
          <w:sz w:val="20"/>
          <w:szCs w:val="20"/>
        </w:rPr>
        <w:t xml:space="preserve"> cause for </w:t>
      </w:r>
      <w:r w:rsidRPr="00632B31">
        <w:rPr>
          <w:sz w:val="20"/>
          <w:szCs w:val="20"/>
        </w:rPr>
        <w:tab/>
        <w:t>ou indiquer tout autre motif justifiant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gramStart"/>
      <w:r w:rsidRPr="00632B31">
        <w:rPr>
          <w:sz w:val="20"/>
          <w:szCs w:val="20"/>
        </w:rPr>
        <w:t>the</w:t>
      </w:r>
      <w:proofErr w:type="gramEnd"/>
      <w:r w:rsidRPr="00632B31">
        <w:rPr>
          <w:sz w:val="20"/>
          <w:szCs w:val="20"/>
        </w:rPr>
        <w:t xml:space="preserve"> application for a notice to </w:t>
      </w:r>
      <w:proofErr w:type="spellStart"/>
      <w:r w:rsidRPr="00632B31">
        <w:rPr>
          <w:sz w:val="20"/>
          <w:szCs w:val="20"/>
        </w:rPr>
        <w:t>quit</w:t>
      </w:r>
      <w:proofErr w:type="spellEnd"/>
      <w:r w:rsidRPr="00632B31">
        <w:rPr>
          <w:sz w:val="20"/>
          <w:szCs w:val="20"/>
        </w:rPr>
        <w:t>.)</w:t>
      </w:r>
      <w:r w:rsidRPr="00632B31">
        <w:rPr>
          <w:sz w:val="20"/>
          <w:szCs w:val="20"/>
        </w:rPr>
        <w:tab/>
      </w:r>
      <w:proofErr w:type="gramStart"/>
      <w:r w:rsidRPr="00632B31">
        <w:rPr>
          <w:sz w:val="20"/>
          <w:szCs w:val="20"/>
        </w:rPr>
        <w:t>la</w:t>
      </w:r>
      <w:proofErr w:type="gramEnd"/>
      <w:r w:rsidRPr="00632B31">
        <w:rPr>
          <w:sz w:val="20"/>
          <w:szCs w:val="20"/>
        </w:rPr>
        <w:t xml:space="preserve"> demande d’avis de congé.)</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 xml:space="preserve">I </w:t>
      </w:r>
      <w:proofErr w:type="spellStart"/>
      <w:r w:rsidRPr="00632B31">
        <w:rPr>
          <w:sz w:val="20"/>
          <w:szCs w:val="20"/>
        </w:rPr>
        <w:t>request</w:t>
      </w:r>
      <w:proofErr w:type="spellEnd"/>
      <w:r w:rsidRPr="00632B31">
        <w:rPr>
          <w:sz w:val="20"/>
          <w:szCs w:val="20"/>
        </w:rPr>
        <w:t xml:space="preserve"> </w:t>
      </w:r>
      <w:proofErr w:type="spellStart"/>
      <w:r w:rsidRPr="00632B31">
        <w:rPr>
          <w:sz w:val="20"/>
          <w:szCs w:val="20"/>
        </w:rPr>
        <w:t>that</w:t>
      </w:r>
      <w:proofErr w:type="spellEnd"/>
      <w:r w:rsidRPr="00632B31">
        <w:rPr>
          <w:sz w:val="20"/>
          <w:szCs w:val="20"/>
        </w:rPr>
        <w:t xml:space="preserve"> the notice to </w:t>
      </w:r>
      <w:proofErr w:type="spellStart"/>
      <w:r w:rsidRPr="00632B31">
        <w:rPr>
          <w:sz w:val="20"/>
          <w:szCs w:val="20"/>
        </w:rPr>
        <w:t>quit</w:t>
      </w:r>
      <w:proofErr w:type="spellEnd"/>
      <w:r w:rsidRPr="00632B31">
        <w:rPr>
          <w:sz w:val="20"/>
          <w:szCs w:val="20"/>
        </w:rPr>
        <w:tab/>
        <w:t>Je demande que l’avis de congé</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spellStart"/>
      <w:proofErr w:type="gramStart"/>
      <w:r w:rsidRPr="00632B31">
        <w:rPr>
          <w:sz w:val="20"/>
          <w:szCs w:val="20"/>
        </w:rPr>
        <w:t>terminate</w:t>
      </w:r>
      <w:proofErr w:type="spellEnd"/>
      <w:proofErr w:type="gramEnd"/>
      <w:r w:rsidRPr="00632B31">
        <w:rPr>
          <w:sz w:val="20"/>
          <w:szCs w:val="20"/>
        </w:rPr>
        <w:t xml:space="preserve"> the </w:t>
      </w:r>
      <w:proofErr w:type="spellStart"/>
      <w:r w:rsidRPr="00632B31">
        <w:rPr>
          <w:sz w:val="20"/>
          <w:szCs w:val="20"/>
        </w:rPr>
        <w:t>tenancy</w:t>
      </w:r>
      <w:proofErr w:type="spellEnd"/>
      <w:r w:rsidRPr="00632B31">
        <w:rPr>
          <w:sz w:val="20"/>
          <w:szCs w:val="20"/>
        </w:rPr>
        <w:t xml:space="preserve"> (</w:t>
      </w:r>
      <w:proofErr w:type="spellStart"/>
      <w:r w:rsidRPr="00632B31">
        <w:rPr>
          <w:sz w:val="20"/>
          <w:szCs w:val="20"/>
        </w:rPr>
        <w:t>Here</w:t>
      </w:r>
      <w:proofErr w:type="spellEnd"/>
      <w:r w:rsidRPr="00632B31">
        <w:rPr>
          <w:sz w:val="20"/>
          <w:szCs w:val="20"/>
        </w:rPr>
        <w:t xml:space="preserve"> insert</w:t>
      </w:r>
      <w:r w:rsidRPr="00632B31">
        <w:rPr>
          <w:sz w:val="20"/>
          <w:szCs w:val="20"/>
        </w:rPr>
        <w:tab/>
        <w:t>résilie la location à partir du</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gramStart"/>
      <w:r w:rsidRPr="00632B31">
        <w:rPr>
          <w:sz w:val="20"/>
          <w:szCs w:val="20"/>
        </w:rPr>
        <w:t>the</w:t>
      </w:r>
      <w:proofErr w:type="gramEnd"/>
      <w:r w:rsidRPr="00632B31">
        <w:rPr>
          <w:sz w:val="20"/>
          <w:szCs w:val="20"/>
        </w:rPr>
        <w:t xml:space="preserve"> </w:t>
      </w:r>
      <w:proofErr w:type="spellStart"/>
      <w:r w:rsidRPr="00632B31">
        <w:rPr>
          <w:sz w:val="20"/>
          <w:szCs w:val="20"/>
        </w:rPr>
        <w:t>requested</w:t>
      </w:r>
      <w:proofErr w:type="spellEnd"/>
      <w:r w:rsidRPr="00632B31">
        <w:rPr>
          <w:sz w:val="20"/>
          <w:szCs w:val="20"/>
        </w:rPr>
        <w:t xml:space="preserve"> date.)</w:t>
      </w:r>
      <w:r w:rsidRPr="00632B31">
        <w:rPr>
          <w:sz w:val="20"/>
          <w:szCs w:val="20"/>
        </w:rPr>
        <w:tab/>
        <w:t>(Indiquer la date demandée)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r w:rsidRPr="00632B31">
        <w:rPr>
          <w:sz w:val="20"/>
          <w:szCs w:val="20"/>
          <w:lang w:val="en-US"/>
        </w:rPr>
        <w:t>__________________________________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 w:val="left" w:pos="4500"/>
        </w:tabs>
        <w:autoSpaceDE w:val="0"/>
        <w:autoSpaceDN w:val="0"/>
        <w:adjustRightInd w:val="0"/>
        <w:spacing w:before="0"/>
        <w:jc w:val="left"/>
        <w:rPr>
          <w:sz w:val="20"/>
          <w:szCs w:val="20"/>
          <w:lang w:val="en-US"/>
        </w:rPr>
      </w:pPr>
      <w:r w:rsidRPr="00632B31">
        <w:rPr>
          <w:sz w:val="20"/>
          <w:szCs w:val="20"/>
          <w:lang w:val="en-US"/>
        </w:rPr>
        <w:t>Dated this</w:t>
      </w:r>
      <w:r w:rsidRPr="00632B31">
        <w:rPr>
          <w:sz w:val="20"/>
          <w:szCs w:val="20"/>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autoSpaceDE w:val="0"/>
        <w:autoSpaceDN w:val="0"/>
        <w:adjustRightInd w:val="0"/>
        <w:spacing w:before="0"/>
        <w:jc w:val="left"/>
        <w:rPr>
          <w:sz w:val="20"/>
          <w:szCs w:val="20"/>
          <w:lang w:val="en-US"/>
        </w:rPr>
      </w:pPr>
      <w:r w:rsidRPr="00632B31">
        <w:rPr>
          <w:sz w:val="20"/>
          <w:szCs w:val="20"/>
          <w:lang w:val="en-US"/>
        </w:rPr>
        <w:t>Fait le _________</w:t>
      </w:r>
      <w:r w:rsidRPr="00632B31">
        <w:rPr>
          <w:sz w:val="20"/>
          <w:szCs w:val="20"/>
          <w:lang w:val="en-US"/>
        </w:rPr>
        <w:tab/>
        <w:t xml:space="preserve"> ___________________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Landlord (</w:t>
      </w:r>
      <w:proofErr w:type="spellStart"/>
      <w:r w:rsidRPr="00632B31">
        <w:rPr>
          <w:sz w:val="20"/>
          <w:szCs w:val="20"/>
        </w:rPr>
        <w:t>Please</w:t>
      </w:r>
      <w:proofErr w:type="spellEnd"/>
      <w:r w:rsidRPr="00632B31">
        <w:rPr>
          <w:sz w:val="20"/>
          <w:szCs w:val="20"/>
        </w:rPr>
        <w:t xml:space="preserve"> </w:t>
      </w:r>
      <w:proofErr w:type="spellStart"/>
      <w:r w:rsidRPr="00632B31">
        <w:rPr>
          <w:sz w:val="20"/>
          <w:szCs w:val="20"/>
        </w:rPr>
        <w:t>print</w:t>
      </w:r>
      <w:proofErr w:type="spellEnd"/>
      <w:r w:rsidRPr="00632B31">
        <w:rPr>
          <w:sz w:val="20"/>
          <w:szCs w:val="20"/>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 xml:space="preserve">Le propriétaire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 xml:space="preserve">(Veuillez écrire </w:t>
      </w:r>
      <w:proofErr w:type="gramStart"/>
      <w:r w:rsidRPr="00632B31">
        <w:rPr>
          <w:sz w:val="20"/>
          <w:szCs w:val="20"/>
        </w:rPr>
        <w:t>au lettres moulées</w:t>
      </w:r>
      <w:proofErr w:type="gramEnd"/>
      <w:r w:rsidRPr="00632B31">
        <w:rPr>
          <w:sz w:val="20"/>
          <w:szCs w:val="20"/>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spellStart"/>
      <w:r w:rsidRPr="00632B31">
        <w:rPr>
          <w:sz w:val="20"/>
          <w:szCs w:val="20"/>
        </w:rPr>
        <w:t>Landlord’s</w:t>
      </w:r>
      <w:proofErr w:type="spellEnd"/>
      <w:r w:rsidRPr="00632B31">
        <w:rPr>
          <w:sz w:val="20"/>
          <w:szCs w:val="20"/>
        </w:rPr>
        <w:t xml:space="preserve"> </w:t>
      </w:r>
      <w:proofErr w:type="spellStart"/>
      <w:r w:rsidRPr="00632B31">
        <w:rPr>
          <w:sz w:val="20"/>
          <w:szCs w:val="20"/>
        </w:rPr>
        <w:t>Address</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Adresse du propriétaire _____________</w:t>
      </w:r>
      <w:r w:rsidRPr="00632B31">
        <w:rPr>
          <w:sz w:val="20"/>
          <w:szCs w:val="20"/>
        </w:rPr>
        <w:tab/>
        <w:t>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 xml:space="preserve">________________________________ </w:t>
      </w:r>
      <w:r w:rsidRPr="00632B31">
        <w:rPr>
          <w:sz w:val="20"/>
          <w:szCs w:val="20"/>
        </w:rPr>
        <w:tab/>
        <w:t>Signature of Landlord</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ab/>
        <w:t>Signature du propriétaire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Postal Code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Code postal 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proofErr w:type="spellStart"/>
      <w:r w:rsidRPr="00632B31">
        <w:rPr>
          <w:sz w:val="20"/>
          <w:szCs w:val="20"/>
        </w:rPr>
        <w:t>Telephone</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rPr>
          <w:sz w:val="20"/>
          <w:szCs w:val="20"/>
        </w:rPr>
      </w:pPr>
      <w:r w:rsidRPr="00632B31">
        <w:rPr>
          <w:sz w:val="20"/>
          <w:szCs w:val="20"/>
        </w:rPr>
        <w:t>Téléphone __________________________</w:t>
      </w:r>
    </w:p>
    <w:p w:rsidR="00736D65" w:rsidRPr="00632B31" w:rsidRDefault="00736D65" w:rsidP="00736D65">
      <w:pPr>
        <w:spacing w:before="0"/>
        <w:jc w:val="left"/>
        <w:rPr>
          <w:b/>
          <w:i/>
          <w:sz w:val="20"/>
          <w:szCs w:val="20"/>
        </w:rPr>
      </w:pPr>
      <w:r w:rsidRPr="00632B31">
        <w:rPr>
          <w:b/>
          <w:i/>
          <w:sz w:val="20"/>
          <w:szCs w:val="20"/>
        </w:rPr>
        <w:br w:type="page"/>
      </w:r>
    </w:p>
    <w:p w:rsidR="00736D65" w:rsidRPr="00632B31" w:rsidRDefault="00736D65" w:rsidP="00736D65">
      <w:pPr>
        <w:pStyle w:val="Actes3"/>
      </w:pPr>
      <w:bookmarkStart w:id="29" w:name="_Toc446347678"/>
      <w:r w:rsidRPr="00632B31">
        <w:lastRenderedPageBreak/>
        <w:t>3 - Demande au médiateur des loyers de délivrer un certificat – Formule 5</w:t>
      </w:r>
      <w:bookmarkEnd w:id="29"/>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r w:rsidRPr="00632B31">
        <w:rPr>
          <w:b/>
          <w:bCs/>
        </w:rPr>
        <w:t>FORM 5</w:t>
      </w:r>
      <w:r w:rsidRPr="00632B31">
        <w:rPr>
          <w:b/>
          <w:bCs/>
        </w:rPr>
        <w:tab/>
        <w:t>FORMULE 5</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r w:rsidRPr="00632B31">
        <w:rPr>
          <w:b/>
          <w:bCs/>
        </w:rPr>
        <w:t>APPLICATION TO RENTALSMAN</w:t>
      </w:r>
      <w:r w:rsidRPr="00632B31">
        <w:rPr>
          <w:b/>
          <w:bCs/>
        </w:rPr>
        <w:tab/>
        <w:t>DEMANDE AU MÉDIATEUR DES LOYERS</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r w:rsidRPr="00632B31">
        <w:rPr>
          <w:b/>
          <w:bCs/>
        </w:rPr>
        <w:t>FOR CERTIFICATE</w:t>
      </w:r>
      <w:r w:rsidRPr="00632B31">
        <w:rPr>
          <w:b/>
          <w:bCs/>
        </w:rPr>
        <w:tab/>
        <w:t>DE DÉLIVRER UN CERTIFICAT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rPr>
      </w:pPr>
      <w:r w:rsidRPr="00632B31">
        <w:rPr>
          <w:bCs/>
        </w:rPr>
        <w:t>(</w:t>
      </w:r>
      <w:r w:rsidRPr="00632B31">
        <w:rPr>
          <w:bCs/>
          <w:i/>
          <w:iCs/>
        </w:rPr>
        <w:t xml:space="preserve">The </w:t>
      </w:r>
      <w:proofErr w:type="spellStart"/>
      <w:r w:rsidRPr="00632B31">
        <w:rPr>
          <w:bCs/>
          <w:i/>
          <w:iCs/>
        </w:rPr>
        <w:t>Residential</w:t>
      </w:r>
      <w:proofErr w:type="spellEnd"/>
      <w:r w:rsidRPr="00632B31">
        <w:rPr>
          <w:bCs/>
          <w:i/>
          <w:iCs/>
        </w:rPr>
        <w:t xml:space="preserve"> </w:t>
      </w:r>
      <w:proofErr w:type="spellStart"/>
      <w:r w:rsidRPr="00632B31">
        <w:rPr>
          <w:bCs/>
          <w:i/>
          <w:iCs/>
        </w:rPr>
        <w:t>Tenancies</w:t>
      </w:r>
      <w:proofErr w:type="spellEnd"/>
      <w:r w:rsidRPr="00632B31">
        <w:rPr>
          <w:bCs/>
          <w:i/>
          <w:iCs/>
        </w:rPr>
        <w:t xml:space="preserve"> </w:t>
      </w:r>
      <w:proofErr w:type="spellStart"/>
      <w:r w:rsidRPr="00632B31">
        <w:rPr>
          <w:bCs/>
          <w:i/>
          <w:iCs/>
        </w:rPr>
        <w:t>Act</w:t>
      </w:r>
      <w:proofErr w:type="spellEnd"/>
      <w:r w:rsidRPr="00632B31">
        <w:rPr>
          <w:bCs/>
        </w:rPr>
        <w:t>,</w:t>
      </w:r>
      <w:r w:rsidRPr="00632B31">
        <w:rPr>
          <w:bCs/>
        </w:rPr>
        <w:tab/>
      </w:r>
      <w:r w:rsidRPr="00632B31">
        <w:t>(</w:t>
      </w:r>
      <w:r w:rsidRPr="00632B31">
        <w:rPr>
          <w:bCs/>
          <w:i/>
          <w:iCs/>
        </w:rPr>
        <w:t>Loi sur la location de locaux d’habitation</w:t>
      </w:r>
      <w:r w:rsidRPr="00632B31">
        <w:rPr>
          <w:bCs/>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rPr>
      </w:pPr>
      <w:proofErr w:type="spellStart"/>
      <w:r w:rsidRPr="00632B31">
        <w:rPr>
          <w:bCs/>
        </w:rPr>
        <w:t>Acts</w:t>
      </w:r>
      <w:proofErr w:type="spellEnd"/>
      <w:r w:rsidRPr="00632B31">
        <w:rPr>
          <w:bCs/>
        </w:rPr>
        <w:t xml:space="preserve"> of New Brunswick, 1975, </w:t>
      </w:r>
      <w:r w:rsidRPr="00632B31">
        <w:rPr>
          <w:bCs/>
        </w:rPr>
        <w:tab/>
        <w:t>Lois du Nouveau-Brunswick 1975,</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rPr>
      </w:pPr>
      <w:r w:rsidRPr="00632B31">
        <w:rPr>
          <w:bCs/>
        </w:rPr>
        <w:t>c. R-10.2, s. 8(9))</w:t>
      </w:r>
      <w:r w:rsidRPr="00632B31">
        <w:rPr>
          <w:bCs/>
        </w:rPr>
        <w:tab/>
        <w:t>ch. R-10.2, art.8(9))</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 xml:space="preserve">To the </w:t>
      </w:r>
      <w:proofErr w:type="spellStart"/>
      <w:r w:rsidRPr="00632B31">
        <w:t>Rentalsman</w:t>
      </w:r>
      <w:proofErr w:type="spellEnd"/>
      <w:r w:rsidRPr="00632B31">
        <w:t xml:space="preserve">: </w:t>
      </w:r>
      <w:r w:rsidRPr="00632B31">
        <w:tab/>
        <w:t>Au médiateur des loyers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 xml:space="preserve">WHEREAS I have </w:t>
      </w:r>
      <w:proofErr w:type="gramStart"/>
      <w:r w:rsidRPr="00632B31">
        <w:t>a</w:t>
      </w:r>
      <w:proofErr w:type="gramEnd"/>
      <w:r w:rsidRPr="00632B31">
        <w:t xml:space="preserve"> </w:t>
      </w:r>
      <w:proofErr w:type="spellStart"/>
      <w:r w:rsidRPr="00632B31">
        <w:t>security</w:t>
      </w:r>
      <w:proofErr w:type="spellEnd"/>
      <w:r w:rsidRPr="00632B31">
        <w:t xml:space="preserve"> </w:t>
      </w:r>
      <w:proofErr w:type="spellStart"/>
      <w:r w:rsidRPr="00632B31">
        <w:t>deposit</w:t>
      </w:r>
      <w:proofErr w:type="spellEnd"/>
      <w:r w:rsidRPr="00632B31">
        <w:t xml:space="preserve"> </w:t>
      </w:r>
      <w:r w:rsidRPr="00632B31">
        <w:tab/>
        <w:t>ATTENDU que j’ai constitué un dépôt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gramStart"/>
      <w:r w:rsidRPr="00632B31">
        <w:t>or</w:t>
      </w:r>
      <w:proofErr w:type="gramEnd"/>
      <w:r w:rsidRPr="00632B31">
        <w:t xml:space="preserve"> the </w:t>
      </w:r>
      <w:proofErr w:type="spellStart"/>
      <w:r w:rsidRPr="00632B31">
        <w:t>unused</w:t>
      </w:r>
      <w:proofErr w:type="spellEnd"/>
      <w:r w:rsidRPr="00632B31">
        <w:t xml:space="preserve"> balance of a </w:t>
      </w:r>
      <w:proofErr w:type="spellStart"/>
      <w:r w:rsidRPr="00632B31">
        <w:t>security</w:t>
      </w:r>
      <w:proofErr w:type="spellEnd"/>
      <w:r w:rsidRPr="00632B31">
        <w:t xml:space="preserve"> </w:t>
      </w:r>
      <w:r w:rsidRPr="00632B31">
        <w:tab/>
        <w:t>de garantie ou le solde résiduaire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spellStart"/>
      <w:proofErr w:type="gramStart"/>
      <w:r w:rsidRPr="00632B31">
        <w:t>deposit</w:t>
      </w:r>
      <w:proofErr w:type="spellEnd"/>
      <w:proofErr w:type="gramEnd"/>
      <w:r w:rsidRPr="00632B31">
        <w:t xml:space="preserve"> in the </w:t>
      </w:r>
      <w:proofErr w:type="spellStart"/>
      <w:r w:rsidRPr="00632B31">
        <w:t>amount</w:t>
      </w:r>
      <w:proofErr w:type="spellEnd"/>
      <w:r w:rsidRPr="00632B31">
        <w:t xml:space="preserve"> of</w:t>
      </w:r>
      <w:r w:rsidRPr="00632B31">
        <w:tab/>
        <w:t>d’un dépôt de garantie d’un montant 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pPr>
      <w:r w:rsidRPr="00632B31">
        <w:t>$ ___________________________________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gramStart"/>
      <w:r w:rsidRPr="00632B31">
        <w:t>on</w:t>
      </w:r>
      <w:proofErr w:type="gramEnd"/>
      <w:r w:rsidRPr="00632B31">
        <w:t xml:space="preserve"> </w:t>
      </w:r>
      <w:proofErr w:type="spellStart"/>
      <w:r w:rsidRPr="00632B31">
        <w:t>deposit</w:t>
      </w:r>
      <w:proofErr w:type="spellEnd"/>
      <w:r w:rsidRPr="00632B31">
        <w:t xml:space="preserve"> </w:t>
      </w:r>
      <w:proofErr w:type="spellStart"/>
      <w:r w:rsidRPr="00632B31">
        <w:t>with</w:t>
      </w:r>
      <w:proofErr w:type="spellEnd"/>
      <w:r w:rsidRPr="00632B31">
        <w:t xml:space="preserve"> the </w:t>
      </w:r>
      <w:proofErr w:type="spellStart"/>
      <w:r w:rsidRPr="00632B31">
        <w:t>Rentalsman</w:t>
      </w:r>
      <w:proofErr w:type="spellEnd"/>
      <w:r w:rsidRPr="00632B31">
        <w:t xml:space="preserve"> in </w:t>
      </w:r>
      <w:r w:rsidRPr="00632B31">
        <w:tab/>
        <w:t>auprès du médiateur des loyers à</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lang w:val="en-US"/>
        </w:rPr>
      </w:pPr>
      <w:r w:rsidRPr="00632B31">
        <w:rPr>
          <w:lang w:val="en-US"/>
        </w:rPr>
        <w:t>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in</w:t>
      </w:r>
      <w:proofErr w:type="gramEnd"/>
      <w:r w:rsidRPr="00632B31">
        <w:rPr>
          <w:lang w:val="en-US"/>
        </w:rPr>
        <w:t xml:space="preserve"> respect of the following premises: </w:t>
      </w:r>
      <w:r w:rsidRPr="00632B31">
        <w:rPr>
          <w:lang w:val="en-US"/>
        </w:rPr>
        <w:tab/>
        <w:t xml:space="preserve">pour les </w:t>
      </w:r>
      <w:proofErr w:type="spellStart"/>
      <w:r w:rsidRPr="00632B31">
        <w:rPr>
          <w:lang w:val="en-US"/>
        </w:rPr>
        <w:t>locaux</w:t>
      </w:r>
      <w:proofErr w:type="spellEnd"/>
      <w:r w:rsidRPr="00632B31">
        <w:rPr>
          <w:lang w:val="en-US"/>
        </w:rPr>
        <w:t xml:space="preserve"> </w:t>
      </w:r>
      <w:proofErr w:type="spellStart"/>
      <w:r w:rsidRPr="00632B31">
        <w:rPr>
          <w:lang w:val="en-US"/>
        </w:rPr>
        <w:t>suivants</w:t>
      </w:r>
      <w:proofErr w:type="spellEnd"/>
      <w:r w:rsidRPr="00632B31">
        <w:rPr>
          <w:lang w:val="en-US"/>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r w:rsidRPr="00632B31">
        <w:rPr>
          <w:lang w:val="en-US"/>
        </w:rPr>
        <w:t>(Here describe the premises.)</w:t>
      </w:r>
      <w:r w:rsidRPr="00632B31">
        <w:rPr>
          <w:lang w:val="en-US"/>
        </w:rPr>
        <w:tab/>
      </w:r>
      <w:proofErr w:type="gramStart"/>
      <w:r w:rsidRPr="00632B31">
        <w:rPr>
          <w:lang w:val="en-US"/>
        </w:rPr>
        <w:t xml:space="preserve">(Les </w:t>
      </w:r>
      <w:proofErr w:type="spellStart"/>
      <w:r w:rsidRPr="00632B31">
        <w:rPr>
          <w:lang w:val="en-US"/>
        </w:rPr>
        <w:t>désigner</w:t>
      </w:r>
      <w:proofErr w:type="spellEnd"/>
      <w:r w:rsidRPr="00632B31">
        <w:rPr>
          <w:lang w:val="en-US"/>
        </w:rPr>
        <w:t>.)</w:t>
      </w:r>
      <w:proofErr w:type="gram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r w:rsidRPr="00632B31">
        <w:rPr>
          <w:lang w:val="en-US"/>
        </w:rPr>
        <w:t>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and</w:t>
      </w:r>
      <w:proofErr w:type="gramEnd"/>
      <w:r w:rsidRPr="00632B31">
        <w:rPr>
          <w:lang w:val="en-US"/>
        </w:rPr>
        <w:t xml:space="preserve"> </w:t>
      </w:r>
      <w:r w:rsidRPr="00632B31">
        <w:rPr>
          <w:lang w:val="en-US"/>
        </w:rPr>
        <w:tab/>
        <w:t>et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r w:rsidRPr="00632B31">
        <w:rPr>
          <w:lang w:val="en-US"/>
        </w:rPr>
        <w:t>WHEREAS I wish to have</w:t>
      </w:r>
      <w:r w:rsidRPr="00632B31">
        <w:rPr>
          <w:lang w:val="en-US"/>
        </w:rPr>
        <w:tab/>
        <w:t xml:space="preserve">ATTENDU que </w:t>
      </w:r>
      <w:proofErr w:type="spellStart"/>
      <w:r w:rsidRPr="00632B31">
        <w:rPr>
          <w:lang w:val="en-US"/>
        </w:rPr>
        <w:t>je</w:t>
      </w:r>
      <w:proofErr w:type="spellEnd"/>
      <w:r w:rsidRPr="00632B31">
        <w:rPr>
          <w:lang w:val="en-US"/>
        </w:rPr>
        <w:t xml:space="preserve"> </w:t>
      </w:r>
      <w:proofErr w:type="spellStart"/>
      <w:r w:rsidRPr="00632B31">
        <w:rPr>
          <w:lang w:val="en-US"/>
        </w:rPr>
        <w:t>désire</w:t>
      </w:r>
      <w:proofErr w:type="spellEnd"/>
      <w:r w:rsidRPr="00632B31">
        <w:rPr>
          <w:lang w:val="en-US"/>
        </w:rPr>
        <w:t xml:space="preserve"> affecter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rPr>
          <w:lang w:val="en-US"/>
        </w:rPr>
        <w:t xml:space="preserve">(Check one.) </w:t>
      </w:r>
      <w:r w:rsidRPr="00632B31">
        <w:rPr>
          <w:lang w:val="en-US"/>
        </w:rPr>
        <w:tab/>
      </w:r>
      <w:r w:rsidRPr="00632B31">
        <w:t>(Ne cochez qu’une seule case.)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4500"/>
        </w:tabs>
        <w:autoSpaceDE w:val="0"/>
        <w:autoSpaceDN w:val="0"/>
        <w:adjustRightInd w:val="0"/>
        <w:spacing w:before="0"/>
        <w:jc w:val="left"/>
        <w:rPr>
          <w:lang w:val="en-US"/>
        </w:rPr>
      </w:pPr>
      <w:proofErr w:type="gramStart"/>
      <w:r w:rsidRPr="00632B31">
        <w:rPr>
          <w:lang w:val="en-US"/>
        </w:rPr>
        <w:t>all</w:t>
      </w:r>
      <w:proofErr w:type="gramEnd"/>
      <w:r w:rsidRPr="00632B31">
        <w:rPr>
          <w:lang w:val="en-US"/>
        </w:rPr>
        <w:t xml:space="preserve"> of the money on deposit with </w:t>
      </w:r>
      <w:r w:rsidRPr="00632B31">
        <w:rPr>
          <w:lang w:val="en-US"/>
        </w:rPr>
        <w:tab/>
      </w:r>
      <w:r w:rsidRPr="00632B31">
        <w:rPr>
          <w:lang w:val="en-US"/>
        </w:rPr>
        <w:sym w:font="Wingdings 2" w:char="F0A3"/>
      </w:r>
      <w:r w:rsidRPr="00632B31">
        <w:rPr>
          <w:lang w:val="en-US"/>
        </w:rPr>
        <w:tab/>
      </w:r>
      <w:proofErr w:type="spellStart"/>
      <w:r w:rsidRPr="00632B31">
        <w:rPr>
          <w:lang w:val="en-US"/>
        </w:rPr>
        <w:t>toutes</w:t>
      </w:r>
      <w:proofErr w:type="spellEnd"/>
      <w:r w:rsidRPr="00632B31">
        <w:rPr>
          <w:lang w:val="en-US"/>
        </w:rPr>
        <w:t xml:space="preserve"> les </w:t>
      </w:r>
      <w:proofErr w:type="spellStart"/>
      <w:r w:rsidRPr="00632B31">
        <w:rPr>
          <w:lang w:val="en-US"/>
        </w:rPr>
        <w:t>sommes</w:t>
      </w:r>
      <w:proofErr w:type="spellEnd"/>
      <w:r w:rsidRPr="00632B31">
        <w:rPr>
          <w:lang w:val="en-US"/>
        </w:rPr>
        <w:t xml:space="preserve"> </w:t>
      </w:r>
      <w:proofErr w:type="spellStart"/>
      <w:r w:rsidRPr="00632B31">
        <w:rPr>
          <w:lang w:val="en-US"/>
        </w:rPr>
        <w:t>déposées</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gramStart"/>
      <w:r w:rsidRPr="00632B31">
        <w:t>the</w:t>
      </w:r>
      <w:proofErr w:type="gramEnd"/>
      <w:r w:rsidRPr="00632B31">
        <w:t xml:space="preserve"> </w:t>
      </w:r>
      <w:proofErr w:type="spellStart"/>
      <w:r w:rsidRPr="00632B31">
        <w:t>Rentalsman</w:t>
      </w:r>
      <w:proofErr w:type="spellEnd"/>
      <w:r w:rsidRPr="00632B31">
        <w:t xml:space="preserve">, </w:t>
      </w:r>
      <w:r w:rsidRPr="00632B31">
        <w:tab/>
        <w:t xml:space="preserve">auprès du </w:t>
      </w:r>
      <w:proofErr w:type="spellStart"/>
      <w:r w:rsidRPr="00632B31">
        <w:t>méditeur</w:t>
      </w:r>
      <w:proofErr w:type="spellEnd"/>
      <w:r w:rsidRPr="00632B31">
        <w:t xml:space="preserve"> des loyers,</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rPr>
      </w:pPr>
      <w:r w:rsidRPr="00632B31">
        <w:rPr>
          <w:b/>
          <w:bCs/>
        </w:rPr>
        <w:t xml:space="preserve">OR </w:t>
      </w:r>
      <w:r w:rsidRPr="00632B31">
        <w:rPr>
          <w:b/>
          <w:bCs/>
        </w:rPr>
        <w:tab/>
        <w:t>OU</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4500"/>
        </w:tabs>
        <w:autoSpaceDE w:val="0"/>
        <w:autoSpaceDN w:val="0"/>
        <w:adjustRightInd w:val="0"/>
        <w:spacing w:before="0"/>
        <w:jc w:val="left"/>
      </w:pPr>
      <w:proofErr w:type="gramStart"/>
      <w:r w:rsidRPr="00632B31">
        <w:t>a</w:t>
      </w:r>
      <w:proofErr w:type="gramEnd"/>
      <w:r w:rsidRPr="00632B31">
        <w:t xml:space="preserve"> portion of the money on </w:t>
      </w:r>
      <w:proofErr w:type="spellStart"/>
      <w:r w:rsidRPr="00632B31">
        <w:t>deposit</w:t>
      </w:r>
      <w:proofErr w:type="spellEnd"/>
      <w:r w:rsidRPr="00632B31">
        <w:tab/>
      </w:r>
      <w:r w:rsidRPr="00632B31">
        <w:sym w:font="Wingdings 2" w:char="F0A3"/>
      </w:r>
      <w:r w:rsidRPr="00632B31">
        <w:tab/>
        <w:t>une partie des sommes déposées auprès</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with</w:t>
      </w:r>
      <w:proofErr w:type="gramEnd"/>
      <w:r w:rsidRPr="00632B31">
        <w:rPr>
          <w:lang w:val="en-US"/>
        </w:rPr>
        <w:t xml:space="preserve"> the </w:t>
      </w:r>
      <w:proofErr w:type="spellStart"/>
      <w:r w:rsidRPr="00632B31">
        <w:rPr>
          <w:lang w:val="en-US"/>
        </w:rPr>
        <w:t>Rentalsman</w:t>
      </w:r>
      <w:proofErr w:type="spellEnd"/>
      <w:r w:rsidRPr="00632B31">
        <w:rPr>
          <w:lang w:val="en-US"/>
        </w:rPr>
        <w:t xml:space="preserve"> in the amount of</w:t>
      </w:r>
      <w:r w:rsidRPr="00632B31">
        <w:rPr>
          <w:lang w:val="en-US"/>
        </w:rPr>
        <w:tab/>
        <w:t xml:space="preserve">du </w:t>
      </w:r>
      <w:proofErr w:type="spellStart"/>
      <w:r w:rsidRPr="00632B31">
        <w:rPr>
          <w:lang w:val="en-US"/>
        </w:rPr>
        <w:t>méditeur</w:t>
      </w:r>
      <w:proofErr w:type="spellEnd"/>
      <w:r w:rsidRPr="00632B31">
        <w:rPr>
          <w:lang w:val="en-US"/>
        </w:rPr>
        <w:t xml:space="preserve"> des </w:t>
      </w:r>
      <w:proofErr w:type="spellStart"/>
      <w:r w:rsidRPr="00632B31">
        <w:rPr>
          <w:lang w:val="en-US"/>
        </w:rPr>
        <w:t>loyersau</w:t>
      </w:r>
      <w:proofErr w:type="spellEnd"/>
      <w:r w:rsidRPr="00632B31">
        <w:rPr>
          <w:lang w:val="en-US"/>
        </w:rPr>
        <w:t xml:space="preserve"> </w:t>
      </w:r>
      <w:proofErr w:type="spellStart"/>
      <w:r w:rsidRPr="00632B31">
        <w:rPr>
          <w:lang w:val="en-US"/>
        </w:rPr>
        <w:t>montant</w:t>
      </w:r>
      <w:proofErr w:type="spellEnd"/>
      <w:r w:rsidRPr="00632B31">
        <w:rPr>
          <w:lang w:val="en-US"/>
        </w:rPr>
        <w:t xml:space="preserve"> 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pPr>
      <w:r w:rsidRPr="00632B31">
        <w:t>$ ___________________________________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spellStart"/>
      <w:proofErr w:type="gramStart"/>
      <w:r w:rsidRPr="00632B31">
        <w:t>applied</w:t>
      </w:r>
      <w:proofErr w:type="spellEnd"/>
      <w:proofErr w:type="gramEnd"/>
      <w:r w:rsidRPr="00632B31">
        <w:t xml:space="preserve"> in respect of a new </w:t>
      </w:r>
      <w:proofErr w:type="spellStart"/>
      <w:r w:rsidRPr="00632B31">
        <w:t>tenancy</w:t>
      </w:r>
      <w:proofErr w:type="spellEnd"/>
      <w:r w:rsidRPr="00632B31">
        <w:t xml:space="preserve"> </w:t>
      </w:r>
      <w:r w:rsidRPr="00632B31">
        <w:tab/>
        <w:t>à une nouvelle convention de location,</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gramStart"/>
      <w:r w:rsidRPr="00632B31">
        <w:t>agreement</w:t>
      </w:r>
      <w:proofErr w:type="gramEnd"/>
      <w:r w:rsidRPr="00632B31">
        <w:t xml:space="preserve">,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lastRenderedPageBreak/>
        <w:t xml:space="preserve">I HEREBY </w:t>
      </w:r>
      <w:proofErr w:type="spellStart"/>
      <w:r w:rsidRPr="00632B31">
        <w:t>request</w:t>
      </w:r>
      <w:proofErr w:type="spellEnd"/>
      <w:r w:rsidRPr="00632B31">
        <w:t xml:space="preserve"> </w:t>
      </w:r>
      <w:proofErr w:type="spellStart"/>
      <w:r w:rsidRPr="00632B31">
        <w:t>that</w:t>
      </w:r>
      <w:proofErr w:type="spellEnd"/>
      <w:r w:rsidRPr="00632B31">
        <w:t xml:space="preserve"> </w:t>
      </w:r>
      <w:proofErr w:type="spellStart"/>
      <w:r w:rsidRPr="00632B31">
        <w:t>you</w:t>
      </w:r>
      <w:proofErr w:type="spellEnd"/>
      <w:r w:rsidRPr="00632B31">
        <w:t xml:space="preserve"> issue a </w:t>
      </w:r>
      <w:r w:rsidRPr="00632B31">
        <w:tab/>
        <w:t>PAR LES PRÉSENTES Je vous demande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spellStart"/>
      <w:proofErr w:type="gramStart"/>
      <w:r w:rsidRPr="00632B31">
        <w:t>certificate</w:t>
      </w:r>
      <w:proofErr w:type="spellEnd"/>
      <w:proofErr w:type="gramEnd"/>
      <w:r w:rsidRPr="00632B31">
        <w:t xml:space="preserve"> </w:t>
      </w:r>
      <w:proofErr w:type="spellStart"/>
      <w:r w:rsidRPr="00632B31">
        <w:t>declaring</w:t>
      </w:r>
      <w:proofErr w:type="spellEnd"/>
      <w:r w:rsidRPr="00632B31">
        <w:t xml:space="preserve"> </w:t>
      </w:r>
      <w:proofErr w:type="spellStart"/>
      <w:r w:rsidRPr="00632B31">
        <w:t>thatthe</w:t>
      </w:r>
      <w:proofErr w:type="spellEnd"/>
      <w:r w:rsidRPr="00632B31">
        <w:t xml:space="preserve"> </w:t>
      </w:r>
      <w:proofErr w:type="spellStart"/>
      <w:r w:rsidRPr="00632B31">
        <w:t>deposit</w:t>
      </w:r>
      <w:proofErr w:type="spellEnd"/>
      <w:r w:rsidRPr="00632B31">
        <w:t xml:space="preserve"> </w:t>
      </w:r>
      <w:r w:rsidRPr="00632B31">
        <w:tab/>
        <w:t xml:space="preserve">de délivrer un certificat attestant que </w:t>
      </w:r>
    </w:p>
    <w:p w:rsidR="00736D65" w:rsidRPr="00632B31" w:rsidRDefault="00736D65" w:rsidP="00C33C96">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pPr>
      <w:r w:rsidRPr="00632B31">
        <w:t xml:space="preserve">(OR a portion of the </w:t>
      </w:r>
      <w:proofErr w:type="spellStart"/>
      <w:r w:rsidRPr="00632B31">
        <w:t>deposit</w:t>
      </w:r>
      <w:proofErr w:type="spellEnd"/>
      <w:r w:rsidRPr="00632B31">
        <w:t xml:space="preserve">) </w:t>
      </w:r>
      <w:proofErr w:type="spellStart"/>
      <w:r w:rsidRPr="00632B31">
        <w:t>is</w:t>
      </w:r>
      <w:proofErr w:type="spellEnd"/>
      <w:r w:rsidRPr="00632B31">
        <w:t xml:space="preserve"> </w:t>
      </w:r>
      <w:proofErr w:type="spellStart"/>
      <w:r w:rsidRPr="00632B31">
        <w:t>now</w:t>
      </w:r>
      <w:proofErr w:type="spellEnd"/>
      <w:r w:rsidRPr="00632B31">
        <w:t xml:space="preserve"> </w:t>
      </w:r>
      <w:r w:rsidRPr="00632B31">
        <w:tab/>
        <w:t>vous détenez actuellement ce dépôt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spellStart"/>
      <w:proofErr w:type="gramStart"/>
      <w:r w:rsidRPr="00632B31">
        <w:t>held</w:t>
      </w:r>
      <w:proofErr w:type="spellEnd"/>
      <w:proofErr w:type="gramEnd"/>
      <w:r w:rsidRPr="00632B31">
        <w:t xml:space="preserve"> by </w:t>
      </w:r>
      <w:proofErr w:type="spellStart"/>
      <w:r w:rsidRPr="00632B31">
        <w:t>you</w:t>
      </w:r>
      <w:proofErr w:type="spellEnd"/>
      <w:r w:rsidRPr="00632B31">
        <w:t xml:space="preserve"> in satisfaction of </w:t>
      </w:r>
      <w:proofErr w:type="spellStart"/>
      <w:r w:rsidRPr="00632B31">
        <w:t>my</w:t>
      </w:r>
      <w:proofErr w:type="spellEnd"/>
      <w:r w:rsidRPr="00632B31">
        <w:t xml:space="preserve"> </w:t>
      </w:r>
      <w:r w:rsidRPr="00632B31">
        <w:tab/>
        <w:t>(OU une partie de ce dépôt) en exécution</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gramStart"/>
      <w:r w:rsidRPr="00632B31">
        <w:t>obligation</w:t>
      </w:r>
      <w:proofErr w:type="gramEnd"/>
      <w:r w:rsidRPr="00632B31">
        <w:t xml:space="preserve"> to </w:t>
      </w:r>
      <w:proofErr w:type="spellStart"/>
      <w:r w:rsidRPr="00632B31">
        <w:t>provide</w:t>
      </w:r>
      <w:proofErr w:type="spellEnd"/>
      <w:r w:rsidRPr="00632B31">
        <w:t xml:space="preserve"> a </w:t>
      </w:r>
      <w:proofErr w:type="spellStart"/>
      <w:r w:rsidRPr="00632B31">
        <w:t>security</w:t>
      </w:r>
      <w:proofErr w:type="spellEnd"/>
      <w:r w:rsidRPr="00632B31">
        <w:t xml:space="preserve"> </w:t>
      </w:r>
      <w:proofErr w:type="spellStart"/>
      <w:r w:rsidRPr="00632B31">
        <w:t>deposit</w:t>
      </w:r>
      <w:proofErr w:type="spellEnd"/>
      <w:r w:rsidRPr="00632B31">
        <w:tab/>
        <w:t>de l’obligation qui m’incombe de constituer</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spellStart"/>
      <w:proofErr w:type="gramStart"/>
      <w:r w:rsidRPr="00632B31">
        <w:t>under</w:t>
      </w:r>
      <w:proofErr w:type="spellEnd"/>
      <w:proofErr w:type="gramEnd"/>
      <w:r w:rsidRPr="00632B31">
        <w:t xml:space="preserve"> a </w:t>
      </w:r>
      <w:proofErr w:type="spellStart"/>
      <w:r w:rsidRPr="00632B31">
        <w:t>tenancy</w:t>
      </w:r>
      <w:proofErr w:type="spellEnd"/>
      <w:r w:rsidRPr="00632B31">
        <w:t xml:space="preserve"> agreement </w:t>
      </w:r>
      <w:proofErr w:type="spellStart"/>
      <w:r w:rsidRPr="00632B31">
        <w:t>entered</w:t>
      </w:r>
      <w:proofErr w:type="spellEnd"/>
      <w:r w:rsidRPr="00632B31">
        <w:t xml:space="preserve"> </w:t>
      </w:r>
      <w:r w:rsidRPr="00632B31">
        <w:tab/>
        <w:t>un dépôt de garantie en vertu du bail</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into</w:t>
      </w:r>
      <w:proofErr w:type="gramEnd"/>
      <w:r w:rsidRPr="00632B31">
        <w:rPr>
          <w:lang w:val="en-US"/>
        </w:rPr>
        <w:t xml:space="preserve"> between me and </w:t>
      </w:r>
      <w:r w:rsidRPr="00632B31">
        <w:rPr>
          <w:lang w:val="en-US"/>
        </w:rPr>
        <w:tab/>
        <w:t xml:space="preserve">que </w:t>
      </w:r>
      <w:proofErr w:type="spellStart"/>
      <w:r w:rsidRPr="00632B31">
        <w:rPr>
          <w:lang w:val="en-US"/>
        </w:rPr>
        <w:t>j’ai</w:t>
      </w:r>
      <w:proofErr w:type="spellEnd"/>
      <w:r w:rsidRPr="00632B31">
        <w:rPr>
          <w:lang w:val="en-US"/>
        </w:rPr>
        <w:t xml:space="preserve"> </w:t>
      </w:r>
      <w:proofErr w:type="spellStart"/>
      <w:r w:rsidRPr="00632B31">
        <w:rPr>
          <w:lang w:val="en-US"/>
        </w:rPr>
        <w:t>conclu</w:t>
      </w:r>
      <w:proofErr w:type="spellEnd"/>
      <w:r w:rsidRPr="00632B31">
        <w:rPr>
          <w:lang w:val="en-US"/>
        </w:rPr>
        <w:t xml:space="preserve"> avec</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lang w:val="en-US"/>
        </w:rPr>
      </w:pPr>
      <w:r w:rsidRPr="00632B31">
        <w:rPr>
          <w:lang w:val="en-US"/>
        </w:rPr>
        <w:t>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the</w:t>
      </w:r>
      <w:proofErr w:type="gramEnd"/>
      <w:r w:rsidRPr="00632B31">
        <w:rPr>
          <w:lang w:val="en-US"/>
        </w:rPr>
        <w:t xml:space="preserve"> Landlord, </w:t>
      </w:r>
      <w:r w:rsidRPr="00632B31">
        <w:rPr>
          <w:lang w:val="en-US"/>
        </w:rPr>
        <w:tab/>
        <w:t xml:space="preserve">le </w:t>
      </w:r>
      <w:proofErr w:type="spellStart"/>
      <w:r w:rsidRPr="00632B31">
        <w:rPr>
          <w:lang w:val="en-US"/>
        </w:rPr>
        <w:t>propriétaire</w:t>
      </w:r>
      <w:proofErr w:type="spellEnd"/>
      <w:r w:rsidRPr="00632B31">
        <w:rPr>
          <w:lang w:val="en-US"/>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330"/>
          <w:tab w:val="left" w:pos="3960"/>
        </w:tabs>
        <w:autoSpaceDE w:val="0"/>
        <w:autoSpaceDN w:val="0"/>
        <w:adjustRightInd w:val="0"/>
        <w:spacing w:before="0"/>
        <w:jc w:val="left"/>
        <w:rPr>
          <w:lang w:val="en-US"/>
        </w:rPr>
      </w:pPr>
      <w:proofErr w:type="gramStart"/>
      <w:r w:rsidRPr="00632B31">
        <w:rPr>
          <w:lang w:val="en-US"/>
        </w:rPr>
        <w:t>on</w:t>
      </w:r>
      <w:proofErr w:type="gramEnd"/>
      <w:r w:rsidRPr="00632B31">
        <w:rPr>
          <w:lang w:val="en-US"/>
        </w:rPr>
        <w:t xml:space="preserve"> the</w:t>
      </w:r>
      <w:r w:rsidRPr="00632B31">
        <w:rPr>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autoSpaceDE w:val="0"/>
        <w:autoSpaceDN w:val="0"/>
        <w:adjustRightInd w:val="0"/>
        <w:spacing w:before="0"/>
        <w:jc w:val="left"/>
        <w:rPr>
          <w:lang w:val="en-US"/>
        </w:rPr>
      </w:pPr>
      <w:proofErr w:type="gramStart"/>
      <w:r w:rsidRPr="00632B31">
        <w:rPr>
          <w:lang w:val="en-US"/>
        </w:rPr>
        <w:t>le</w:t>
      </w:r>
      <w:proofErr w:type="gramEnd"/>
      <w:r w:rsidRPr="00632B31">
        <w:rPr>
          <w:lang w:val="en-US"/>
        </w:rPr>
        <w:t xml:space="preserve"> _______________</w:t>
      </w:r>
      <w:r w:rsidRPr="00632B31">
        <w:rPr>
          <w:lang w:val="en-US"/>
        </w:rPr>
        <w:tab/>
        <w:t>______________________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in</w:t>
      </w:r>
      <w:proofErr w:type="gramEnd"/>
      <w:r w:rsidRPr="00632B31">
        <w:rPr>
          <w:lang w:val="en-US"/>
        </w:rPr>
        <w:t xml:space="preserve"> respect of the following premises: </w:t>
      </w:r>
      <w:r w:rsidRPr="00632B31">
        <w:rPr>
          <w:lang w:val="en-US"/>
        </w:rPr>
        <w:tab/>
      </w:r>
      <w:proofErr w:type="spellStart"/>
      <w:r w:rsidRPr="00632B31">
        <w:rPr>
          <w:lang w:val="en-US"/>
        </w:rPr>
        <w:t>relativement</w:t>
      </w:r>
      <w:proofErr w:type="spellEnd"/>
      <w:r w:rsidRPr="00632B31">
        <w:rPr>
          <w:lang w:val="en-US"/>
        </w:rPr>
        <w:t xml:space="preserve"> aux </w:t>
      </w:r>
      <w:proofErr w:type="spellStart"/>
      <w:r w:rsidRPr="00632B31">
        <w:rPr>
          <w:lang w:val="en-US"/>
        </w:rPr>
        <w:t>locaux</w:t>
      </w:r>
      <w:proofErr w:type="spellEnd"/>
      <w:r w:rsidRPr="00632B31">
        <w:rPr>
          <w:lang w:val="en-US"/>
        </w:rPr>
        <w:t xml:space="preserve"> </w:t>
      </w:r>
      <w:proofErr w:type="spellStart"/>
      <w:r w:rsidRPr="00632B31">
        <w:rPr>
          <w:lang w:val="en-US"/>
        </w:rPr>
        <w:t>suivants</w:t>
      </w:r>
      <w:proofErr w:type="spellEnd"/>
      <w:r w:rsidRPr="00632B31">
        <w:rPr>
          <w:lang w:val="en-US"/>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r w:rsidRPr="00632B31">
        <w:rPr>
          <w:lang w:val="en-US"/>
        </w:rPr>
        <w:t xml:space="preserve">(Here describe </w:t>
      </w:r>
      <w:proofErr w:type="spellStart"/>
      <w:r w:rsidRPr="00632B31">
        <w:rPr>
          <w:lang w:val="en-US"/>
        </w:rPr>
        <w:t>thepremises</w:t>
      </w:r>
      <w:proofErr w:type="spellEnd"/>
      <w:r w:rsidRPr="00632B31">
        <w:rPr>
          <w:lang w:val="en-US"/>
        </w:rPr>
        <w:t>.)</w:t>
      </w:r>
      <w:r w:rsidRPr="00632B31">
        <w:rPr>
          <w:lang w:val="en-US"/>
        </w:rPr>
        <w:tab/>
      </w:r>
      <w:proofErr w:type="gramStart"/>
      <w:r w:rsidRPr="00632B31">
        <w:rPr>
          <w:lang w:val="en-US"/>
        </w:rPr>
        <w:t xml:space="preserve">(Les </w:t>
      </w:r>
      <w:proofErr w:type="spellStart"/>
      <w:r w:rsidRPr="00632B31">
        <w:rPr>
          <w:lang w:val="en-US"/>
        </w:rPr>
        <w:t>désigner</w:t>
      </w:r>
      <w:proofErr w:type="spellEnd"/>
      <w:r w:rsidRPr="00632B31">
        <w:rPr>
          <w:lang w:val="en-US"/>
        </w:rPr>
        <w:t>.)</w:t>
      </w:r>
      <w:proofErr w:type="gram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r w:rsidRPr="00632B31">
        <w:rPr>
          <w:lang w:val="en-US"/>
        </w:rPr>
        <w:t>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roofErr w:type="gramStart"/>
      <w:r w:rsidRPr="00632B31">
        <w:rPr>
          <w:lang w:val="en-US"/>
        </w:rPr>
        <w:t>in</w:t>
      </w:r>
      <w:proofErr w:type="gramEnd"/>
      <w:r w:rsidRPr="00632B31">
        <w:rPr>
          <w:lang w:val="en-US"/>
        </w:rPr>
        <w:t xml:space="preserve"> the amount of </w:t>
      </w:r>
      <w:r w:rsidRPr="00632B31">
        <w:rPr>
          <w:lang w:val="en-US"/>
        </w:rPr>
        <w:tab/>
        <w:t xml:space="preserve">d’un </w:t>
      </w:r>
      <w:proofErr w:type="spellStart"/>
      <w:r w:rsidRPr="00632B31">
        <w:rPr>
          <w:lang w:val="en-US"/>
        </w:rPr>
        <w:t>montant</w:t>
      </w:r>
      <w:proofErr w:type="spellEnd"/>
      <w:r w:rsidRPr="00632B31">
        <w:rPr>
          <w:lang w:val="en-US"/>
        </w:rPr>
        <w:t xml:space="preserve"> 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lang w:val="en-US"/>
        </w:rPr>
      </w:pPr>
      <w:r w:rsidRPr="00632B31">
        <w:rPr>
          <w:lang w:val="en-US"/>
        </w:rPr>
        <w:t>$ ___________________________________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330"/>
          <w:tab w:val="left" w:pos="3960"/>
        </w:tabs>
        <w:autoSpaceDE w:val="0"/>
        <w:autoSpaceDN w:val="0"/>
        <w:adjustRightInd w:val="0"/>
        <w:spacing w:before="0"/>
        <w:jc w:val="left"/>
        <w:rPr>
          <w:lang w:val="en-US"/>
        </w:rPr>
      </w:pPr>
      <w:r w:rsidRPr="00632B31">
        <w:rPr>
          <w:lang w:val="en-US"/>
        </w:rPr>
        <w:t>Dated this</w:t>
      </w:r>
      <w:r w:rsidRPr="00632B31">
        <w:rPr>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960"/>
        </w:tabs>
        <w:autoSpaceDE w:val="0"/>
        <w:autoSpaceDN w:val="0"/>
        <w:adjustRightInd w:val="0"/>
        <w:spacing w:before="0"/>
        <w:jc w:val="left"/>
        <w:rPr>
          <w:lang w:val="en-US"/>
        </w:rPr>
      </w:pPr>
      <w:r w:rsidRPr="00632B31">
        <w:rPr>
          <w:lang w:val="en-US"/>
        </w:rPr>
        <w:t>Fait le ___________</w:t>
      </w:r>
      <w:r w:rsidRPr="00632B31">
        <w:rPr>
          <w:lang w:val="en-US"/>
        </w:rPr>
        <w:tab/>
        <w:t>_______________________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proofErr w:type="spellStart"/>
      <w:r w:rsidRPr="00632B31">
        <w:t>Address</w:t>
      </w:r>
      <w:proofErr w:type="spellEnd"/>
      <w:r w:rsidRPr="00632B31">
        <w:t xml:space="preserve"> of Tenant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r w:rsidRPr="00632B31">
        <w:t xml:space="preserve">Adresse du locataire ___________ </w:t>
      </w:r>
      <w:r w:rsidRPr="00632B31">
        <w:tab/>
        <w:t>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r w:rsidRPr="00632B31">
        <w:t>____________________________</w:t>
      </w:r>
      <w:r w:rsidRPr="00632B31">
        <w:tab/>
        <w:t>Tenant (</w:t>
      </w:r>
      <w:proofErr w:type="spellStart"/>
      <w:r w:rsidRPr="00632B31">
        <w:t>Please</w:t>
      </w:r>
      <w:proofErr w:type="spellEnd"/>
      <w:r w:rsidRPr="00632B31">
        <w:t xml:space="preserve"> </w:t>
      </w:r>
      <w:proofErr w:type="spellStart"/>
      <w:r w:rsidRPr="00632B31">
        <w:t>print</w:t>
      </w:r>
      <w:proofErr w:type="spellEnd"/>
      <w:r w:rsidRPr="00632B31">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jc w:val="left"/>
      </w:pPr>
      <w:r w:rsidRPr="00632B31">
        <w:t>Le locataire (Veuillez écrire en lettres moulées)</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Postal Code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Code postal 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roofErr w:type="spellStart"/>
      <w:r w:rsidRPr="00632B31">
        <w:t>Telephone</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 xml:space="preserve">Téléphone ____________________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pPr>
      <w:r w:rsidRPr="00632B31">
        <w:t>Signature of Tenant / Signature du locataire</w:t>
      </w:r>
    </w:p>
    <w:p w:rsidR="00736D65" w:rsidRPr="00632B31" w:rsidRDefault="00736D65" w:rsidP="00736D65">
      <w:pPr>
        <w:tabs>
          <w:tab w:val="left" w:pos="4410"/>
          <w:tab w:val="left" w:pos="4500"/>
        </w:tabs>
        <w:autoSpaceDE w:val="0"/>
        <w:autoSpaceDN w:val="0"/>
        <w:adjustRightInd w:val="0"/>
        <w:spacing w:before="0"/>
        <w:jc w:val="left"/>
        <w:rPr>
          <w:bCs/>
        </w:rPr>
      </w:pPr>
    </w:p>
    <w:p w:rsidR="00736D65" w:rsidRPr="00632B31" w:rsidRDefault="00736D65" w:rsidP="00736D65">
      <w:r w:rsidRPr="00632B31">
        <w:rPr>
          <w:b/>
          <w:bCs/>
        </w:rPr>
        <w:br w:type="page"/>
      </w:r>
    </w:p>
    <w:p w:rsidR="00736D65" w:rsidRPr="00632B31" w:rsidRDefault="00736D65" w:rsidP="00736D65">
      <w:pPr>
        <w:pStyle w:val="Actes3"/>
      </w:pPr>
      <w:bookmarkStart w:id="30" w:name="_Toc446347679"/>
      <w:r w:rsidRPr="00632B31">
        <w:lastRenderedPageBreak/>
        <w:t>4 - Demande de consentement à cession – Formule 7</w:t>
      </w:r>
      <w:bookmarkEnd w:id="30"/>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sz w:val="20"/>
          <w:szCs w:val="20"/>
        </w:rPr>
      </w:pPr>
      <w:r w:rsidRPr="00632B31">
        <w:rPr>
          <w:b/>
          <w:bCs/>
          <w:sz w:val="20"/>
          <w:szCs w:val="20"/>
        </w:rPr>
        <w:t>FORM 7</w:t>
      </w:r>
      <w:r w:rsidRPr="00632B31">
        <w:rPr>
          <w:b/>
          <w:bCs/>
          <w:sz w:val="20"/>
          <w:szCs w:val="20"/>
        </w:rPr>
        <w:tab/>
        <w:t>FORMULE 7</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sz w:val="20"/>
          <w:szCs w:val="20"/>
        </w:rPr>
      </w:pPr>
      <w:r w:rsidRPr="00632B31">
        <w:rPr>
          <w:b/>
          <w:bCs/>
          <w:sz w:val="20"/>
          <w:szCs w:val="20"/>
        </w:rPr>
        <w:t>REQUEST FOR CONSENT</w:t>
      </w:r>
      <w:r w:rsidRPr="00632B31">
        <w:rPr>
          <w:b/>
          <w:bCs/>
          <w:sz w:val="20"/>
          <w:szCs w:val="20"/>
        </w:rPr>
        <w:tab/>
        <w:t>DEMANDE DE CONSENTEMENT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sz w:val="20"/>
          <w:szCs w:val="20"/>
        </w:rPr>
      </w:pPr>
      <w:r w:rsidRPr="00632B31">
        <w:rPr>
          <w:b/>
          <w:bCs/>
          <w:sz w:val="20"/>
          <w:szCs w:val="20"/>
        </w:rPr>
        <w:t>TO ASSIGN</w:t>
      </w:r>
      <w:r w:rsidRPr="00632B31">
        <w:rPr>
          <w:b/>
          <w:bCs/>
          <w:sz w:val="20"/>
          <w:szCs w:val="20"/>
        </w:rPr>
        <w:tab/>
        <w:t>À CESSION</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
          <w:bCs/>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sz w:val="20"/>
          <w:szCs w:val="20"/>
        </w:rPr>
      </w:pPr>
      <w:r w:rsidRPr="00632B31">
        <w:rPr>
          <w:bCs/>
          <w:sz w:val="20"/>
          <w:szCs w:val="20"/>
        </w:rPr>
        <w:t>(</w:t>
      </w:r>
      <w:r w:rsidRPr="00632B31">
        <w:rPr>
          <w:bCs/>
          <w:i/>
          <w:iCs/>
          <w:sz w:val="20"/>
          <w:szCs w:val="20"/>
        </w:rPr>
        <w:t xml:space="preserve">The </w:t>
      </w:r>
      <w:proofErr w:type="spellStart"/>
      <w:r w:rsidRPr="00632B31">
        <w:rPr>
          <w:bCs/>
          <w:i/>
          <w:iCs/>
          <w:sz w:val="20"/>
          <w:szCs w:val="20"/>
        </w:rPr>
        <w:t>Residential</w:t>
      </w:r>
      <w:proofErr w:type="spellEnd"/>
      <w:r w:rsidRPr="00632B31">
        <w:rPr>
          <w:bCs/>
          <w:i/>
          <w:iCs/>
          <w:sz w:val="20"/>
          <w:szCs w:val="20"/>
        </w:rPr>
        <w:t xml:space="preserve"> </w:t>
      </w:r>
      <w:proofErr w:type="spellStart"/>
      <w:r w:rsidRPr="00632B31">
        <w:rPr>
          <w:bCs/>
          <w:i/>
          <w:iCs/>
          <w:sz w:val="20"/>
          <w:szCs w:val="20"/>
        </w:rPr>
        <w:t>Tenancies</w:t>
      </w:r>
      <w:proofErr w:type="spellEnd"/>
      <w:r w:rsidRPr="00632B31">
        <w:rPr>
          <w:bCs/>
          <w:i/>
          <w:iCs/>
          <w:sz w:val="20"/>
          <w:szCs w:val="20"/>
        </w:rPr>
        <w:t xml:space="preserve"> </w:t>
      </w:r>
      <w:proofErr w:type="spellStart"/>
      <w:r w:rsidRPr="00632B31">
        <w:rPr>
          <w:bCs/>
          <w:i/>
          <w:iCs/>
          <w:sz w:val="20"/>
          <w:szCs w:val="20"/>
        </w:rPr>
        <w:t>Act</w:t>
      </w:r>
      <w:proofErr w:type="spellEnd"/>
      <w:r w:rsidRPr="00632B31">
        <w:rPr>
          <w:bCs/>
          <w:sz w:val="20"/>
          <w:szCs w:val="20"/>
        </w:rPr>
        <w:t>,</w:t>
      </w:r>
      <w:r w:rsidRPr="00632B31">
        <w:rPr>
          <w:bCs/>
          <w:sz w:val="20"/>
          <w:szCs w:val="20"/>
        </w:rPr>
        <w:tab/>
      </w:r>
      <w:r w:rsidRPr="00632B31">
        <w:rPr>
          <w:sz w:val="20"/>
          <w:szCs w:val="20"/>
        </w:rPr>
        <w:t>(</w:t>
      </w:r>
      <w:r w:rsidRPr="00632B31">
        <w:rPr>
          <w:bCs/>
          <w:i/>
          <w:iCs/>
          <w:sz w:val="20"/>
          <w:szCs w:val="20"/>
        </w:rPr>
        <w:t>Loi sur la location de locaux d’habitation</w:t>
      </w:r>
      <w:r w:rsidRPr="00632B31">
        <w:rPr>
          <w:bCs/>
          <w:sz w:val="20"/>
          <w:szCs w:val="20"/>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sz w:val="20"/>
          <w:szCs w:val="20"/>
        </w:rPr>
      </w:pPr>
      <w:proofErr w:type="spellStart"/>
      <w:r w:rsidRPr="00632B31">
        <w:rPr>
          <w:bCs/>
          <w:sz w:val="20"/>
          <w:szCs w:val="20"/>
        </w:rPr>
        <w:t>Acts</w:t>
      </w:r>
      <w:proofErr w:type="spellEnd"/>
      <w:r w:rsidRPr="00632B31">
        <w:rPr>
          <w:bCs/>
          <w:sz w:val="20"/>
          <w:szCs w:val="20"/>
        </w:rPr>
        <w:t xml:space="preserve"> of New Brunswick, 1975, </w:t>
      </w:r>
      <w:r w:rsidRPr="00632B31">
        <w:rPr>
          <w:bCs/>
          <w:sz w:val="20"/>
          <w:szCs w:val="20"/>
        </w:rPr>
        <w:tab/>
        <w:t>Lois du Nouveau-Brunswick 1975,</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sz w:val="20"/>
          <w:szCs w:val="20"/>
          <w:lang w:val="en-US"/>
        </w:rPr>
      </w:pPr>
      <w:r w:rsidRPr="00632B31">
        <w:rPr>
          <w:bCs/>
          <w:sz w:val="20"/>
          <w:szCs w:val="20"/>
          <w:lang w:val="en-US"/>
        </w:rPr>
        <w:t>c. R-10.2, s. 13(4))</w:t>
      </w:r>
      <w:r w:rsidRPr="00632B31">
        <w:rPr>
          <w:bCs/>
          <w:sz w:val="20"/>
          <w:szCs w:val="20"/>
          <w:lang w:val="en-US"/>
        </w:rPr>
        <w:tab/>
      </w:r>
      <w:proofErr w:type="spellStart"/>
      <w:r w:rsidRPr="00632B31">
        <w:rPr>
          <w:bCs/>
          <w:sz w:val="20"/>
          <w:szCs w:val="20"/>
          <w:lang w:val="en-US"/>
        </w:rPr>
        <w:t>ch.</w:t>
      </w:r>
      <w:proofErr w:type="spellEnd"/>
      <w:r w:rsidRPr="00632B31">
        <w:rPr>
          <w:bCs/>
          <w:sz w:val="20"/>
          <w:szCs w:val="20"/>
          <w:lang w:val="en-US"/>
        </w:rPr>
        <w:t xml:space="preserve"> R-10.2 </w:t>
      </w:r>
      <w:proofErr w:type="gramStart"/>
      <w:r w:rsidRPr="00632B31">
        <w:rPr>
          <w:bCs/>
          <w:sz w:val="20"/>
          <w:szCs w:val="20"/>
          <w:lang w:val="en-US"/>
        </w:rPr>
        <w:t>art.13(</w:t>
      </w:r>
      <w:proofErr w:type="gramEnd"/>
      <w:r w:rsidRPr="00632B31">
        <w:rPr>
          <w:bCs/>
          <w:sz w:val="20"/>
          <w:szCs w:val="20"/>
          <w:lang w:val="en-US"/>
        </w:rPr>
        <w:t>4)</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bCs/>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r w:rsidRPr="00632B31">
        <w:rPr>
          <w:sz w:val="20"/>
          <w:szCs w:val="20"/>
          <w:lang w:val="en-US"/>
        </w:rPr>
        <w:t xml:space="preserve">To: </w:t>
      </w:r>
      <w:r w:rsidRPr="00632B31">
        <w:rPr>
          <w:sz w:val="20"/>
          <w:szCs w:val="20"/>
          <w:lang w:val="en-US"/>
        </w:rPr>
        <w:tab/>
      </w:r>
      <w:proofErr w:type="spellStart"/>
      <w:proofErr w:type="gramStart"/>
      <w:r w:rsidRPr="00632B31">
        <w:rPr>
          <w:sz w:val="20"/>
          <w:szCs w:val="20"/>
          <w:lang w:val="en-US"/>
        </w:rPr>
        <w:t>Destinataire</w:t>
      </w:r>
      <w:proofErr w:type="spellEnd"/>
      <w:r w:rsidRPr="00632B31">
        <w:rPr>
          <w:sz w:val="20"/>
          <w:szCs w:val="20"/>
          <w:lang w:val="en-US"/>
        </w:rPr>
        <w:t> :</w:t>
      </w:r>
      <w:proofErr w:type="gram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r w:rsidRPr="00632B31">
        <w:rPr>
          <w:sz w:val="20"/>
          <w:szCs w:val="20"/>
        </w:rPr>
        <w:t>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center"/>
        <w:rPr>
          <w:sz w:val="20"/>
          <w:szCs w:val="20"/>
        </w:rPr>
      </w:pPr>
      <w:r w:rsidRPr="00632B31">
        <w:rPr>
          <w:sz w:val="20"/>
          <w:szCs w:val="20"/>
        </w:rPr>
        <w:t>(Name of Landlord / Nom du propriétaire)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r w:rsidRPr="00632B31">
        <w:rPr>
          <w:sz w:val="20"/>
          <w:szCs w:val="20"/>
        </w:rPr>
        <w:t xml:space="preserve">I </w:t>
      </w:r>
      <w:proofErr w:type="spellStart"/>
      <w:r w:rsidRPr="00632B31">
        <w:rPr>
          <w:sz w:val="20"/>
          <w:szCs w:val="20"/>
        </w:rPr>
        <w:t>hereby</w:t>
      </w:r>
      <w:proofErr w:type="spellEnd"/>
      <w:r w:rsidRPr="00632B31">
        <w:rPr>
          <w:sz w:val="20"/>
          <w:szCs w:val="20"/>
        </w:rPr>
        <w:t xml:space="preserve"> </w:t>
      </w:r>
      <w:proofErr w:type="spellStart"/>
      <w:r w:rsidRPr="00632B31">
        <w:rPr>
          <w:sz w:val="20"/>
          <w:szCs w:val="20"/>
        </w:rPr>
        <w:t>request</w:t>
      </w:r>
      <w:proofErr w:type="spellEnd"/>
      <w:r w:rsidRPr="00632B31">
        <w:rPr>
          <w:sz w:val="20"/>
          <w:szCs w:val="20"/>
        </w:rPr>
        <w:t xml:space="preserve"> consent to </w:t>
      </w:r>
      <w:proofErr w:type="spellStart"/>
      <w:r w:rsidRPr="00632B31">
        <w:rPr>
          <w:sz w:val="20"/>
          <w:szCs w:val="20"/>
        </w:rPr>
        <w:t>assign</w:t>
      </w:r>
      <w:proofErr w:type="spellEnd"/>
      <w:r w:rsidRPr="00632B31">
        <w:rPr>
          <w:sz w:val="20"/>
          <w:szCs w:val="20"/>
        </w:rPr>
        <w:t xml:space="preserve"> </w:t>
      </w:r>
      <w:r w:rsidRPr="00632B31">
        <w:rPr>
          <w:sz w:val="20"/>
          <w:szCs w:val="20"/>
        </w:rPr>
        <w:tab/>
        <w:t>Je vous donne par les présentes de consentir</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roofErr w:type="spellStart"/>
      <w:proofErr w:type="gramStart"/>
      <w:r w:rsidRPr="00632B31">
        <w:rPr>
          <w:sz w:val="20"/>
          <w:szCs w:val="20"/>
        </w:rPr>
        <w:t>my</w:t>
      </w:r>
      <w:proofErr w:type="spellEnd"/>
      <w:proofErr w:type="gramEnd"/>
      <w:r w:rsidRPr="00632B31">
        <w:rPr>
          <w:sz w:val="20"/>
          <w:szCs w:val="20"/>
        </w:rPr>
        <w:t xml:space="preserve"> </w:t>
      </w:r>
      <w:proofErr w:type="spellStart"/>
      <w:r w:rsidRPr="00632B31">
        <w:rPr>
          <w:sz w:val="20"/>
          <w:szCs w:val="20"/>
        </w:rPr>
        <w:t>rights</w:t>
      </w:r>
      <w:proofErr w:type="spellEnd"/>
      <w:r w:rsidRPr="00632B31">
        <w:rPr>
          <w:sz w:val="20"/>
          <w:szCs w:val="20"/>
        </w:rPr>
        <w:t xml:space="preserve"> as tenant to the </w:t>
      </w:r>
      <w:proofErr w:type="spellStart"/>
      <w:r w:rsidRPr="00632B31">
        <w:rPr>
          <w:sz w:val="20"/>
          <w:szCs w:val="20"/>
        </w:rPr>
        <w:t>following</w:t>
      </w:r>
      <w:proofErr w:type="spellEnd"/>
      <w:r w:rsidRPr="00632B31">
        <w:rPr>
          <w:sz w:val="20"/>
          <w:szCs w:val="20"/>
        </w:rPr>
        <w:t xml:space="preserve"> </w:t>
      </w:r>
      <w:r w:rsidRPr="00632B31">
        <w:rPr>
          <w:sz w:val="20"/>
          <w:szCs w:val="20"/>
        </w:rPr>
        <w:tab/>
        <w:t>à la cession de mes droits de locataire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roofErr w:type="spellStart"/>
      <w:proofErr w:type="gramStart"/>
      <w:r w:rsidRPr="00632B31">
        <w:rPr>
          <w:sz w:val="20"/>
          <w:szCs w:val="20"/>
        </w:rPr>
        <w:t>premises</w:t>
      </w:r>
      <w:proofErr w:type="spellEnd"/>
      <w:proofErr w:type="gramEnd"/>
      <w:r w:rsidRPr="00632B31">
        <w:rPr>
          <w:sz w:val="20"/>
          <w:szCs w:val="20"/>
        </w:rPr>
        <w:t>: (</w:t>
      </w:r>
      <w:proofErr w:type="spellStart"/>
      <w:r w:rsidRPr="00632B31">
        <w:rPr>
          <w:sz w:val="20"/>
          <w:szCs w:val="20"/>
        </w:rPr>
        <w:t>Here</w:t>
      </w:r>
      <w:proofErr w:type="spellEnd"/>
      <w:r w:rsidRPr="00632B31">
        <w:rPr>
          <w:sz w:val="20"/>
          <w:szCs w:val="20"/>
        </w:rPr>
        <w:t xml:space="preserve"> </w:t>
      </w:r>
      <w:proofErr w:type="spellStart"/>
      <w:r w:rsidRPr="00632B31">
        <w:rPr>
          <w:sz w:val="20"/>
          <w:szCs w:val="20"/>
        </w:rPr>
        <w:t>describe</w:t>
      </w:r>
      <w:proofErr w:type="spellEnd"/>
      <w:r w:rsidRPr="00632B31">
        <w:rPr>
          <w:sz w:val="20"/>
          <w:szCs w:val="20"/>
        </w:rPr>
        <w:t xml:space="preserve"> the </w:t>
      </w:r>
      <w:proofErr w:type="spellStart"/>
      <w:r w:rsidRPr="00632B31">
        <w:rPr>
          <w:sz w:val="20"/>
          <w:szCs w:val="20"/>
        </w:rPr>
        <w:t>premises</w:t>
      </w:r>
      <w:proofErr w:type="spellEnd"/>
      <w:r w:rsidRPr="00632B31">
        <w:rPr>
          <w:sz w:val="20"/>
          <w:szCs w:val="20"/>
        </w:rPr>
        <w:t>.)</w:t>
      </w:r>
      <w:r w:rsidRPr="00632B31">
        <w:rPr>
          <w:sz w:val="20"/>
          <w:szCs w:val="20"/>
        </w:rPr>
        <w:tab/>
        <w:t>sur les locaux suivants : (Les désigner.)</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r w:rsidRPr="00632B31">
        <w:rPr>
          <w:sz w:val="20"/>
          <w:szCs w:val="20"/>
          <w:lang w:val="en-US"/>
        </w:rPr>
        <w:t>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roofErr w:type="gramStart"/>
      <w:r w:rsidRPr="00632B31">
        <w:rPr>
          <w:sz w:val="20"/>
          <w:szCs w:val="20"/>
          <w:lang w:val="en-US"/>
        </w:rPr>
        <w:t>by</w:t>
      </w:r>
      <w:proofErr w:type="gramEnd"/>
      <w:r w:rsidRPr="00632B31">
        <w:rPr>
          <w:sz w:val="20"/>
          <w:szCs w:val="20"/>
          <w:lang w:val="en-US"/>
        </w:rPr>
        <w:t xml:space="preserve"> virtue of the lease entered into </w:t>
      </w:r>
      <w:r w:rsidRPr="00632B31">
        <w:rPr>
          <w:sz w:val="20"/>
          <w:szCs w:val="20"/>
          <w:lang w:val="en-US"/>
        </w:rPr>
        <w:tab/>
      </w:r>
      <w:proofErr w:type="spellStart"/>
      <w:r w:rsidRPr="00632B31">
        <w:rPr>
          <w:sz w:val="20"/>
          <w:szCs w:val="20"/>
          <w:lang w:val="en-US"/>
        </w:rPr>
        <w:t>en</w:t>
      </w:r>
      <w:proofErr w:type="spellEnd"/>
      <w:r w:rsidRPr="00632B31">
        <w:rPr>
          <w:sz w:val="20"/>
          <w:szCs w:val="20"/>
          <w:lang w:val="en-US"/>
        </w:rPr>
        <w:t xml:space="preserve"> </w:t>
      </w:r>
      <w:proofErr w:type="spellStart"/>
      <w:r w:rsidRPr="00632B31">
        <w:rPr>
          <w:sz w:val="20"/>
          <w:szCs w:val="20"/>
          <w:lang w:val="en-US"/>
        </w:rPr>
        <w:t>vertu</w:t>
      </w:r>
      <w:proofErr w:type="spellEnd"/>
      <w:r w:rsidRPr="00632B31">
        <w:rPr>
          <w:sz w:val="20"/>
          <w:szCs w:val="20"/>
          <w:lang w:val="en-US"/>
        </w:rPr>
        <w:t xml:space="preserve"> du bail que nous </w:t>
      </w:r>
      <w:proofErr w:type="spellStart"/>
      <w:r w:rsidRPr="00632B31">
        <w:rPr>
          <w:sz w:val="20"/>
          <w:szCs w:val="20"/>
          <w:lang w:val="en-US"/>
        </w:rPr>
        <w:t>avons</w:t>
      </w:r>
      <w:proofErr w:type="spellEnd"/>
      <w:r w:rsidRPr="00632B31">
        <w:rPr>
          <w:sz w:val="20"/>
          <w:szCs w:val="20"/>
          <w:lang w:val="en-US"/>
        </w:rPr>
        <w:t xml:space="preserve"> </w:t>
      </w:r>
      <w:proofErr w:type="spellStart"/>
      <w:r w:rsidRPr="00632B31">
        <w:rPr>
          <w:sz w:val="20"/>
          <w:szCs w:val="20"/>
          <w:lang w:val="en-US"/>
        </w:rPr>
        <w:t>conclu</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roofErr w:type="gramStart"/>
      <w:r w:rsidRPr="00632B31">
        <w:rPr>
          <w:sz w:val="20"/>
          <w:szCs w:val="20"/>
          <w:lang w:val="en-US"/>
        </w:rPr>
        <w:t>between</w:t>
      </w:r>
      <w:proofErr w:type="gramEnd"/>
      <w:r w:rsidRPr="00632B31">
        <w:rPr>
          <w:sz w:val="20"/>
          <w:szCs w:val="20"/>
          <w:lang w:val="en-US"/>
        </w:rPr>
        <w:t xml:space="preserve"> us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4500"/>
        </w:tabs>
        <w:autoSpaceDE w:val="0"/>
        <w:autoSpaceDN w:val="0"/>
        <w:adjustRightInd w:val="0"/>
        <w:spacing w:before="0"/>
        <w:ind w:left="2160"/>
        <w:jc w:val="left"/>
        <w:rPr>
          <w:sz w:val="20"/>
          <w:szCs w:val="20"/>
          <w:lang w:val="en-US"/>
        </w:rPr>
      </w:pPr>
      <w:proofErr w:type="gramStart"/>
      <w:r w:rsidRPr="00632B31">
        <w:rPr>
          <w:sz w:val="20"/>
          <w:szCs w:val="20"/>
          <w:lang w:val="en-US"/>
        </w:rPr>
        <w:t>on</w:t>
      </w:r>
      <w:proofErr w:type="gramEnd"/>
      <w:r w:rsidRPr="00632B31">
        <w:rPr>
          <w:sz w:val="20"/>
          <w:szCs w:val="20"/>
          <w:lang w:val="en-US"/>
        </w:rPr>
        <w:t xml:space="preserve"> the</w:t>
      </w:r>
      <w:r w:rsidRPr="00632B31">
        <w:rPr>
          <w:sz w:val="20"/>
          <w:szCs w:val="20"/>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ind w:left="2160"/>
        <w:jc w:val="left"/>
        <w:rPr>
          <w:sz w:val="20"/>
          <w:szCs w:val="20"/>
          <w:lang w:val="en-US"/>
        </w:rPr>
      </w:pPr>
      <w:proofErr w:type="gramStart"/>
      <w:r w:rsidRPr="00632B31">
        <w:rPr>
          <w:sz w:val="20"/>
          <w:szCs w:val="20"/>
          <w:lang w:val="en-US"/>
        </w:rPr>
        <w:t>le</w:t>
      </w:r>
      <w:proofErr w:type="gramEnd"/>
      <w:r w:rsidRPr="00632B31">
        <w:rPr>
          <w:sz w:val="20"/>
          <w:szCs w:val="20"/>
          <w:lang w:val="en-US"/>
        </w:rPr>
        <w:t xml:space="preserve"> _____________</w:t>
      </w:r>
      <w:r w:rsidRPr="00632B31">
        <w:rPr>
          <w:sz w:val="20"/>
          <w:szCs w:val="20"/>
          <w:lang w:val="en-US"/>
        </w:rPr>
        <w:tab/>
        <w:t>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r w:rsidRPr="00632B31">
        <w:rPr>
          <w:sz w:val="20"/>
          <w:szCs w:val="20"/>
          <w:lang w:val="en-US"/>
        </w:rPr>
        <w:t xml:space="preserve">I wish the assignment to be effective on </w:t>
      </w:r>
      <w:r w:rsidRPr="00632B31">
        <w:rPr>
          <w:sz w:val="20"/>
          <w:szCs w:val="20"/>
          <w:lang w:val="en-US"/>
        </w:rPr>
        <w:tab/>
        <w:t xml:space="preserve">Je </w:t>
      </w:r>
      <w:proofErr w:type="spellStart"/>
      <w:r w:rsidRPr="00632B31">
        <w:rPr>
          <w:sz w:val="20"/>
          <w:szCs w:val="20"/>
          <w:lang w:val="en-US"/>
        </w:rPr>
        <w:t>désire</w:t>
      </w:r>
      <w:proofErr w:type="spellEnd"/>
      <w:r w:rsidRPr="00632B31">
        <w:rPr>
          <w:sz w:val="20"/>
          <w:szCs w:val="20"/>
          <w:lang w:val="en-US"/>
        </w:rPr>
        <w:t xml:space="preserve"> que la cession </w:t>
      </w:r>
      <w:proofErr w:type="spellStart"/>
      <w:r w:rsidRPr="00632B31">
        <w:rPr>
          <w:sz w:val="20"/>
          <w:szCs w:val="20"/>
          <w:lang w:val="en-US"/>
        </w:rPr>
        <w:t>prenne</w:t>
      </w:r>
      <w:proofErr w:type="spellEnd"/>
      <w:r w:rsidRPr="00632B31">
        <w:rPr>
          <w:sz w:val="20"/>
          <w:szCs w:val="20"/>
          <w:lang w:val="en-US"/>
        </w:rPr>
        <w:t xml:space="preserve"> </w:t>
      </w:r>
      <w:proofErr w:type="spellStart"/>
      <w:r w:rsidRPr="00632B31">
        <w:rPr>
          <w:sz w:val="20"/>
          <w:szCs w:val="20"/>
          <w:lang w:val="en-US"/>
        </w:rPr>
        <w:t>effet</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4500"/>
        </w:tabs>
        <w:autoSpaceDE w:val="0"/>
        <w:autoSpaceDN w:val="0"/>
        <w:adjustRightInd w:val="0"/>
        <w:spacing w:before="0"/>
        <w:ind w:left="2160"/>
        <w:jc w:val="left"/>
        <w:rPr>
          <w:sz w:val="20"/>
          <w:szCs w:val="20"/>
          <w:lang w:val="en-US"/>
        </w:rPr>
      </w:pPr>
      <w:proofErr w:type="gramStart"/>
      <w:r w:rsidRPr="00632B31">
        <w:rPr>
          <w:sz w:val="20"/>
          <w:szCs w:val="20"/>
          <w:lang w:val="en-US"/>
        </w:rPr>
        <w:t>the</w:t>
      </w:r>
      <w:proofErr w:type="gramEnd"/>
      <w:r w:rsidRPr="00632B31">
        <w:rPr>
          <w:sz w:val="20"/>
          <w:szCs w:val="20"/>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ind w:left="2160"/>
        <w:jc w:val="left"/>
        <w:rPr>
          <w:sz w:val="20"/>
          <w:szCs w:val="20"/>
          <w:lang w:val="en-US"/>
        </w:rPr>
      </w:pPr>
      <w:proofErr w:type="gramStart"/>
      <w:r w:rsidRPr="00632B31">
        <w:rPr>
          <w:sz w:val="20"/>
          <w:szCs w:val="20"/>
          <w:lang w:val="en-US"/>
        </w:rPr>
        <w:t>le</w:t>
      </w:r>
      <w:proofErr w:type="gramEnd"/>
      <w:r w:rsidRPr="00632B31">
        <w:rPr>
          <w:sz w:val="20"/>
          <w:szCs w:val="20"/>
          <w:lang w:val="en-US"/>
        </w:rPr>
        <w:t xml:space="preserve"> _____________</w:t>
      </w:r>
      <w:r w:rsidRPr="00632B31">
        <w:rPr>
          <w:sz w:val="20"/>
          <w:szCs w:val="20"/>
          <w:lang w:val="en-US"/>
        </w:rPr>
        <w:tab/>
        <w:t>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roofErr w:type="gramStart"/>
      <w:r w:rsidRPr="00632B31">
        <w:rPr>
          <w:sz w:val="20"/>
          <w:szCs w:val="20"/>
          <w:lang w:val="en-US"/>
        </w:rPr>
        <w:t>and</w:t>
      </w:r>
      <w:proofErr w:type="gramEnd"/>
      <w:r w:rsidRPr="00632B31">
        <w:rPr>
          <w:sz w:val="20"/>
          <w:szCs w:val="20"/>
          <w:lang w:val="en-US"/>
        </w:rPr>
        <w:t xml:space="preserve"> to be (Check the appropriate box.) </w:t>
      </w:r>
      <w:r w:rsidRPr="00632B31">
        <w:rPr>
          <w:sz w:val="20"/>
          <w:szCs w:val="20"/>
          <w:lang w:val="en-US"/>
        </w:rPr>
        <w:tab/>
      </w:r>
      <w:proofErr w:type="gramStart"/>
      <w:r w:rsidRPr="00632B31">
        <w:rPr>
          <w:sz w:val="20"/>
          <w:szCs w:val="20"/>
        </w:rPr>
        <w:t>et</w:t>
      </w:r>
      <w:proofErr w:type="gramEnd"/>
      <w:r w:rsidRPr="00632B31">
        <w:rPr>
          <w:sz w:val="20"/>
          <w:szCs w:val="20"/>
        </w:rPr>
        <w:t xml:space="preserve"> demeure en vigueur (Cocher la case utile.)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230"/>
          <w:tab w:val="left" w:pos="4500"/>
        </w:tabs>
        <w:autoSpaceDE w:val="0"/>
        <w:autoSpaceDN w:val="0"/>
        <w:adjustRightInd w:val="0"/>
        <w:spacing w:before="0"/>
        <w:jc w:val="left"/>
        <w:rPr>
          <w:sz w:val="20"/>
          <w:szCs w:val="20"/>
          <w:lang w:val="en-US"/>
        </w:rPr>
      </w:pPr>
      <w:r w:rsidRPr="00632B31">
        <w:rPr>
          <w:sz w:val="20"/>
          <w:szCs w:val="20"/>
          <w:lang w:val="en-US"/>
        </w:rPr>
        <w:t xml:space="preserve">(a) </w:t>
      </w:r>
      <w:proofErr w:type="gramStart"/>
      <w:r w:rsidRPr="00632B31">
        <w:rPr>
          <w:sz w:val="20"/>
          <w:szCs w:val="20"/>
          <w:lang w:val="en-US"/>
        </w:rPr>
        <w:t>for</w:t>
      </w:r>
      <w:proofErr w:type="gramEnd"/>
      <w:r w:rsidRPr="00632B31">
        <w:rPr>
          <w:sz w:val="20"/>
          <w:szCs w:val="20"/>
          <w:lang w:val="en-US"/>
        </w:rPr>
        <w:t xml:space="preserve"> the remaining term of the lease; </w:t>
      </w:r>
      <w:r w:rsidRPr="00632B31">
        <w:rPr>
          <w:sz w:val="20"/>
          <w:szCs w:val="20"/>
          <w:lang w:val="en-US"/>
        </w:rPr>
        <w:tab/>
      </w:r>
      <w:r w:rsidRPr="00632B31">
        <w:rPr>
          <w:sz w:val="20"/>
          <w:szCs w:val="20"/>
          <w:lang w:val="en-US"/>
        </w:rPr>
        <w:sym w:font="Wingdings 2" w:char="F0A3"/>
      </w:r>
      <w:r w:rsidRPr="00632B31">
        <w:rPr>
          <w:sz w:val="20"/>
          <w:szCs w:val="20"/>
          <w:lang w:val="en-US"/>
        </w:rPr>
        <w:tab/>
        <w:t xml:space="preserve">a) </w:t>
      </w:r>
      <w:proofErr w:type="spellStart"/>
      <w:r w:rsidRPr="00632B31">
        <w:rPr>
          <w:sz w:val="20"/>
          <w:szCs w:val="20"/>
          <w:lang w:val="en-US"/>
        </w:rPr>
        <w:t>jusqu’à</w:t>
      </w:r>
      <w:proofErr w:type="spellEnd"/>
      <w:r w:rsidRPr="00632B31">
        <w:rPr>
          <w:sz w:val="20"/>
          <w:szCs w:val="20"/>
          <w:lang w:val="en-US"/>
        </w:rPr>
        <w:t xml:space="preserve"> la fin du bail</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4860"/>
        </w:tabs>
        <w:autoSpaceDE w:val="0"/>
        <w:autoSpaceDN w:val="0"/>
        <w:adjustRightInd w:val="0"/>
        <w:spacing w:before="0"/>
        <w:jc w:val="left"/>
        <w:rPr>
          <w:sz w:val="20"/>
          <w:szCs w:val="20"/>
          <w:lang w:val="en-US"/>
        </w:rPr>
      </w:pPr>
      <w:r w:rsidRPr="00632B31">
        <w:rPr>
          <w:sz w:val="20"/>
          <w:szCs w:val="20"/>
          <w:lang w:val="en-US"/>
        </w:rPr>
        <w:tab/>
        <w:t xml:space="preserve">OR </w:t>
      </w:r>
      <w:r w:rsidRPr="00632B31">
        <w:rPr>
          <w:sz w:val="20"/>
          <w:szCs w:val="20"/>
          <w:lang w:val="en-US"/>
        </w:rPr>
        <w:tab/>
        <w:t>OU</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230"/>
          <w:tab w:val="left" w:pos="4500"/>
        </w:tabs>
        <w:autoSpaceDE w:val="0"/>
        <w:autoSpaceDN w:val="0"/>
        <w:adjustRightInd w:val="0"/>
        <w:spacing w:before="0"/>
        <w:jc w:val="left"/>
        <w:rPr>
          <w:sz w:val="20"/>
          <w:szCs w:val="20"/>
          <w:lang w:val="en-US"/>
        </w:rPr>
      </w:pPr>
      <w:r w:rsidRPr="00632B31">
        <w:rPr>
          <w:sz w:val="20"/>
          <w:szCs w:val="20"/>
          <w:lang w:val="en-US"/>
        </w:rPr>
        <w:t xml:space="preserve">(b) </w:t>
      </w:r>
      <w:proofErr w:type="gramStart"/>
      <w:r w:rsidRPr="00632B31">
        <w:rPr>
          <w:sz w:val="20"/>
          <w:szCs w:val="20"/>
          <w:lang w:val="en-US"/>
        </w:rPr>
        <w:t>until</w:t>
      </w:r>
      <w:proofErr w:type="gramEnd"/>
      <w:r w:rsidRPr="00632B31">
        <w:rPr>
          <w:sz w:val="20"/>
          <w:szCs w:val="20"/>
          <w:lang w:val="en-US"/>
        </w:rPr>
        <w:t xml:space="preserve"> </w:t>
      </w:r>
      <w:r w:rsidRPr="00632B31">
        <w:rPr>
          <w:sz w:val="20"/>
          <w:szCs w:val="20"/>
          <w:lang w:val="en-US"/>
        </w:rPr>
        <w:tab/>
      </w:r>
      <w:r w:rsidRPr="00632B31">
        <w:rPr>
          <w:sz w:val="20"/>
          <w:szCs w:val="20"/>
          <w:lang w:val="en-US"/>
        </w:rPr>
        <w:sym w:font="Wingdings 2" w:char="F0A3"/>
      </w:r>
      <w:r w:rsidRPr="00632B31">
        <w:rPr>
          <w:sz w:val="20"/>
          <w:szCs w:val="20"/>
          <w:lang w:val="en-US"/>
        </w:rPr>
        <w:tab/>
        <w:t xml:space="preserve">b) </w:t>
      </w:r>
      <w:proofErr w:type="spellStart"/>
      <w:r w:rsidRPr="00632B31">
        <w:rPr>
          <w:sz w:val="20"/>
          <w:szCs w:val="20"/>
          <w:lang w:val="en-US"/>
        </w:rPr>
        <w:t>jusqu’au</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4500"/>
        </w:tabs>
        <w:autoSpaceDE w:val="0"/>
        <w:autoSpaceDN w:val="0"/>
        <w:adjustRightInd w:val="0"/>
        <w:spacing w:before="0"/>
        <w:ind w:left="2160"/>
        <w:jc w:val="left"/>
        <w:rPr>
          <w:sz w:val="20"/>
          <w:szCs w:val="20"/>
          <w:lang w:val="en-US"/>
        </w:rPr>
      </w:pPr>
      <w:proofErr w:type="gramStart"/>
      <w:r w:rsidRPr="00632B31">
        <w:rPr>
          <w:sz w:val="20"/>
          <w:szCs w:val="20"/>
          <w:lang w:val="en-US"/>
        </w:rPr>
        <w:t>the</w:t>
      </w:r>
      <w:proofErr w:type="gramEnd"/>
      <w:r w:rsidRPr="00632B31">
        <w:rPr>
          <w:sz w:val="20"/>
          <w:szCs w:val="20"/>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4500"/>
        </w:tabs>
        <w:autoSpaceDE w:val="0"/>
        <w:autoSpaceDN w:val="0"/>
        <w:adjustRightInd w:val="0"/>
        <w:spacing w:before="0"/>
        <w:ind w:left="2160"/>
        <w:jc w:val="left"/>
        <w:rPr>
          <w:sz w:val="20"/>
          <w:szCs w:val="20"/>
        </w:rPr>
      </w:pPr>
      <w:proofErr w:type="gramStart"/>
      <w:r w:rsidRPr="00632B31">
        <w:rPr>
          <w:sz w:val="20"/>
          <w:szCs w:val="20"/>
        </w:rPr>
        <w:t>le</w:t>
      </w:r>
      <w:proofErr w:type="gramEnd"/>
      <w:r w:rsidRPr="00632B31">
        <w:rPr>
          <w:sz w:val="20"/>
          <w:szCs w:val="20"/>
        </w:rPr>
        <w:t xml:space="preserve"> _____________</w:t>
      </w:r>
      <w:r w:rsidRPr="00632B31">
        <w:rPr>
          <w:sz w:val="20"/>
          <w:szCs w:val="20"/>
        </w:rPr>
        <w:tab/>
        <w:t>___________________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r w:rsidRPr="00632B31">
        <w:rPr>
          <w:sz w:val="20"/>
          <w:szCs w:val="20"/>
        </w:rPr>
        <w:t xml:space="preserve">The </w:t>
      </w:r>
      <w:proofErr w:type="spellStart"/>
      <w:r w:rsidRPr="00632B31">
        <w:rPr>
          <w:sz w:val="20"/>
          <w:szCs w:val="20"/>
        </w:rPr>
        <w:t>name</w:t>
      </w:r>
      <w:proofErr w:type="spellEnd"/>
      <w:r w:rsidRPr="00632B31">
        <w:rPr>
          <w:sz w:val="20"/>
          <w:szCs w:val="20"/>
        </w:rPr>
        <w:t xml:space="preserve"> and </w:t>
      </w:r>
      <w:proofErr w:type="spellStart"/>
      <w:r w:rsidRPr="00632B31">
        <w:rPr>
          <w:sz w:val="20"/>
          <w:szCs w:val="20"/>
        </w:rPr>
        <w:t>present</w:t>
      </w:r>
      <w:proofErr w:type="spellEnd"/>
      <w:r w:rsidRPr="00632B31">
        <w:rPr>
          <w:sz w:val="20"/>
          <w:szCs w:val="20"/>
        </w:rPr>
        <w:t xml:space="preserve"> </w:t>
      </w:r>
      <w:proofErr w:type="spellStart"/>
      <w:r w:rsidRPr="00632B31">
        <w:rPr>
          <w:sz w:val="20"/>
          <w:szCs w:val="20"/>
        </w:rPr>
        <w:t>address</w:t>
      </w:r>
      <w:proofErr w:type="spellEnd"/>
      <w:r w:rsidRPr="00632B31">
        <w:rPr>
          <w:sz w:val="20"/>
          <w:szCs w:val="20"/>
        </w:rPr>
        <w:t xml:space="preserve"> </w:t>
      </w:r>
      <w:r w:rsidRPr="00632B31">
        <w:rPr>
          <w:sz w:val="20"/>
          <w:szCs w:val="20"/>
        </w:rPr>
        <w:tab/>
        <w:t>Le nom et l’adresse actuelle de</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roofErr w:type="gramStart"/>
      <w:r w:rsidRPr="00632B31">
        <w:rPr>
          <w:sz w:val="20"/>
          <w:szCs w:val="20"/>
        </w:rPr>
        <w:t>of</w:t>
      </w:r>
      <w:proofErr w:type="gramEnd"/>
      <w:r w:rsidRPr="00632B31">
        <w:rPr>
          <w:sz w:val="20"/>
          <w:szCs w:val="20"/>
        </w:rPr>
        <w:t xml:space="preserve"> the </w:t>
      </w:r>
      <w:proofErr w:type="spellStart"/>
      <w:r w:rsidRPr="00632B31">
        <w:rPr>
          <w:sz w:val="20"/>
          <w:szCs w:val="20"/>
        </w:rPr>
        <w:t>person</w:t>
      </w:r>
      <w:proofErr w:type="spellEnd"/>
      <w:r w:rsidRPr="00632B31">
        <w:rPr>
          <w:sz w:val="20"/>
          <w:szCs w:val="20"/>
        </w:rPr>
        <w:t xml:space="preserve"> to </w:t>
      </w:r>
      <w:proofErr w:type="spellStart"/>
      <w:r w:rsidRPr="00632B31">
        <w:rPr>
          <w:sz w:val="20"/>
          <w:szCs w:val="20"/>
        </w:rPr>
        <w:t>whom</w:t>
      </w:r>
      <w:proofErr w:type="spellEnd"/>
      <w:r w:rsidRPr="00632B31">
        <w:rPr>
          <w:sz w:val="20"/>
          <w:szCs w:val="20"/>
        </w:rPr>
        <w:t xml:space="preserve"> the</w:t>
      </w:r>
      <w:r w:rsidRPr="00632B31">
        <w:rPr>
          <w:sz w:val="20"/>
          <w:szCs w:val="20"/>
        </w:rPr>
        <w:tab/>
        <w:t>la personne à laquelle je veux</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roofErr w:type="gramStart"/>
      <w:r w:rsidRPr="00632B31">
        <w:rPr>
          <w:sz w:val="20"/>
          <w:szCs w:val="20"/>
          <w:lang w:val="en-US"/>
        </w:rPr>
        <w:t>rights</w:t>
      </w:r>
      <w:proofErr w:type="gramEnd"/>
      <w:r w:rsidRPr="00632B31">
        <w:rPr>
          <w:sz w:val="20"/>
          <w:szCs w:val="20"/>
          <w:lang w:val="en-US"/>
        </w:rPr>
        <w:t xml:space="preserve"> are to be assigned is:</w:t>
      </w:r>
      <w:r w:rsidRPr="00632B31">
        <w:rPr>
          <w:sz w:val="20"/>
          <w:szCs w:val="20"/>
          <w:lang w:val="en-US"/>
        </w:rPr>
        <w:tab/>
      </w:r>
      <w:proofErr w:type="spellStart"/>
      <w:r w:rsidRPr="00632B31">
        <w:rPr>
          <w:sz w:val="20"/>
          <w:szCs w:val="20"/>
          <w:lang w:val="en-US"/>
        </w:rPr>
        <w:t>céder</w:t>
      </w:r>
      <w:proofErr w:type="spellEnd"/>
      <w:r w:rsidRPr="00632B31">
        <w:rPr>
          <w:sz w:val="20"/>
          <w:szCs w:val="20"/>
          <w:lang w:val="en-US"/>
        </w:rPr>
        <w:t xml:space="preserve"> </w:t>
      </w:r>
      <w:proofErr w:type="spellStart"/>
      <w:r w:rsidRPr="00632B31">
        <w:rPr>
          <w:sz w:val="20"/>
          <w:szCs w:val="20"/>
          <w:lang w:val="en-US"/>
        </w:rPr>
        <w:t>mes</w:t>
      </w:r>
      <w:proofErr w:type="spellEnd"/>
      <w:r w:rsidRPr="00632B31">
        <w:rPr>
          <w:sz w:val="20"/>
          <w:szCs w:val="20"/>
          <w:lang w:val="en-US"/>
        </w:rPr>
        <w:t xml:space="preserve"> droits </w:t>
      </w:r>
      <w:proofErr w:type="spellStart"/>
      <w:r w:rsidRPr="00632B31">
        <w:rPr>
          <w:sz w:val="20"/>
          <w:szCs w:val="20"/>
          <w:lang w:val="en-US"/>
        </w:rPr>
        <w:t>sont</w:t>
      </w:r>
      <w:proofErr w:type="spellEnd"/>
      <w:r w:rsidRPr="00632B31">
        <w:rPr>
          <w:sz w:val="20"/>
          <w:szCs w:val="20"/>
          <w:lang w:val="en-US"/>
        </w:rPr>
        <w:t xml:space="preserve"> les </w:t>
      </w:r>
      <w:proofErr w:type="spellStart"/>
      <w:r w:rsidRPr="00632B31">
        <w:rPr>
          <w:sz w:val="20"/>
          <w:szCs w:val="20"/>
          <w:lang w:val="en-US"/>
        </w:rPr>
        <w:t>suivants</w:t>
      </w:r>
      <w:proofErr w:type="spellEnd"/>
      <w:r w:rsidRPr="00632B31">
        <w:rPr>
          <w:sz w:val="20"/>
          <w:szCs w:val="20"/>
          <w:lang w:val="en-US"/>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r w:rsidRPr="00632B31">
        <w:rPr>
          <w:sz w:val="20"/>
          <w:szCs w:val="20"/>
          <w:lang w:val="en-US"/>
        </w:rPr>
        <w:t>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r w:rsidRPr="00632B31">
        <w:rPr>
          <w:sz w:val="20"/>
          <w:szCs w:val="20"/>
          <w:lang w:val="en-US"/>
        </w:rPr>
        <w:t>_______________________________________________________________________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lang w:val="en-US"/>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4500"/>
        </w:tabs>
        <w:autoSpaceDE w:val="0"/>
        <w:autoSpaceDN w:val="0"/>
        <w:adjustRightInd w:val="0"/>
        <w:spacing w:before="0"/>
        <w:ind w:left="2160"/>
        <w:jc w:val="left"/>
        <w:rPr>
          <w:sz w:val="20"/>
          <w:szCs w:val="20"/>
          <w:lang w:val="en-US"/>
        </w:rPr>
      </w:pPr>
      <w:r w:rsidRPr="00632B31">
        <w:rPr>
          <w:sz w:val="20"/>
          <w:szCs w:val="20"/>
          <w:lang w:val="en-US"/>
        </w:rPr>
        <w:t>Dated this</w:t>
      </w:r>
      <w:r w:rsidRPr="00632B31">
        <w:rPr>
          <w:sz w:val="20"/>
          <w:szCs w:val="20"/>
          <w:lang w:val="en-US"/>
        </w:rPr>
        <w:tab/>
        <w:t>day of</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3690"/>
          <w:tab w:val="left" w:pos="4500"/>
        </w:tabs>
        <w:autoSpaceDE w:val="0"/>
        <w:autoSpaceDN w:val="0"/>
        <w:adjustRightInd w:val="0"/>
        <w:spacing w:before="0"/>
        <w:ind w:left="2160"/>
        <w:jc w:val="left"/>
        <w:rPr>
          <w:sz w:val="20"/>
          <w:szCs w:val="20"/>
        </w:rPr>
      </w:pPr>
      <w:r w:rsidRPr="00632B31">
        <w:rPr>
          <w:sz w:val="20"/>
          <w:szCs w:val="20"/>
        </w:rPr>
        <w:t>Fait le _________</w:t>
      </w:r>
      <w:r w:rsidRPr="00632B31">
        <w:rPr>
          <w:sz w:val="20"/>
          <w:szCs w:val="20"/>
        </w:rPr>
        <w:tab/>
        <w:t>___________________ 20______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proofErr w:type="spellStart"/>
      <w:r w:rsidRPr="00632B31">
        <w:rPr>
          <w:sz w:val="20"/>
          <w:szCs w:val="20"/>
        </w:rPr>
        <w:t>Tenant’s</w:t>
      </w:r>
      <w:proofErr w:type="spellEnd"/>
      <w:r w:rsidRPr="00632B31">
        <w:rPr>
          <w:sz w:val="20"/>
          <w:szCs w:val="20"/>
        </w:rPr>
        <w:t xml:space="preserve"> </w:t>
      </w:r>
      <w:proofErr w:type="spellStart"/>
      <w:r w:rsidRPr="00632B31">
        <w:rPr>
          <w:sz w:val="20"/>
          <w:szCs w:val="20"/>
        </w:rPr>
        <w:t>telephone</w:t>
      </w:r>
      <w:proofErr w:type="spellEnd"/>
      <w:r w:rsidRPr="00632B31">
        <w:rPr>
          <w:sz w:val="20"/>
          <w:szCs w:val="20"/>
        </w:rPr>
        <w:t xml:space="preserve"> </w:t>
      </w:r>
      <w:proofErr w:type="spellStart"/>
      <w:r w:rsidRPr="00632B31">
        <w:rPr>
          <w:sz w:val="20"/>
          <w:szCs w:val="20"/>
        </w:rPr>
        <w:t>number</w:t>
      </w:r>
      <w:proofErr w:type="spellEnd"/>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s>
        <w:autoSpaceDE w:val="0"/>
        <w:autoSpaceDN w:val="0"/>
        <w:adjustRightInd w:val="0"/>
        <w:spacing w:before="0"/>
        <w:jc w:val="left"/>
        <w:rPr>
          <w:sz w:val="20"/>
          <w:szCs w:val="20"/>
        </w:rPr>
      </w:pPr>
      <w:r w:rsidRPr="00632B31">
        <w:rPr>
          <w:sz w:val="20"/>
          <w:szCs w:val="20"/>
        </w:rPr>
        <w:t>Numéro de téléphone du locataire 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4770"/>
        </w:tabs>
        <w:autoSpaceDE w:val="0"/>
        <w:autoSpaceDN w:val="0"/>
        <w:adjustRightInd w:val="0"/>
        <w:spacing w:before="0"/>
        <w:jc w:val="left"/>
        <w:rPr>
          <w:sz w:val="20"/>
          <w:szCs w:val="20"/>
        </w:rPr>
      </w:pPr>
      <w:r w:rsidRPr="00632B31">
        <w:rPr>
          <w:sz w:val="20"/>
          <w:szCs w:val="20"/>
        </w:rPr>
        <w:t>Tenant</w:t>
      </w:r>
      <w:r w:rsidRPr="00632B31">
        <w:rPr>
          <w:sz w:val="20"/>
          <w:szCs w:val="20"/>
        </w:rPr>
        <w:tab/>
        <w:t>________________________________</w:t>
      </w:r>
    </w:p>
    <w:p w:rsidR="00736D65" w:rsidRPr="00632B31" w:rsidRDefault="00736D65" w:rsidP="00632B31">
      <w:pPr>
        <w:pBdr>
          <w:top w:val="none" w:sz="0" w:space="0" w:color="auto"/>
          <w:left w:val="none" w:sz="0" w:space="0" w:color="auto"/>
          <w:bottom w:val="none" w:sz="0" w:space="0" w:color="auto"/>
          <w:right w:val="none" w:sz="0" w:space="0" w:color="auto"/>
          <w:between w:val="none" w:sz="0" w:space="0" w:color="auto"/>
          <w:bar w:val="none" w:sz="0" w:color="auto"/>
        </w:pBdr>
        <w:tabs>
          <w:tab w:val="left" w:pos="4770"/>
        </w:tabs>
        <w:autoSpaceDE w:val="0"/>
        <w:autoSpaceDN w:val="0"/>
        <w:adjustRightInd w:val="0"/>
        <w:spacing w:before="0"/>
        <w:jc w:val="left"/>
        <w:rPr>
          <w:rFonts w:eastAsiaTheme="minorHAnsi"/>
          <w:b/>
          <w:bdr w:val="none" w:sz="0" w:space="0" w:color="auto"/>
        </w:rPr>
      </w:pPr>
      <w:r w:rsidRPr="00632B31">
        <w:rPr>
          <w:sz w:val="20"/>
          <w:szCs w:val="20"/>
        </w:rPr>
        <w:t xml:space="preserve">Le Locataire </w:t>
      </w:r>
      <w:r w:rsidRPr="00632B31">
        <w:rPr>
          <w:sz w:val="20"/>
          <w:szCs w:val="20"/>
        </w:rPr>
        <w:tab/>
        <w:t>Signature of Tenant / Signature du locataire</w:t>
      </w:r>
      <w:r w:rsidRPr="00632B31">
        <w:br w:type="page"/>
      </w:r>
    </w:p>
    <w:p w:rsidR="00736D65" w:rsidRPr="00632B31" w:rsidRDefault="00736D65" w:rsidP="00736D65">
      <w:pPr>
        <w:pStyle w:val="Actes3"/>
      </w:pPr>
      <w:bookmarkStart w:id="31" w:name="_Toc446347680"/>
      <w:r w:rsidRPr="00632B31">
        <w:lastRenderedPageBreak/>
        <w:t xml:space="preserve">5 - Avis de transfert </w:t>
      </w:r>
      <w:r w:rsidRPr="00632B31">
        <w:noBreakHyphen/>
        <w:t xml:space="preserve"> Formule 8</w:t>
      </w:r>
      <w:bookmarkEnd w:id="31"/>
    </w:p>
    <w:p w:rsidR="00736D65" w:rsidRPr="00632B31" w:rsidRDefault="00736D65" w:rsidP="00736D65">
      <w:pPr>
        <w:tabs>
          <w:tab w:val="left" w:pos="4410"/>
        </w:tabs>
        <w:autoSpaceDE w:val="0"/>
        <w:autoSpaceDN w:val="0"/>
        <w:adjustRightInd w:val="0"/>
        <w:spacing w:before="0"/>
        <w:jc w:val="left"/>
        <w:rPr>
          <w:bCs/>
          <w:sz w:val="20"/>
          <w:szCs w:val="20"/>
        </w:rPr>
      </w:pPr>
    </w:p>
    <w:p w:rsidR="00736D65" w:rsidRPr="00632B31" w:rsidRDefault="00736D65" w:rsidP="00736D65">
      <w:pPr>
        <w:tabs>
          <w:tab w:val="left" w:pos="5670"/>
        </w:tabs>
        <w:autoSpaceDE w:val="0"/>
        <w:autoSpaceDN w:val="0"/>
        <w:adjustRightInd w:val="0"/>
        <w:spacing w:before="0"/>
        <w:jc w:val="left"/>
        <w:rPr>
          <w:b/>
          <w:bCs/>
          <w:sz w:val="20"/>
          <w:szCs w:val="20"/>
        </w:rPr>
      </w:pPr>
      <w:r w:rsidRPr="00632B31">
        <w:rPr>
          <w:b/>
          <w:bCs/>
          <w:sz w:val="20"/>
          <w:szCs w:val="20"/>
        </w:rPr>
        <w:t>FORM 8</w:t>
      </w:r>
      <w:r w:rsidRPr="00632B31">
        <w:rPr>
          <w:b/>
          <w:bCs/>
          <w:sz w:val="20"/>
          <w:szCs w:val="20"/>
        </w:rPr>
        <w:tab/>
        <w:t>FORMULE 8</w:t>
      </w:r>
    </w:p>
    <w:p w:rsidR="00736D65" w:rsidRPr="00632B31" w:rsidRDefault="00736D65" w:rsidP="00736D65">
      <w:pPr>
        <w:tabs>
          <w:tab w:val="left" w:pos="4410"/>
        </w:tabs>
        <w:autoSpaceDE w:val="0"/>
        <w:autoSpaceDN w:val="0"/>
        <w:adjustRightInd w:val="0"/>
        <w:spacing w:before="0"/>
        <w:jc w:val="left"/>
        <w:rPr>
          <w:bCs/>
          <w:sz w:val="20"/>
          <w:szCs w:val="20"/>
        </w:rPr>
      </w:pPr>
    </w:p>
    <w:p w:rsidR="00736D65" w:rsidRPr="00632B31" w:rsidRDefault="00736D65" w:rsidP="00736D65">
      <w:pPr>
        <w:tabs>
          <w:tab w:val="left" w:pos="5310"/>
        </w:tabs>
        <w:autoSpaceDE w:val="0"/>
        <w:autoSpaceDN w:val="0"/>
        <w:adjustRightInd w:val="0"/>
        <w:spacing w:before="0"/>
        <w:jc w:val="left"/>
        <w:rPr>
          <w:b/>
          <w:bCs/>
          <w:sz w:val="20"/>
          <w:szCs w:val="20"/>
        </w:rPr>
      </w:pPr>
      <w:r w:rsidRPr="00632B31">
        <w:rPr>
          <w:b/>
          <w:bCs/>
          <w:sz w:val="20"/>
          <w:szCs w:val="20"/>
        </w:rPr>
        <w:t>NOTICE OF TRANSFER</w:t>
      </w:r>
      <w:r w:rsidRPr="00632B31">
        <w:rPr>
          <w:b/>
          <w:bCs/>
          <w:sz w:val="20"/>
          <w:szCs w:val="20"/>
        </w:rPr>
        <w:tab/>
        <w:t>AVIS DE TRANSFERT</w:t>
      </w:r>
    </w:p>
    <w:p w:rsidR="00736D65" w:rsidRPr="00632B31" w:rsidRDefault="00736D65" w:rsidP="00736D65">
      <w:pPr>
        <w:tabs>
          <w:tab w:val="left" w:pos="4410"/>
        </w:tabs>
        <w:autoSpaceDE w:val="0"/>
        <w:autoSpaceDN w:val="0"/>
        <w:adjustRightInd w:val="0"/>
        <w:spacing w:before="0"/>
        <w:jc w:val="left"/>
        <w:rPr>
          <w:bCs/>
          <w:sz w:val="20"/>
          <w:szCs w:val="20"/>
        </w:rPr>
      </w:pPr>
    </w:p>
    <w:p w:rsidR="00736D65" w:rsidRPr="00632B31" w:rsidRDefault="00736D65" w:rsidP="00736D65">
      <w:pPr>
        <w:tabs>
          <w:tab w:val="left" w:pos="4410"/>
        </w:tabs>
        <w:autoSpaceDE w:val="0"/>
        <w:autoSpaceDN w:val="0"/>
        <w:adjustRightInd w:val="0"/>
        <w:spacing w:before="0"/>
        <w:jc w:val="left"/>
        <w:rPr>
          <w:bCs/>
          <w:sz w:val="20"/>
          <w:szCs w:val="20"/>
        </w:rPr>
      </w:pPr>
      <w:r w:rsidRPr="00632B31">
        <w:rPr>
          <w:bCs/>
          <w:sz w:val="20"/>
          <w:szCs w:val="20"/>
        </w:rPr>
        <w:t>(</w:t>
      </w:r>
      <w:r w:rsidRPr="00632B31">
        <w:rPr>
          <w:bCs/>
          <w:i/>
          <w:iCs/>
          <w:sz w:val="20"/>
          <w:szCs w:val="20"/>
        </w:rPr>
        <w:t xml:space="preserve">The </w:t>
      </w:r>
      <w:proofErr w:type="spellStart"/>
      <w:r w:rsidRPr="00632B31">
        <w:rPr>
          <w:bCs/>
          <w:i/>
          <w:iCs/>
          <w:sz w:val="20"/>
          <w:szCs w:val="20"/>
        </w:rPr>
        <w:t>Residential</w:t>
      </w:r>
      <w:proofErr w:type="spellEnd"/>
      <w:r w:rsidRPr="00632B31">
        <w:rPr>
          <w:bCs/>
          <w:i/>
          <w:iCs/>
          <w:sz w:val="20"/>
          <w:szCs w:val="20"/>
        </w:rPr>
        <w:t xml:space="preserve"> </w:t>
      </w:r>
      <w:proofErr w:type="spellStart"/>
      <w:r w:rsidRPr="00632B31">
        <w:rPr>
          <w:bCs/>
          <w:i/>
          <w:iCs/>
          <w:sz w:val="20"/>
          <w:szCs w:val="20"/>
        </w:rPr>
        <w:t>Tenancies</w:t>
      </w:r>
      <w:proofErr w:type="spellEnd"/>
      <w:r w:rsidRPr="00632B31">
        <w:rPr>
          <w:bCs/>
          <w:i/>
          <w:iCs/>
          <w:sz w:val="20"/>
          <w:szCs w:val="20"/>
        </w:rPr>
        <w:t xml:space="preserve"> </w:t>
      </w:r>
      <w:proofErr w:type="spellStart"/>
      <w:r w:rsidRPr="00632B31">
        <w:rPr>
          <w:bCs/>
          <w:i/>
          <w:iCs/>
          <w:sz w:val="20"/>
          <w:szCs w:val="20"/>
        </w:rPr>
        <w:t>Act</w:t>
      </w:r>
      <w:proofErr w:type="spellEnd"/>
      <w:r w:rsidRPr="00632B31">
        <w:rPr>
          <w:bCs/>
          <w:sz w:val="20"/>
          <w:szCs w:val="20"/>
        </w:rPr>
        <w:t>,</w:t>
      </w:r>
      <w:r w:rsidRPr="00632B31">
        <w:rPr>
          <w:bCs/>
          <w:sz w:val="20"/>
          <w:szCs w:val="20"/>
        </w:rPr>
        <w:tab/>
        <w:t xml:space="preserve">  </w:t>
      </w:r>
      <w:r w:rsidRPr="00632B31">
        <w:rPr>
          <w:sz w:val="20"/>
          <w:szCs w:val="20"/>
        </w:rPr>
        <w:t>(</w:t>
      </w:r>
      <w:r w:rsidRPr="00632B31">
        <w:rPr>
          <w:bCs/>
          <w:i/>
          <w:iCs/>
          <w:sz w:val="20"/>
          <w:szCs w:val="20"/>
        </w:rPr>
        <w:t>Loi sur la location de locaux d’habitation</w:t>
      </w:r>
      <w:r w:rsidRPr="00632B31">
        <w:rPr>
          <w:bCs/>
          <w:sz w:val="20"/>
          <w:szCs w:val="20"/>
        </w:rPr>
        <w:t>,</w:t>
      </w:r>
    </w:p>
    <w:p w:rsidR="00736D65" w:rsidRPr="00632B31" w:rsidRDefault="00736D65" w:rsidP="00736D65">
      <w:pPr>
        <w:tabs>
          <w:tab w:val="left" w:pos="4410"/>
        </w:tabs>
        <w:autoSpaceDE w:val="0"/>
        <w:autoSpaceDN w:val="0"/>
        <w:adjustRightInd w:val="0"/>
        <w:spacing w:before="0"/>
        <w:jc w:val="left"/>
        <w:rPr>
          <w:bCs/>
          <w:sz w:val="20"/>
          <w:szCs w:val="20"/>
        </w:rPr>
      </w:pPr>
      <w:r w:rsidRPr="00632B31">
        <w:rPr>
          <w:bCs/>
          <w:sz w:val="20"/>
          <w:szCs w:val="20"/>
        </w:rPr>
        <w:t xml:space="preserve"> </w:t>
      </w:r>
      <w:proofErr w:type="spellStart"/>
      <w:r w:rsidRPr="00632B31">
        <w:rPr>
          <w:bCs/>
          <w:sz w:val="20"/>
          <w:szCs w:val="20"/>
        </w:rPr>
        <w:t>Acts</w:t>
      </w:r>
      <w:proofErr w:type="spellEnd"/>
      <w:r w:rsidRPr="00632B31">
        <w:rPr>
          <w:bCs/>
          <w:sz w:val="20"/>
          <w:szCs w:val="20"/>
        </w:rPr>
        <w:t xml:space="preserve"> of New Brunswick, 1975,</w:t>
      </w:r>
      <w:r w:rsidRPr="00632B31">
        <w:rPr>
          <w:bCs/>
          <w:sz w:val="20"/>
          <w:szCs w:val="20"/>
        </w:rPr>
        <w:tab/>
        <w:t>Lois du Nouveau-Brunswick 1975, ch. R-</w:t>
      </w:r>
    </w:p>
    <w:p w:rsidR="00736D65" w:rsidRPr="00632B31" w:rsidRDefault="00736D65" w:rsidP="00736D65">
      <w:pPr>
        <w:tabs>
          <w:tab w:val="left" w:pos="5580"/>
        </w:tabs>
        <w:autoSpaceDE w:val="0"/>
        <w:autoSpaceDN w:val="0"/>
        <w:adjustRightInd w:val="0"/>
        <w:spacing w:before="0"/>
        <w:jc w:val="left"/>
        <w:rPr>
          <w:bCs/>
          <w:sz w:val="20"/>
          <w:szCs w:val="20"/>
        </w:rPr>
      </w:pPr>
      <w:r w:rsidRPr="00632B31">
        <w:rPr>
          <w:bCs/>
          <w:sz w:val="20"/>
          <w:szCs w:val="20"/>
        </w:rPr>
        <w:t>c. R-10.2, s. 13(8))</w:t>
      </w:r>
      <w:r w:rsidRPr="00632B31">
        <w:rPr>
          <w:bCs/>
          <w:sz w:val="20"/>
          <w:szCs w:val="20"/>
        </w:rPr>
        <w:tab/>
        <w:t>10.2 art.13(8))</w:t>
      </w:r>
    </w:p>
    <w:p w:rsidR="00736D65" w:rsidRPr="00632B31" w:rsidRDefault="00736D65" w:rsidP="00736D65">
      <w:pPr>
        <w:tabs>
          <w:tab w:val="left" w:pos="4410"/>
        </w:tabs>
        <w:autoSpaceDE w:val="0"/>
        <w:autoSpaceDN w:val="0"/>
        <w:adjustRightInd w:val="0"/>
        <w:spacing w:before="0"/>
        <w:jc w:val="left"/>
        <w:rPr>
          <w:bCs/>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 xml:space="preserve">To: </w:t>
      </w:r>
      <w:r w:rsidRPr="00632B31">
        <w:rPr>
          <w:sz w:val="20"/>
          <w:szCs w:val="20"/>
        </w:rPr>
        <w:tab/>
        <w:t>Destinataire :</w:t>
      </w:r>
    </w:p>
    <w:p w:rsidR="00736D65" w:rsidRPr="00632B31" w:rsidRDefault="00736D65" w:rsidP="00736D65">
      <w:pPr>
        <w:tabs>
          <w:tab w:val="left" w:pos="4410"/>
        </w:tabs>
        <w:autoSpaceDE w:val="0"/>
        <w:autoSpaceDN w:val="0"/>
        <w:adjustRightInd w:val="0"/>
        <w:spacing w:before="0"/>
        <w:jc w:val="center"/>
        <w:rPr>
          <w:sz w:val="20"/>
          <w:szCs w:val="20"/>
        </w:rPr>
      </w:pPr>
    </w:p>
    <w:p w:rsidR="00736D65" w:rsidRPr="00632B31" w:rsidRDefault="00736D65" w:rsidP="00736D65">
      <w:pPr>
        <w:tabs>
          <w:tab w:val="left" w:pos="4410"/>
        </w:tabs>
        <w:autoSpaceDE w:val="0"/>
        <w:autoSpaceDN w:val="0"/>
        <w:adjustRightInd w:val="0"/>
        <w:spacing w:before="0"/>
        <w:jc w:val="center"/>
        <w:rPr>
          <w:sz w:val="20"/>
          <w:szCs w:val="20"/>
        </w:rPr>
      </w:pPr>
      <w:r w:rsidRPr="00632B31">
        <w:rPr>
          <w:sz w:val="20"/>
          <w:szCs w:val="20"/>
        </w:rPr>
        <w:t>_______________________________________________________________________</w:t>
      </w:r>
    </w:p>
    <w:p w:rsidR="00736D65" w:rsidRPr="00632B31" w:rsidRDefault="00736D65" w:rsidP="00736D65">
      <w:pPr>
        <w:tabs>
          <w:tab w:val="left" w:pos="4410"/>
        </w:tabs>
        <w:autoSpaceDE w:val="0"/>
        <w:autoSpaceDN w:val="0"/>
        <w:adjustRightInd w:val="0"/>
        <w:spacing w:before="0"/>
        <w:jc w:val="center"/>
        <w:rPr>
          <w:sz w:val="20"/>
          <w:szCs w:val="20"/>
        </w:rPr>
      </w:pPr>
      <w:r w:rsidRPr="00632B31">
        <w:rPr>
          <w:sz w:val="20"/>
          <w:szCs w:val="20"/>
        </w:rPr>
        <w:t>(Name of Tenant (</w:t>
      </w:r>
      <w:proofErr w:type="spellStart"/>
      <w:r w:rsidRPr="00632B31">
        <w:rPr>
          <w:sz w:val="20"/>
          <w:szCs w:val="20"/>
        </w:rPr>
        <w:t>Please</w:t>
      </w:r>
      <w:proofErr w:type="spellEnd"/>
      <w:r w:rsidRPr="00632B31">
        <w:rPr>
          <w:sz w:val="20"/>
          <w:szCs w:val="20"/>
        </w:rPr>
        <w:t xml:space="preserve"> </w:t>
      </w:r>
      <w:proofErr w:type="spellStart"/>
      <w:r w:rsidRPr="00632B31">
        <w:rPr>
          <w:sz w:val="20"/>
          <w:szCs w:val="20"/>
        </w:rPr>
        <w:t>Print</w:t>
      </w:r>
      <w:proofErr w:type="spellEnd"/>
      <w:r w:rsidRPr="00632B31">
        <w:rPr>
          <w:sz w:val="20"/>
          <w:szCs w:val="20"/>
        </w:rPr>
        <w:t>) / Nom du locataire (Veuillez écrire en lettres moulées)</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 and -</w:t>
      </w:r>
      <w:r w:rsidRPr="00632B31">
        <w:rPr>
          <w:sz w:val="20"/>
          <w:szCs w:val="20"/>
        </w:rPr>
        <w:tab/>
        <w:t>- et -</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 xml:space="preserve">To the </w:t>
      </w:r>
      <w:proofErr w:type="spellStart"/>
      <w:r w:rsidRPr="00632B31">
        <w:rPr>
          <w:sz w:val="20"/>
          <w:szCs w:val="20"/>
        </w:rPr>
        <w:t>Rentalsman</w:t>
      </w:r>
      <w:proofErr w:type="spellEnd"/>
      <w:r w:rsidRPr="00632B31">
        <w:rPr>
          <w:sz w:val="20"/>
          <w:szCs w:val="20"/>
        </w:rPr>
        <w:t xml:space="preserve">: </w:t>
      </w:r>
      <w:r w:rsidRPr="00632B31">
        <w:rPr>
          <w:sz w:val="20"/>
          <w:szCs w:val="20"/>
        </w:rPr>
        <w:tab/>
        <w:t>Le médiateur des loyers :</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lang w:val="en-US"/>
        </w:rPr>
      </w:pPr>
      <w:r w:rsidRPr="00632B31">
        <w:rPr>
          <w:sz w:val="20"/>
          <w:szCs w:val="20"/>
          <w:lang w:val="en-US"/>
        </w:rPr>
        <w:t xml:space="preserve">Please take notice that on </w:t>
      </w:r>
      <w:r w:rsidRPr="00632B31">
        <w:rPr>
          <w:sz w:val="20"/>
          <w:szCs w:val="20"/>
          <w:lang w:val="en-US"/>
        </w:rPr>
        <w:tab/>
      </w:r>
      <w:proofErr w:type="spellStart"/>
      <w:r w:rsidRPr="00632B31">
        <w:rPr>
          <w:sz w:val="20"/>
          <w:szCs w:val="20"/>
          <w:lang w:val="en-US"/>
        </w:rPr>
        <w:t>Sachez</w:t>
      </w:r>
      <w:proofErr w:type="spellEnd"/>
      <w:r w:rsidRPr="00632B31">
        <w:rPr>
          <w:sz w:val="20"/>
          <w:szCs w:val="20"/>
          <w:lang w:val="en-US"/>
        </w:rPr>
        <w:t xml:space="preserve"> que,</w:t>
      </w:r>
    </w:p>
    <w:p w:rsidR="00736D65" w:rsidRPr="00632B31" w:rsidRDefault="00736D65" w:rsidP="00736D65">
      <w:pPr>
        <w:tabs>
          <w:tab w:val="left" w:pos="4410"/>
        </w:tabs>
        <w:autoSpaceDE w:val="0"/>
        <w:autoSpaceDN w:val="0"/>
        <w:adjustRightInd w:val="0"/>
        <w:spacing w:before="0"/>
        <w:jc w:val="center"/>
        <w:rPr>
          <w:sz w:val="20"/>
          <w:szCs w:val="20"/>
          <w:lang w:val="en-US"/>
        </w:rPr>
      </w:pPr>
    </w:p>
    <w:p w:rsidR="00736D65" w:rsidRPr="00632B31" w:rsidRDefault="00736D65" w:rsidP="00736D65">
      <w:pPr>
        <w:tabs>
          <w:tab w:val="left" w:pos="1440"/>
          <w:tab w:val="left" w:pos="2880"/>
          <w:tab w:val="left" w:pos="3600"/>
          <w:tab w:val="left" w:pos="4410"/>
        </w:tabs>
        <w:autoSpaceDE w:val="0"/>
        <w:autoSpaceDN w:val="0"/>
        <w:adjustRightInd w:val="0"/>
        <w:spacing w:before="0"/>
        <w:jc w:val="left"/>
        <w:rPr>
          <w:sz w:val="20"/>
          <w:szCs w:val="20"/>
          <w:lang w:val="en-US"/>
        </w:rPr>
      </w:pPr>
      <w:r w:rsidRPr="00632B31">
        <w:rPr>
          <w:sz w:val="20"/>
          <w:szCs w:val="20"/>
          <w:lang w:val="en-US"/>
        </w:rPr>
        <w:tab/>
      </w:r>
      <w:proofErr w:type="gramStart"/>
      <w:r w:rsidRPr="00632B31">
        <w:rPr>
          <w:sz w:val="20"/>
          <w:szCs w:val="20"/>
          <w:lang w:val="en-US"/>
        </w:rPr>
        <w:t>the</w:t>
      </w:r>
      <w:proofErr w:type="gramEnd"/>
      <w:r w:rsidRPr="00632B31">
        <w:rPr>
          <w:sz w:val="20"/>
          <w:szCs w:val="20"/>
          <w:lang w:val="en-US"/>
        </w:rPr>
        <w:tab/>
        <w:t>day of</w:t>
      </w:r>
    </w:p>
    <w:p w:rsidR="00736D65" w:rsidRPr="00632B31" w:rsidRDefault="00736D65" w:rsidP="00736D65">
      <w:pPr>
        <w:tabs>
          <w:tab w:val="left" w:pos="1440"/>
          <w:tab w:val="left" w:pos="2880"/>
          <w:tab w:val="left" w:pos="3600"/>
          <w:tab w:val="left" w:pos="4410"/>
        </w:tabs>
        <w:autoSpaceDE w:val="0"/>
        <w:autoSpaceDN w:val="0"/>
        <w:adjustRightInd w:val="0"/>
        <w:spacing w:before="0"/>
        <w:jc w:val="left"/>
        <w:rPr>
          <w:sz w:val="20"/>
          <w:szCs w:val="20"/>
          <w:lang w:val="en-US"/>
        </w:rPr>
      </w:pPr>
      <w:r w:rsidRPr="00632B31">
        <w:rPr>
          <w:sz w:val="20"/>
          <w:szCs w:val="20"/>
          <w:lang w:val="en-US"/>
        </w:rPr>
        <w:tab/>
      </w:r>
      <w:proofErr w:type="gramStart"/>
      <w:r w:rsidRPr="00632B31">
        <w:rPr>
          <w:sz w:val="20"/>
          <w:szCs w:val="20"/>
          <w:lang w:val="en-US"/>
        </w:rPr>
        <w:t>le</w:t>
      </w:r>
      <w:proofErr w:type="gramEnd"/>
      <w:r w:rsidRPr="00632B31">
        <w:rPr>
          <w:sz w:val="20"/>
          <w:szCs w:val="20"/>
          <w:lang w:val="en-US"/>
        </w:rPr>
        <w:t xml:space="preserve"> _______________</w:t>
      </w:r>
      <w:r w:rsidRPr="00632B31">
        <w:rPr>
          <w:sz w:val="20"/>
          <w:szCs w:val="20"/>
          <w:lang w:val="en-US"/>
        </w:rPr>
        <w:tab/>
      </w:r>
      <w:r w:rsidRPr="00632B31">
        <w:rPr>
          <w:sz w:val="20"/>
          <w:szCs w:val="20"/>
          <w:lang w:val="en-US"/>
        </w:rPr>
        <w:tab/>
        <w:t>___________________________20______</w:t>
      </w:r>
    </w:p>
    <w:p w:rsidR="00736D65" w:rsidRPr="00632B31" w:rsidRDefault="00736D65" w:rsidP="00736D65">
      <w:pPr>
        <w:tabs>
          <w:tab w:val="left" w:pos="4410"/>
        </w:tabs>
        <w:autoSpaceDE w:val="0"/>
        <w:autoSpaceDN w:val="0"/>
        <w:adjustRightInd w:val="0"/>
        <w:spacing w:before="0"/>
        <w:jc w:val="left"/>
        <w:rPr>
          <w:sz w:val="20"/>
          <w:szCs w:val="20"/>
          <w:lang w:val="en-US"/>
        </w:rPr>
      </w:pPr>
    </w:p>
    <w:p w:rsidR="00736D65" w:rsidRPr="00632B31" w:rsidRDefault="00736D65" w:rsidP="00736D65">
      <w:pPr>
        <w:tabs>
          <w:tab w:val="left" w:pos="4410"/>
        </w:tabs>
        <w:autoSpaceDE w:val="0"/>
        <w:autoSpaceDN w:val="0"/>
        <w:adjustRightInd w:val="0"/>
        <w:spacing w:before="0"/>
        <w:jc w:val="left"/>
        <w:rPr>
          <w:sz w:val="20"/>
          <w:szCs w:val="20"/>
          <w:lang w:val="en-US"/>
        </w:rPr>
      </w:pPr>
      <w:r w:rsidRPr="00632B31">
        <w:rPr>
          <w:sz w:val="20"/>
          <w:szCs w:val="20"/>
          <w:lang w:val="en-US"/>
        </w:rPr>
        <w:t xml:space="preserve">I transferred my ownership of the leased premises: </w:t>
      </w:r>
      <w:r w:rsidRPr="00632B31">
        <w:rPr>
          <w:sz w:val="20"/>
          <w:szCs w:val="20"/>
          <w:lang w:val="en-US"/>
        </w:rPr>
        <w:tab/>
      </w:r>
      <w:proofErr w:type="spellStart"/>
      <w:r w:rsidRPr="00632B31">
        <w:rPr>
          <w:sz w:val="20"/>
          <w:szCs w:val="20"/>
          <w:lang w:val="en-US"/>
        </w:rPr>
        <w:t>j’ai</w:t>
      </w:r>
      <w:proofErr w:type="spellEnd"/>
      <w:r w:rsidRPr="00632B31">
        <w:rPr>
          <w:sz w:val="20"/>
          <w:szCs w:val="20"/>
          <w:lang w:val="en-US"/>
        </w:rPr>
        <w:t xml:space="preserve"> </w:t>
      </w:r>
      <w:proofErr w:type="spellStart"/>
      <w:r w:rsidRPr="00632B31">
        <w:rPr>
          <w:sz w:val="20"/>
          <w:szCs w:val="20"/>
          <w:lang w:val="en-US"/>
        </w:rPr>
        <w:t>transféré</w:t>
      </w:r>
      <w:proofErr w:type="spellEnd"/>
      <w:r w:rsidRPr="00632B31">
        <w:rPr>
          <w:sz w:val="20"/>
          <w:szCs w:val="20"/>
          <w:lang w:val="en-US"/>
        </w:rPr>
        <w:t xml:space="preserve"> </w:t>
      </w:r>
      <w:proofErr w:type="spellStart"/>
      <w:r w:rsidRPr="00632B31">
        <w:rPr>
          <w:sz w:val="20"/>
          <w:szCs w:val="20"/>
          <w:lang w:val="en-US"/>
        </w:rPr>
        <w:t>mes</w:t>
      </w:r>
      <w:proofErr w:type="spellEnd"/>
      <w:r w:rsidRPr="00632B31">
        <w:rPr>
          <w:sz w:val="20"/>
          <w:szCs w:val="20"/>
          <w:lang w:val="en-US"/>
        </w:rPr>
        <w:t xml:space="preserve"> droits de </w:t>
      </w:r>
      <w:proofErr w:type="spellStart"/>
      <w:r w:rsidRPr="00632B31">
        <w:rPr>
          <w:sz w:val="20"/>
          <w:szCs w:val="20"/>
          <w:lang w:val="en-US"/>
        </w:rPr>
        <w:t>propriété</w:t>
      </w:r>
      <w:proofErr w:type="spellEnd"/>
      <w:r w:rsidRPr="00632B31">
        <w:rPr>
          <w:sz w:val="20"/>
          <w:szCs w:val="20"/>
          <w:lang w:val="en-US"/>
        </w:rPr>
        <w:t xml:space="preserve"> sur les </w:t>
      </w:r>
      <w:proofErr w:type="spellStart"/>
      <w:r w:rsidRPr="00632B31">
        <w:rPr>
          <w:sz w:val="20"/>
          <w:szCs w:val="20"/>
          <w:lang w:val="en-US"/>
        </w:rPr>
        <w:t>locaux</w:t>
      </w:r>
      <w:proofErr w:type="spellEnd"/>
      <w:r w:rsidRPr="00632B31">
        <w:rPr>
          <w:sz w:val="20"/>
          <w:szCs w:val="20"/>
          <w:lang w:val="en-US"/>
        </w:rPr>
        <w:t xml:space="preserve"> </w:t>
      </w:r>
      <w:proofErr w:type="spellStart"/>
      <w:proofErr w:type="gramStart"/>
      <w:r w:rsidRPr="00632B31">
        <w:rPr>
          <w:sz w:val="20"/>
          <w:szCs w:val="20"/>
          <w:lang w:val="en-US"/>
        </w:rPr>
        <w:t>loués</w:t>
      </w:r>
      <w:proofErr w:type="spellEnd"/>
      <w:r w:rsidRPr="00632B31">
        <w:rPr>
          <w:sz w:val="20"/>
          <w:szCs w:val="20"/>
          <w:lang w:val="en-US"/>
        </w:rPr>
        <w:t> :</w:t>
      </w:r>
      <w:proofErr w:type="gramEnd"/>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w:t>
      </w:r>
      <w:proofErr w:type="spellStart"/>
      <w:r w:rsidRPr="00632B31">
        <w:rPr>
          <w:sz w:val="20"/>
          <w:szCs w:val="20"/>
        </w:rPr>
        <w:t>Here</w:t>
      </w:r>
      <w:proofErr w:type="spellEnd"/>
      <w:r w:rsidRPr="00632B31">
        <w:rPr>
          <w:sz w:val="20"/>
          <w:szCs w:val="20"/>
        </w:rPr>
        <w:t xml:space="preserve"> </w:t>
      </w:r>
      <w:proofErr w:type="spellStart"/>
      <w:r w:rsidRPr="00632B31">
        <w:rPr>
          <w:sz w:val="20"/>
          <w:szCs w:val="20"/>
        </w:rPr>
        <w:t>describe</w:t>
      </w:r>
      <w:proofErr w:type="spellEnd"/>
      <w:r w:rsidRPr="00632B31">
        <w:rPr>
          <w:sz w:val="20"/>
          <w:szCs w:val="20"/>
        </w:rPr>
        <w:t xml:space="preserve"> the </w:t>
      </w:r>
      <w:proofErr w:type="spellStart"/>
      <w:r w:rsidRPr="00632B31">
        <w:rPr>
          <w:sz w:val="20"/>
          <w:szCs w:val="20"/>
        </w:rPr>
        <w:t>premises</w:t>
      </w:r>
      <w:proofErr w:type="spellEnd"/>
      <w:r w:rsidRPr="00632B31">
        <w:rPr>
          <w:sz w:val="20"/>
          <w:szCs w:val="20"/>
        </w:rPr>
        <w:t>.)</w:t>
      </w:r>
      <w:r w:rsidRPr="00632B31">
        <w:rPr>
          <w:sz w:val="20"/>
          <w:szCs w:val="20"/>
        </w:rPr>
        <w:tab/>
        <w:t>(Les désigner.)</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_______________________________________________________________________</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rPr>
          <w:sz w:val="20"/>
          <w:szCs w:val="20"/>
        </w:rPr>
      </w:pPr>
      <w:proofErr w:type="gramStart"/>
      <w:r w:rsidRPr="00632B31">
        <w:rPr>
          <w:sz w:val="20"/>
          <w:szCs w:val="20"/>
        </w:rPr>
        <w:t>and</w:t>
      </w:r>
      <w:proofErr w:type="gramEnd"/>
      <w:r w:rsidRPr="00632B31">
        <w:rPr>
          <w:sz w:val="20"/>
          <w:szCs w:val="20"/>
        </w:rPr>
        <w:t xml:space="preserve"> the new </w:t>
      </w:r>
      <w:proofErr w:type="spellStart"/>
      <w:r w:rsidRPr="00632B31">
        <w:rPr>
          <w:sz w:val="20"/>
          <w:szCs w:val="20"/>
        </w:rPr>
        <w:t>owner</w:t>
      </w:r>
      <w:proofErr w:type="spellEnd"/>
      <w:r w:rsidRPr="00632B31">
        <w:rPr>
          <w:sz w:val="20"/>
          <w:szCs w:val="20"/>
        </w:rPr>
        <w:t xml:space="preserve"> of the </w:t>
      </w:r>
      <w:proofErr w:type="spellStart"/>
      <w:r w:rsidRPr="00632B31">
        <w:rPr>
          <w:sz w:val="20"/>
          <w:szCs w:val="20"/>
        </w:rPr>
        <w:t>premises</w:t>
      </w:r>
      <w:proofErr w:type="spellEnd"/>
      <w:r w:rsidRPr="00632B31">
        <w:rPr>
          <w:sz w:val="20"/>
          <w:szCs w:val="20"/>
        </w:rPr>
        <w:t xml:space="preserve"> </w:t>
      </w:r>
      <w:proofErr w:type="spellStart"/>
      <w:r w:rsidRPr="00632B31">
        <w:rPr>
          <w:sz w:val="20"/>
          <w:szCs w:val="20"/>
        </w:rPr>
        <w:t>is</w:t>
      </w:r>
      <w:proofErr w:type="spellEnd"/>
      <w:r w:rsidRPr="00632B31">
        <w:rPr>
          <w:sz w:val="20"/>
          <w:szCs w:val="20"/>
        </w:rPr>
        <w:t xml:space="preserve">: </w:t>
      </w:r>
      <w:r w:rsidRPr="00632B31">
        <w:rPr>
          <w:sz w:val="20"/>
          <w:szCs w:val="20"/>
        </w:rPr>
        <w:tab/>
        <w:t>et que le nouveau propriétaire des locaux est :</w:t>
      </w:r>
    </w:p>
    <w:p w:rsidR="00736D65" w:rsidRPr="00632B31" w:rsidRDefault="00736D65" w:rsidP="00736D65">
      <w:pPr>
        <w:tabs>
          <w:tab w:val="left" w:pos="4410"/>
        </w:tabs>
        <w:autoSpaceDE w:val="0"/>
        <w:autoSpaceDN w:val="0"/>
        <w:adjustRightInd w:val="0"/>
        <w:spacing w:before="0"/>
        <w:rPr>
          <w:sz w:val="20"/>
          <w:szCs w:val="20"/>
        </w:rPr>
      </w:pPr>
      <w:r w:rsidRPr="00632B31">
        <w:rPr>
          <w:sz w:val="20"/>
          <w:szCs w:val="20"/>
        </w:rPr>
        <w:t>(</w:t>
      </w:r>
      <w:proofErr w:type="spellStart"/>
      <w:r w:rsidRPr="00632B31">
        <w:rPr>
          <w:sz w:val="20"/>
          <w:szCs w:val="20"/>
        </w:rPr>
        <w:t>Here</w:t>
      </w:r>
      <w:proofErr w:type="spellEnd"/>
      <w:r w:rsidRPr="00632B31">
        <w:rPr>
          <w:sz w:val="20"/>
          <w:szCs w:val="20"/>
        </w:rPr>
        <w:t xml:space="preserve"> </w:t>
      </w:r>
      <w:proofErr w:type="spellStart"/>
      <w:r w:rsidRPr="00632B31">
        <w:rPr>
          <w:sz w:val="20"/>
          <w:szCs w:val="20"/>
        </w:rPr>
        <w:t>include</w:t>
      </w:r>
      <w:proofErr w:type="spellEnd"/>
      <w:r w:rsidRPr="00632B31">
        <w:rPr>
          <w:sz w:val="20"/>
          <w:szCs w:val="20"/>
        </w:rPr>
        <w:t xml:space="preserve"> </w:t>
      </w:r>
      <w:proofErr w:type="spellStart"/>
      <w:r w:rsidRPr="00632B31">
        <w:rPr>
          <w:sz w:val="20"/>
          <w:szCs w:val="20"/>
        </w:rPr>
        <w:t>name</w:t>
      </w:r>
      <w:proofErr w:type="spellEnd"/>
      <w:r w:rsidRPr="00632B31">
        <w:rPr>
          <w:sz w:val="20"/>
          <w:szCs w:val="20"/>
        </w:rPr>
        <w:t xml:space="preserve">, </w:t>
      </w:r>
      <w:proofErr w:type="spellStart"/>
      <w:r w:rsidRPr="00632B31">
        <w:rPr>
          <w:sz w:val="20"/>
          <w:szCs w:val="20"/>
        </w:rPr>
        <w:t>address</w:t>
      </w:r>
      <w:proofErr w:type="spellEnd"/>
      <w:r w:rsidRPr="00632B31">
        <w:rPr>
          <w:sz w:val="20"/>
          <w:szCs w:val="20"/>
        </w:rPr>
        <w:tab/>
        <w:t xml:space="preserve">(Indiquer </w:t>
      </w:r>
      <w:proofErr w:type="gramStart"/>
      <w:r w:rsidRPr="00632B31">
        <w:rPr>
          <w:sz w:val="20"/>
          <w:szCs w:val="20"/>
        </w:rPr>
        <w:t>les nom</w:t>
      </w:r>
      <w:proofErr w:type="gramEnd"/>
      <w:r w:rsidRPr="00632B31">
        <w:rPr>
          <w:sz w:val="20"/>
          <w:szCs w:val="20"/>
        </w:rPr>
        <w:t>, adresse et numéro de téléphone</w:t>
      </w:r>
    </w:p>
    <w:p w:rsidR="00736D65" w:rsidRPr="00632B31" w:rsidRDefault="00736D65" w:rsidP="00736D65">
      <w:pPr>
        <w:tabs>
          <w:tab w:val="left" w:pos="4410"/>
        </w:tabs>
        <w:autoSpaceDE w:val="0"/>
        <w:autoSpaceDN w:val="0"/>
        <w:adjustRightInd w:val="0"/>
        <w:spacing w:before="0"/>
        <w:rPr>
          <w:sz w:val="20"/>
          <w:szCs w:val="20"/>
        </w:rPr>
      </w:pPr>
      <w:proofErr w:type="gramStart"/>
      <w:r w:rsidRPr="00632B31">
        <w:rPr>
          <w:sz w:val="20"/>
          <w:szCs w:val="20"/>
        </w:rPr>
        <w:t>and</w:t>
      </w:r>
      <w:proofErr w:type="gramEnd"/>
      <w:r w:rsidRPr="00632B31">
        <w:rPr>
          <w:sz w:val="20"/>
          <w:szCs w:val="20"/>
        </w:rPr>
        <w:t xml:space="preserve"> </w:t>
      </w:r>
      <w:proofErr w:type="spellStart"/>
      <w:r w:rsidRPr="00632B31">
        <w:rPr>
          <w:sz w:val="20"/>
          <w:szCs w:val="20"/>
        </w:rPr>
        <w:t>telephone</w:t>
      </w:r>
      <w:proofErr w:type="spellEnd"/>
      <w:r w:rsidRPr="00632B31">
        <w:rPr>
          <w:sz w:val="20"/>
          <w:szCs w:val="20"/>
        </w:rPr>
        <w:t xml:space="preserve"> </w:t>
      </w:r>
      <w:proofErr w:type="spellStart"/>
      <w:r w:rsidRPr="00632B31">
        <w:rPr>
          <w:sz w:val="20"/>
          <w:szCs w:val="20"/>
        </w:rPr>
        <w:t>number</w:t>
      </w:r>
      <w:proofErr w:type="spellEnd"/>
      <w:r w:rsidRPr="00632B31">
        <w:rPr>
          <w:sz w:val="20"/>
          <w:szCs w:val="20"/>
        </w:rPr>
        <w:t xml:space="preserve"> of the new </w:t>
      </w:r>
      <w:proofErr w:type="spellStart"/>
      <w:r w:rsidRPr="00632B31">
        <w:rPr>
          <w:sz w:val="20"/>
          <w:szCs w:val="20"/>
        </w:rPr>
        <w:t>owners</w:t>
      </w:r>
      <w:proofErr w:type="spellEnd"/>
      <w:r w:rsidRPr="00632B31">
        <w:rPr>
          <w:sz w:val="20"/>
          <w:szCs w:val="20"/>
        </w:rPr>
        <w:t xml:space="preserve"> </w:t>
      </w:r>
      <w:r w:rsidRPr="00632B31">
        <w:rPr>
          <w:sz w:val="20"/>
          <w:szCs w:val="20"/>
        </w:rPr>
        <w:tab/>
        <w:t>du nouveau propriétaire ainsi que le nom</w:t>
      </w:r>
    </w:p>
    <w:p w:rsidR="00736D65" w:rsidRPr="00632B31" w:rsidRDefault="00736D65" w:rsidP="00736D65">
      <w:pPr>
        <w:tabs>
          <w:tab w:val="left" w:pos="4410"/>
        </w:tabs>
        <w:autoSpaceDE w:val="0"/>
        <w:autoSpaceDN w:val="0"/>
        <w:adjustRightInd w:val="0"/>
        <w:spacing w:before="0"/>
        <w:rPr>
          <w:sz w:val="20"/>
          <w:szCs w:val="20"/>
          <w:lang w:val="en-US"/>
        </w:rPr>
      </w:pPr>
      <w:proofErr w:type="gramStart"/>
      <w:r w:rsidRPr="00632B31">
        <w:rPr>
          <w:sz w:val="20"/>
          <w:szCs w:val="20"/>
          <w:lang w:val="en-US"/>
        </w:rPr>
        <w:t>and</w:t>
      </w:r>
      <w:proofErr w:type="gramEnd"/>
      <w:r w:rsidRPr="00632B31">
        <w:rPr>
          <w:sz w:val="20"/>
          <w:szCs w:val="20"/>
          <w:lang w:val="en-US"/>
        </w:rPr>
        <w:t xml:space="preserve"> name of agent, if applicable.)</w:t>
      </w:r>
      <w:r w:rsidRPr="00632B31">
        <w:rPr>
          <w:sz w:val="20"/>
          <w:szCs w:val="20"/>
          <w:lang w:val="en-US"/>
        </w:rPr>
        <w:tab/>
      </w:r>
      <w:proofErr w:type="gramStart"/>
      <w:r w:rsidRPr="00632B31">
        <w:rPr>
          <w:sz w:val="20"/>
          <w:szCs w:val="20"/>
          <w:lang w:val="en-US"/>
        </w:rPr>
        <w:t>du</w:t>
      </w:r>
      <w:proofErr w:type="gramEnd"/>
      <w:r w:rsidRPr="00632B31">
        <w:rPr>
          <w:sz w:val="20"/>
          <w:szCs w:val="20"/>
          <w:lang w:val="en-US"/>
        </w:rPr>
        <w:t xml:space="preserve"> </w:t>
      </w:r>
      <w:proofErr w:type="spellStart"/>
      <w:r w:rsidRPr="00632B31">
        <w:rPr>
          <w:sz w:val="20"/>
          <w:szCs w:val="20"/>
          <w:lang w:val="en-US"/>
        </w:rPr>
        <w:t>représentant</w:t>
      </w:r>
      <w:proofErr w:type="spellEnd"/>
      <w:r w:rsidRPr="00632B31">
        <w:rPr>
          <w:sz w:val="20"/>
          <w:szCs w:val="20"/>
          <w:lang w:val="en-US"/>
        </w:rPr>
        <w:t xml:space="preserve">, </w:t>
      </w:r>
      <w:proofErr w:type="spellStart"/>
      <w:r w:rsidRPr="00632B31">
        <w:rPr>
          <w:sz w:val="20"/>
          <w:szCs w:val="20"/>
          <w:lang w:val="en-US"/>
        </w:rPr>
        <w:t>s’il</w:t>
      </w:r>
      <w:proofErr w:type="spellEnd"/>
      <w:r w:rsidRPr="00632B31">
        <w:rPr>
          <w:sz w:val="20"/>
          <w:szCs w:val="20"/>
          <w:lang w:val="en-US"/>
        </w:rPr>
        <w:t xml:space="preserve"> y a lieu.)</w:t>
      </w:r>
    </w:p>
    <w:p w:rsidR="00736D65" w:rsidRPr="00632B31" w:rsidRDefault="00736D65" w:rsidP="00736D65">
      <w:pPr>
        <w:tabs>
          <w:tab w:val="left" w:pos="4410"/>
        </w:tabs>
        <w:autoSpaceDE w:val="0"/>
        <w:autoSpaceDN w:val="0"/>
        <w:adjustRightInd w:val="0"/>
        <w:spacing w:before="0"/>
        <w:jc w:val="left"/>
        <w:rPr>
          <w:sz w:val="20"/>
          <w:szCs w:val="20"/>
          <w:lang w:val="en-US"/>
        </w:rPr>
      </w:pPr>
    </w:p>
    <w:p w:rsidR="00736D65" w:rsidRPr="00632B31" w:rsidRDefault="00736D65" w:rsidP="00736D65">
      <w:pPr>
        <w:tabs>
          <w:tab w:val="left" w:pos="4410"/>
        </w:tabs>
        <w:autoSpaceDE w:val="0"/>
        <w:autoSpaceDN w:val="0"/>
        <w:adjustRightInd w:val="0"/>
        <w:spacing w:before="0"/>
        <w:jc w:val="left"/>
        <w:rPr>
          <w:sz w:val="20"/>
          <w:szCs w:val="20"/>
          <w:lang w:val="en-US"/>
        </w:rPr>
      </w:pPr>
      <w:r w:rsidRPr="00632B31">
        <w:rPr>
          <w:sz w:val="20"/>
          <w:szCs w:val="20"/>
          <w:lang w:val="en-US"/>
        </w:rPr>
        <w:t>_______________________________________________________________________</w:t>
      </w:r>
    </w:p>
    <w:p w:rsidR="00736D65" w:rsidRPr="00632B31" w:rsidRDefault="00736D65" w:rsidP="00736D65">
      <w:pPr>
        <w:tabs>
          <w:tab w:val="left" w:pos="4410"/>
        </w:tabs>
        <w:autoSpaceDE w:val="0"/>
        <w:autoSpaceDN w:val="0"/>
        <w:adjustRightInd w:val="0"/>
        <w:spacing w:before="0"/>
        <w:jc w:val="left"/>
        <w:rPr>
          <w:sz w:val="20"/>
          <w:szCs w:val="20"/>
          <w:lang w:val="en-US"/>
        </w:rPr>
      </w:pPr>
    </w:p>
    <w:p w:rsidR="00736D65" w:rsidRPr="00632B31" w:rsidRDefault="00736D65" w:rsidP="00736D65">
      <w:pPr>
        <w:tabs>
          <w:tab w:val="left" w:pos="4410"/>
        </w:tabs>
        <w:autoSpaceDE w:val="0"/>
        <w:autoSpaceDN w:val="0"/>
        <w:adjustRightInd w:val="0"/>
        <w:spacing w:before="0"/>
        <w:jc w:val="left"/>
        <w:rPr>
          <w:sz w:val="20"/>
          <w:szCs w:val="20"/>
          <w:lang w:val="en-US"/>
        </w:rPr>
      </w:pPr>
      <w:r w:rsidRPr="00632B31">
        <w:rPr>
          <w:sz w:val="20"/>
          <w:szCs w:val="20"/>
          <w:lang w:val="en-US"/>
        </w:rPr>
        <w:t>_______________________________________________________________________</w:t>
      </w:r>
    </w:p>
    <w:p w:rsidR="00736D65" w:rsidRPr="00632B31" w:rsidRDefault="00736D65" w:rsidP="00736D65">
      <w:pPr>
        <w:tabs>
          <w:tab w:val="left" w:pos="4410"/>
        </w:tabs>
        <w:autoSpaceDE w:val="0"/>
        <w:autoSpaceDN w:val="0"/>
        <w:adjustRightInd w:val="0"/>
        <w:spacing w:before="0"/>
        <w:jc w:val="left"/>
        <w:rPr>
          <w:sz w:val="20"/>
          <w:szCs w:val="20"/>
          <w:lang w:val="en-US"/>
        </w:rPr>
      </w:pPr>
    </w:p>
    <w:p w:rsidR="00736D65" w:rsidRPr="00632B31" w:rsidRDefault="00736D65" w:rsidP="00736D65">
      <w:pPr>
        <w:tabs>
          <w:tab w:val="left" w:pos="3150"/>
          <w:tab w:val="left" w:pos="3600"/>
          <w:tab w:val="left" w:pos="4410"/>
        </w:tabs>
        <w:autoSpaceDE w:val="0"/>
        <w:autoSpaceDN w:val="0"/>
        <w:adjustRightInd w:val="0"/>
        <w:spacing w:before="0"/>
        <w:jc w:val="left"/>
        <w:rPr>
          <w:sz w:val="20"/>
          <w:szCs w:val="20"/>
          <w:lang w:val="en-US"/>
        </w:rPr>
      </w:pPr>
      <w:r w:rsidRPr="00632B31">
        <w:rPr>
          <w:sz w:val="20"/>
          <w:szCs w:val="20"/>
          <w:lang w:val="en-US"/>
        </w:rPr>
        <w:t>Dated this</w:t>
      </w:r>
      <w:r w:rsidRPr="00632B31">
        <w:rPr>
          <w:sz w:val="20"/>
          <w:szCs w:val="20"/>
          <w:lang w:val="en-US"/>
        </w:rPr>
        <w:tab/>
        <w:t>day of</w:t>
      </w:r>
    </w:p>
    <w:p w:rsidR="00736D65" w:rsidRPr="00632B31" w:rsidRDefault="00736D65" w:rsidP="00736D65">
      <w:pPr>
        <w:tabs>
          <w:tab w:val="left" w:pos="2160"/>
          <w:tab w:val="left" w:pos="2880"/>
          <w:tab w:val="left" w:pos="3690"/>
          <w:tab w:val="left" w:pos="4410"/>
        </w:tabs>
        <w:autoSpaceDE w:val="0"/>
        <w:autoSpaceDN w:val="0"/>
        <w:adjustRightInd w:val="0"/>
        <w:spacing w:before="0"/>
        <w:jc w:val="left"/>
        <w:rPr>
          <w:sz w:val="20"/>
          <w:szCs w:val="20"/>
        </w:rPr>
      </w:pPr>
      <w:r w:rsidRPr="00632B31">
        <w:rPr>
          <w:sz w:val="20"/>
          <w:szCs w:val="20"/>
        </w:rPr>
        <w:t xml:space="preserve">Fait le </w:t>
      </w:r>
      <w:r w:rsidRPr="00632B31">
        <w:rPr>
          <w:sz w:val="20"/>
          <w:szCs w:val="20"/>
        </w:rPr>
        <w:tab/>
        <w:t>___________</w:t>
      </w:r>
      <w:r w:rsidRPr="00632B31">
        <w:rPr>
          <w:sz w:val="20"/>
          <w:szCs w:val="20"/>
        </w:rPr>
        <w:tab/>
        <w:t>_____________________________ 20______</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proofErr w:type="spellStart"/>
      <w:r w:rsidRPr="00632B31">
        <w:rPr>
          <w:sz w:val="20"/>
          <w:szCs w:val="20"/>
        </w:rPr>
        <w:t>Landlord’s</w:t>
      </w:r>
      <w:proofErr w:type="spellEnd"/>
      <w:r w:rsidRPr="00632B31">
        <w:rPr>
          <w:sz w:val="20"/>
          <w:szCs w:val="20"/>
        </w:rPr>
        <w:t xml:space="preserve"> </w:t>
      </w:r>
      <w:proofErr w:type="spellStart"/>
      <w:r w:rsidRPr="00632B31">
        <w:rPr>
          <w:sz w:val="20"/>
          <w:szCs w:val="20"/>
        </w:rPr>
        <w:t>Address</w:t>
      </w:r>
      <w:proofErr w:type="spellEnd"/>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Adresse du propriétaire ____________ ______________________________________</w:t>
      </w: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Landlord (</w:t>
      </w:r>
      <w:proofErr w:type="spellStart"/>
      <w:r w:rsidRPr="00632B31">
        <w:rPr>
          <w:sz w:val="20"/>
          <w:szCs w:val="20"/>
        </w:rPr>
        <w:t>Please</w:t>
      </w:r>
      <w:proofErr w:type="spellEnd"/>
      <w:r w:rsidRPr="00632B31">
        <w:rPr>
          <w:sz w:val="20"/>
          <w:szCs w:val="20"/>
        </w:rPr>
        <w:t xml:space="preserve"> </w:t>
      </w:r>
      <w:proofErr w:type="spellStart"/>
      <w:r w:rsidRPr="00632B31">
        <w:rPr>
          <w:sz w:val="20"/>
          <w:szCs w:val="20"/>
        </w:rPr>
        <w:t>print</w:t>
      </w:r>
      <w:proofErr w:type="spellEnd"/>
      <w:r w:rsidRPr="00632B31">
        <w:rPr>
          <w:sz w:val="20"/>
          <w:szCs w:val="20"/>
        </w:rPr>
        <w:t>)</w:t>
      </w: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Le propriétaire (Veuillez écrire en lettres moulées)</w:t>
      </w: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_______________________________</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Postal Code</w:t>
      </w:r>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Code postal _____________</w:t>
      </w:r>
    </w:p>
    <w:p w:rsidR="00736D65" w:rsidRPr="00632B31" w:rsidRDefault="00736D65" w:rsidP="00736D65">
      <w:pPr>
        <w:tabs>
          <w:tab w:val="left" w:pos="4410"/>
        </w:tabs>
        <w:autoSpaceDE w:val="0"/>
        <w:autoSpaceDN w:val="0"/>
        <w:adjustRightInd w:val="0"/>
        <w:spacing w:before="0"/>
        <w:jc w:val="left"/>
        <w:rPr>
          <w:sz w:val="20"/>
          <w:szCs w:val="20"/>
        </w:rPr>
      </w:pPr>
    </w:p>
    <w:p w:rsidR="00736D65" w:rsidRPr="00632B31" w:rsidRDefault="00736D65" w:rsidP="00736D65">
      <w:pPr>
        <w:tabs>
          <w:tab w:val="left" w:pos="4410"/>
        </w:tabs>
        <w:autoSpaceDE w:val="0"/>
        <w:autoSpaceDN w:val="0"/>
        <w:adjustRightInd w:val="0"/>
        <w:spacing w:before="0"/>
        <w:jc w:val="left"/>
        <w:rPr>
          <w:sz w:val="20"/>
          <w:szCs w:val="20"/>
        </w:rPr>
      </w:pPr>
      <w:proofErr w:type="spellStart"/>
      <w:r w:rsidRPr="00632B31">
        <w:rPr>
          <w:sz w:val="20"/>
          <w:szCs w:val="20"/>
        </w:rPr>
        <w:t>Telephone</w:t>
      </w:r>
      <w:proofErr w:type="spellEnd"/>
    </w:p>
    <w:p w:rsidR="00736D65" w:rsidRPr="00632B31" w:rsidRDefault="00736D65" w:rsidP="00736D65">
      <w:pPr>
        <w:tabs>
          <w:tab w:val="left" w:pos="4410"/>
        </w:tabs>
        <w:autoSpaceDE w:val="0"/>
        <w:autoSpaceDN w:val="0"/>
        <w:adjustRightInd w:val="0"/>
        <w:spacing w:before="0"/>
        <w:jc w:val="left"/>
        <w:rPr>
          <w:sz w:val="20"/>
          <w:szCs w:val="20"/>
        </w:rPr>
      </w:pPr>
      <w:r w:rsidRPr="00632B31">
        <w:rPr>
          <w:sz w:val="20"/>
          <w:szCs w:val="20"/>
        </w:rPr>
        <w:t xml:space="preserve">Téléphone _________________ </w:t>
      </w:r>
      <w:r w:rsidRPr="00632B31">
        <w:rPr>
          <w:sz w:val="20"/>
          <w:szCs w:val="20"/>
        </w:rPr>
        <w:tab/>
        <w:t>______________________________________</w:t>
      </w:r>
    </w:p>
    <w:p w:rsidR="00736D65" w:rsidRPr="00632B31" w:rsidRDefault="00736D65" w:rsidP="00736D65">
      <w:pPr>
        <w:tabs>
          <w:tab w:val="left" w:pos="4410"/>
        </w:tabs>
        <w:autoSpaceDE w:val="0"/>
        <w:autoSpaceDN w:val="0"/>
        <w:adjustRightInd w:val="0"/>
        <w:spacing w:before="0"/>
        <w:jc w:val="left"/>
        <w:rPr>
          <w:b/>
          <w:i/>
          <w:sz w:val="20"/>
          <w:szCs w:val="20"/>
        </w:rPr>
      </w:pPr>
      <w:r w:rsidRPr="00632B31">
        <w:rPr>
          <w:sz w:val="20"/>
          <w:szCs w:val="20"/>
        </w:rPr>
        <w:tab/>
        <w:t>Signature of Landlord / Signature du propriétaire</w:t>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32" w:name="_Toc446347681"/>
      <w:r w:rsidRPr="00632B31">
        <w:lastRenderedPageBreak/>
        <w:t>6 - Consentement du propriétaire pour sous-location</w:t>
      </w:r>
      <w:bookmarkEnd w:id="32"/>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center"/>
        <w:rPr>
          <w:rFonts w:eastAsia="PMingLiU"/>
        </w:rPr>
      </w:pPr>
      <w:r w:rsidRPr="00632B31">
        <w:rPr>
          <w:rFonts w:eastAsia="PMingLiU"/>
          <w:b/>
          <w:bCs/>
          <w:smallCaps/>
        </w:rPr>
        <w:t>Consentement à la sous-location</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province de [</w:t>
      </w:r>
      <w:r w:rsidRPr="00632B31">
        <w:rPr>
          <w:rFonts w:eastAsia="PMingLiU"/>
          <w:i/>
          <w:iCs/>
        </w:rPr>
        <w:t>province</w:t>
      </w:r>
      <w:r w:rsidRPr="00632B31">
        <w:rPr>
          <w:rFonts w:eastAsia="PMingLiU"/>
        </w:rPr>
        <w:t>], propriétaire du local d’une superficie de [</w:t>
      </w:r>
      <w:r w:rsidRPr="00632B31">
        <w:rPr>
          <w:rFonts w:eastAsia="PMingLiU"/>
          <w:i/>
          <w:iCs/>
        </w:rPr>
        <w:t>nombre</w:t>
      </w:r>
      <w:r w:rsidRPr="00632B31">
        <w:rPr>
          <w:rFonts w:eastAsia="PMingLiU"/>
        </w:rPr>
        <w:t>] mètres carrés, situé au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province de [</w:t>
      </w:r>
      <w:r w:rsidRPr="00632B31">
        <w:rPr>
          <w:rFonts w:eastAsia="PMingLiU"/>
          <w:i/>
          <w:iCs/>
        </w:rPr>
        <w:t>province</w:t>
      </w:r>
      <w:r w:rsidRPr="00632B31">
        <w:rPr>
          <w:rFonts w:eastAsia="PMingLiU"/>
        </w:rPr>
        <w:t>] (les « lieux ») loué à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province de [</w:t>
      </w:r>
      <w:r w:rsidRPr="00632B31">
        <w:rPr>
          <w:rFonts w:eastAsia="PMingLiU"/>
          <w:i/>
          <w:iCs/>
        </w:rPr>
        <w:t>province</w:t>
      </w:r>
      <w:r w:rsidRPr="00632B31">
        <w:rPr>
          <w:rFonts w:eastAsia="PMingLiU"/>
        </w:rPr>
        <w:t>], en vertu d’un bail signé le [</w:t>
      </w:r>
      <w:r w:rsidRPr="00632B31">
        <w:rPr>
          <w:rFonts w:eastAsia="PMingLiU"/>
          <w:i/>
          <w:iCs/>
        </w:rPr>
        <w:t>date</w:t>
      </w:r>
      <w:r w:rsidRPr="00632B31">
        <w:rPr>
          <w:rFonts w:eastAsia="PMingLiU"/>
        </w:rPr>
        <w:t>], lequel bail renferme une disposition interdisant la cession et la sous-location des lieux sans le consentement exprès et par écrit du locateur, consent par les présentes à la sous-location des lieux à compter du [</w:t>
      </w:r>
      <w:r w:rsidRPr="00632B31">
        <w:rPr>
          <w:rFonts w:eastAsia="PMingLiU"/>
          <w:i/>
          <w:iCs/>
        </w:rPr>
        <w:t>date</w:t>
      </w:r>
      <w:r w:rsidRPr="00632B31">
        <w:rPr>
          <w:rFonts w:eastAsia="PMingLiU"/>
        </w:rPr>
        <w:t>] à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province de [</w:t>
      </w:r>
      <w:r w:rsidRPr="00632B31">
        <w:rPr>
          <w:rFonts w:eastAsia="PMingLiU"/>
          <w:i/>
          <w:iCs/>
        </w:rPr>
        <w:t>province</w:t>
      </w:r>
      <w:r w:rsidRPr="00632B31">
        <w:rPr>
          <w:rFonts w:eastAsia="PMingLiU"/>
        </w:rPr>
        <w:t>], sous réserve des conditions suivantes :</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1440" w:hanging="720"/>
        <w:rPr>
          <w:rFonts w:eastAsia="PMingLiU"/>
        </w:rPr>
      </w:pPr>
      <w:r w:rsidRPr="00632B31">
        <w:rPr>
          <w:rFonts w:eastAsia="PMingLiU"/>
        </w:rPr>
        <w:t>a)</w:t>
      </w:r>
      <w:r w:rsidRPr="00632B31">
        <w:rPr>
          <w:rFonts w:eastAsia="PMingLiU"/>
        </w:rPr>
        <w:tab/>
        <w:t>le sous-bail doit contenir un engagement de la part du sous-locataire de ne pas céder ou sous-louer les lieux ou une partie de ceux-ci sans le consentement exprès et par écrit du locateur ou de ses ayants droit;</w:t>
      </w:r>
    </w:p>
    <w:p w:rsidR="00736D65" w:rsidRPr="00632B31" w:rsidRDefault="00736D65" w:rsidP="00736D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1440" w:hanging="720"/>
        <w:rPr>
          <w:rFonts w:eastAsia="PMingLiU"/>
        </w:rPr>
      </w:pPr>
    </w:p>
    <w:p w:rsidR="00736D65" w:rsidRPr="00632B31" w:rsidRDefault="00736D65" w:rsidP="00736D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1440" w:hanging="720"/>
        <w:rPr>
          <w:rFonts w:eastAsia="PMingLiU"/>
        </w:rPr>
      </w:pPr>
      <w:r w:rsidRPr="00632B31">
        <w:rPr>
          <w:rFonts w:eastAsia="PMingLiU"/>
        </w:rPr>
        <w:t>b)</w:t>
      </w:r>
      <w:r w:rsidRPr="00632B31">
        <w:rPr>
          <w:rFonts w:eastAsia="PMingLiU"/>
        </w:rPr>
        <w:tab/>
        <w:t>le consentement donné par les présentes est limité au sous-locataire désigné dans les présentes.</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632B31">
        <w:rPr>
          <w:rFonts w:eastAsia="PMingLiU"/>
          <w:smallCaps/>
        </w:rPr>
        <w:t>Fait</w:t>
      </w:r>
      <w:r w:rsidRPr="00632B31">
        <w:rPr>
          <w:rFonts w:eastAsia="PMingLiU"/>
        </w:rPr>
        <w:t xml:space="preserv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tabs>
          <w:tab w:val="right" w:pos="9360"/>
        </w:tabs>
        <w:spacing w:before="0" w:line="276" w:lineRule="auto"/>
        <w:jc w:val="right"/>
        <w:rPr>
          <w:rFonts w:eastAsia="PMingLiU"/>
        </w:rPr>
      </w:pPr>
      <w:r w:rsidRPr="00632B31">
        <w:rPr>
          <w:rFonts w:eastAsia="PMingLiU"/>
        </w:rPr>
        <w:t>[</w:t>
      </w:r>
      <w:r w:rsidRPr="00632B31">
        <w:rPr>
          <w:rFonts w:eastAsia="PMingLiU"/>
          <w:i/>
          <w:iCs/>
        </w:rPr>
        <w:t>PRATICIEN</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4410"/>
        </w:tabs>
        <w:autoSpaceDE w:val="0"/>
        <w:autoSpaceDN w:val="0"/>
        <w:adjustRightInd w:val="0"/>
        <w:spacing w:before="0" w:line="276" w:lineRule="auto"/>
        <w:jc w:val="left"/>
        <w:rPr>
          <w:bCs/>
        </w:rPr>
      </w:pPr>
    </w:p>
    <w:p w:rsidR="00736D65" w:rsidRPr="00632B31" w:rsidRDefault="00736D65" w:rsidP="00736D65">
      <w:pPr>
        <w:spacing w:before="0"/>
      </w:pPr>
      <w:r w:rsidRPr="00632B31">
        <w:rPr>
          <w:b/>
          <w:bCs/>
        </w:rPr>
        <w:br w:type="page"/>
      </w:r>
    </w:p>
    <w:p w:rsidR="00736D65" w:rsidRPr="00632B31" w:rsidRDefault="00736D65" w:rsidP="00736D65">
      <w:pPr>
        <w:pStyle w:val="Actes2"/>
      </w:pPr>
      <w:bookmarkStart w:id="33" w:name="_Toc446347682"/>
      <w:r w:rsidRPr="00632B31">
        <w:lastRenderedPageBreak/>
        <w:t>F – AFFIDAVITS</w:t>
      </w:r>
      <w:bookmarkEnd w:id="33"/>
    </w:p>
    <w:p w:rsidR="00736D65" w:rsidRPr="00632B31" w:rsidRDefault="00736D65" w:rsidP="00736D65">
      <w:pPr>
        <w:pStyle w:val="Actes2"/>
        <w:rPr>
          <w:u w:val="single"/>
        </w:rPr>
      </w:pPr>
    </w:p>
    <w:p w:rsidR="00736D65" w:rsidRPr="00632B31" w:rsidRDefault="00736D65" w:rsidP="00736D65">
      <w:pPr>
        <w:pStyle w:val="Actes3"/>
      </w:pPr>
      <w:bookmarkStart w:id="34" w:name="_Toc446347683"/>
      <w:r w:rsidRPr="00632B31">
        <w:t>1 - Affidavit de biens matrimoniaux</w:t>
      </w:r>
      <w:bookmarkEnd w:id="34"/>
    </w:p>
    <w:p w:rsidR="00736D65" w:rsidRPr="00632B31" w:rsidRDefault="00736D65" w:rsidP="00736D65">
      <w:pPr>
        <w:pStyle w:val="Actes3"/>
      </w:pPr>
    </w:p>
    <w:p w:rsidR="00736D65" w:rsidRPr="00632B31" w:rsidRDefault="00736D65" w:rsidP="00736D65">
      <w:pPr>
        <w:pStyle w:val="Actes4"/>
      </w:pPr>
      <w:bookmarkStart w:id="35" w:name="_Toc446347684"/>
      <w:r w:rsidRPr="00632B31">
        <w:t>a) Bien non matrimonial - personne seule</w:t>
      </w:r>
      <w:bookmarkEnd w:id="35"/>
      <w:r w:rsidRPr="00632B31">
        <w:t xml:space="preserve"> </w:t>
      </w:r>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mallCaps/>
          <w:sz w:val="20"/>
          <w:szCs w:val="20"/>
        </w:rPr>
      </w:pP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mallCaps/>
          <w:sz w:val="20"/>
          <w:szCs w:val="20"/>
        </w:rPr>
        <w:t xml:space="preserve">Vu la </w:t>
      </w:r>
      <w:r w:rsidRPr="00632B31">
        <w:rPr>
          <w:rFonts w:eastAsia="PMingLiU"/>
          <w:i/>
          <w:iCs/>
          <w:smallCaps/>
          <w:sz w:val="20"/>
          <w:szCs w:val="20"/>
        </w:rPr>
        <w:t>Loi sur les biens matrimoniaux</w:t>
      </w:r>
      <w:r w:rsidRPr="00632B31">
        <w:rPr>
          <w:rFonts w:eastAsia="PMingLiU"/>
          <w:smallCaps/>
          <w:sz w:val="20"/>
          <w:szCs w:val="20"/>
        </w:rPr>
        <w:t xml:space="preserve">, L.N.-B. 1980, chap. M-1.1 </w:t>
      </w: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 et -</w:t>
      </w: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mallCaps/>
          <w:sz w:val="20"/>
          <w:szCs w:val="20"/>
        </w:rPr>
        <w:t>Dans l’affaire d’un [document] en date du</w:t>
      </w:r>
      <w:r w:rsidRPr="00632B31">
        <w:rPr>
          <w:rFonts w:eastAsia="PMingLiU"/>
          <w:sz w:val="20"/>
          <w:szCs w:val="20"/>
        </w:rPr>
        <w:t xml:space="preserve"> [</w:t>
      </w:r>
      <w:r w:rsidRPr="00632B31">
        <w:rPr>
          <w:rFonts w:eastAsia="PMingLiU"/>
          <w:i/>
          <w:iCs/>
          <w:sz w:val="20"/>
          <w:szCs w:val="20"/>
        </w:rPr>
        <w:t>date</w:t>
      </w:r>
      <w:r w:rsidRPr="00632B31">
        <w:rPr>
          <w:rFonts w:eastAsia="PMingLiU"/>
          <w:sz w:val="20"/>
          <w:szCs w:val="20"/>
        </w:rPr>
        <w:t xml:space="preserve">], </w:t>
      </w:r>
      <w:r w:rsidRPr="00632B31">
        <w:rPr>
          <w:rFonts w:eastAsia="PMingLiU"/>
          <w:smallCaps/>
          <w:sz w:val="20"/>
          <w:szCs w:val="20"/>
        </w:rPr>
        <w:t>entre</w:t>
      </w:r>
      <w:r w:rsidRPr="00632B31">
        <w:rPr>
          <w:rFonts w:eastAsia="PMingLiU"/>
          <w:sz w:val="20"/>
          <w:szCs w:val="20"/>
        </w:rPr>
        <w:t xml:space="preserve"> [</w:t>
      </w:r>
      <w:r w:rsidRPr="00632B31">
        <w:rPr>
          <w:rFonts w:eastAsia="PMingLiU"/>
          <w:i/>
          <w:iCs/>
          <w:sz w:val="20"/>
          <w:szCs w:val="20"/>
        </w:rPr>
        <w:t>nom</w:t>
      </w:r>
      <w:r w:rsidRPr="00632B31">
        <w:rPr>
          <w:rFonts w:eastAsia="PMingLiU"/>
          <w:sz w:val="20"/>
          <w:szCs w:val="20"/>
        </w:rPr>
        <w:t xml:space="preserve">], </w:t>
      </w:r>
      <w:r w:rsidRPr="00632B31">
        <w:rPr>
          <w:rFonts w:eastAsia="PMingLiU"/>
          <w:smallCaps/>
          <w:sz w:val="20"/>
          <w:szCs w:val="20"/>
        </w:rPr>
        <w:t>son épouse et</w:t>
      </w:r>
      <w:r w:rsidRPr="00632B31">
        <w:rPr>
          <w:rFonts w:eastAsia="PMingLiU"/>
          <w:sz w:val="20"/>
          <w:szCs w:val="20"/>
        </w:rPr>
        <w:t xml:space="preserve"> [</w:t>
      </w:r>
      <w:r w:rsidRPr="00632B31">
        <w:rPr>
          <w:rFonts w:eastAsia="PMingLiU"/>
          <w:i/>
          <w:iCs/>
          <w:sz w:val="20"/>
          <w:szCs w:val="20"/>
        </w:rPr>
        <w:t>nom</w:t>
      </w:r>
      <w:r w:rsidRPr="00632B31">
        <w:rPr>
          <w:rFonts w:eastAsia="PMingLiU"/>
          <w:sz w:val="20"/>
          <w:szCs w:val="20"/>
        </w:rPr>
        <w:t>]</w:t>
      </w:r>
    </w:p>
    <w:p w:rsidR="00736D65" w:rsidRPr="00632B31" w:rsidRDefault="00736D65" w:rsidP="00736D65">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0"/>
          <w:szCs w:val="20"/>
        </w:rPr>
      </w:pPr>
      <w:r w:rsidRPr="00632B31">
        <w:rPr>
          <w:rFonts w:eastAsia="PMingLiU"/>
          <w:b/>
          <w:bCs/>
          <w:smallCaps/>
          <w:sz w:val="20"/>
          <w:szCs w:val="20"/>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Je soussigné, [</w:t>
      </w:r>
      <w:r w:rsidRPr="00632B31">
        <w:rPr>
          <w:rFonts w:eastAsia="PMingLiU"/>
          <w:i/>
          <w:iCs/>
          <w:sz w:val="20"/>
          <w:szCs w:val="20"/>
        </w:rPr>
        <w:t>nom</w:t>
      </w:r>
      <w:r w:rsidRPr="00632B31">
        <w:rPr>
          <w:rFonts w:eastAsia="PMingLiU"/>
          <w:sz w:val="20"/>
          <w:szCs w:val="20"/>
        </w:rPr>
        <w:t>], de [</w:t>
      </w:r>
      <w:r w:rsidRPr="00632B31">
        <w:rPr>
          <w:rFonts w:eastAsia="PMingLiU"/>
          <w:i/>
          <w:iCs/>
          <w:sz w:val="20"/>
          <w:szCs w:val="20"/>
        </w:rPr>
        <w:t>adresse</w:t>
      </w:r>
      <w:r w:rsidRPr="00632B31">
        <w:rPr>
          <w:rFonts w:eastAsia="PMingLiU"/>
          <w:sz w:val="20"/>
          <w:szCs w:val="20"/>
        </w:rPr>
        <w:t>], dans le comté de [</w:t>
      </w:r>
      <w:r w:rsidRPr="00632B31">
        <w:rPr>
          <w:rFonts w:eastAsia="PMingLiU"/>
          <w:i/>
          <w:iCs/>
          <w:sz w:val="20"/>
          <w:szCs w:val="20"/>
        </w:rPr>
        <w:t>comté</w:t>
      </w:r>
      <w:r w:rsidRPr="00632B31">
        <w:rPr>
          <w:rFonts w:eastAsia="PMingLiU"/>
          <w:sz w:val="20"/>
          <w:szCs w:val="20"/>
        </w:rPr>
        <w:t xml:space="preserve">] et province du Nouveau-Brunswick, </w:t>
      </w:r>
      <w:r w:rsidRPr="00632B31">
        <w:rPr>
          <w:rFonts w:eastAsia="PMingLiU"/>
          <w:smallCaps/>
          <w:sz w:val="20"/>
          <w:szCs w:val="20"/>
        </w:rPr>
        <w:t>déclare sous serment ce qui suit</w:t>
      </w:r>
      <w:r w:rsidRPr="00632B31">
        <w:rPr>
          <w:rFonts w:eastAsia="PMingLiU"/>
          <w:sz w:val="20"/>
          <w:szCs w:val="20"/>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r w:rsidRPr="00632B31">
        <w:rPr>
          <w:rFonts w:eastAsia="PMingLiU"/>
          <w:sz w:val="20"/>
          <w:szCs w:val="20"/>
        </w:rPr>
        <w:t>1.</w:t>
      </w:r>
      <w:r w:rsidRPr="00632B31">
        <w:rPr>
          <w:rFonts w:eastAsia="PMingLiU"/>
          <w:sz w:val="20"/>
          <w:szCs w:val="20"/>
        </w:rPr>
        <w:tab/>
        <w:t>Je suis le [</w:t>
      </w:r>
      <w:r w:rsidRPr="00632B31">
        <w:rPr>
          <w:rFonts w:eastAsia="PMingLiU"/>
          <w:i/>
          <w:iCs/>
          <w:sz w:val="20"/>
          <w:szCs w:val="20"/>
        </w:rPr>
        <w:t>partie</w:t>
      </w:r>
      <w:r w:rsidRPr="00632B31">
        <w:rPr>
          <w:rFonts w:eastAsia="PMingLiU"/>
          <w:sz w:val="20"/>
          <w:szCs w:val="20"/>
        </w:rPr>
        <w:t>] nommé dans le présent [</w:t>
      </w:r>
      <w:r w:rsidRPr="00632B31">
        <w:rPr>
          <w:rFonts w:eastAsia="PMingLiU"/>
          <w:i/>
          <w:iCs/>
          <w:sz w:val="20"/>
          <w:szCs w:val="20"/>
        </w:rPr>
        <w:t>document</w:t>
      </w:r>
      <w:r w:rsidRPr="00632B31">
        <w:rPr>
          <w:rFonts w:eastAsia="PMingLiU"/>
          <w:sz w:val="20"/>
          <w:szCs w:val="20"/>
        </w:rPr>
        <w:t>] des biens-fonds (ci-après appelés « la propriété ») dans la municipalité de [</w:t>
      </w:r>
      <w:r w:rsidRPr="00632B31">
        <w:rPr>
          <w:rFonts w:eastAsia="PMingLiU"/>
          <w:i/>
          <w:iCs/>
          <w:sz w:val="20"/>
          <w:szCs w:val="20"/>
        </w:rPr>
        <w:t>municipalité</w:t>
      </w:r>
      <w:r w:rsidRPr="00632B31">
        <w:rPr>
          <w:rFonts w:eastAsia="PMingLiU"/>
          <w:sz w:val="20"/>
          <w:szCs w:val="20"/>
        </w:rPr>
        <w:t>], comté de [</w:t>
      </w:r>
      <w:r w:rsidRPr="00632B31">
        <w:rPr>
          <w:rFonts w:eastAsia="PMingLiU"/>
          <w:i/>
          <w:iCs/>
          <w:sz w:val="20"/>
          <w:szCs w:val="20"/>
        </w:rPr>
        <w:t>comté</w:t>
      </w:r>
      <w:r w:rsidRPr="00632B31">
        <w:rPr>
          <w:rFonts w:eastAsia="PMingLiU"/>
          <w:sz w:val="20"/>
          <w:szCs w:val="20"/>
        </w:rPr>
        <w:t>] et province de [</w:t>
      </w:r>
      <w:r w:rsidRPr="00632B31">
        <w:rPr>
          <w:rFonts w:eastAsia="PMingLiU"/>
          <w:i/>
          <w:iCs/>
          <w:sz w:val="20"/>
          <w:szCs w:val="20"/>
        </w:rPr>
        <w:t>province</w:t>
      </w:r>
      <w:r w:rsidRPr="00632B31">
        <w:rPr>
          <w:rFonts w:eastAsia="PMingLiU"/>
          <w:sz w:val="20"/>
          <w:szCs w:val="20"/>
        </w:rPr>
        <w:t>] et j’ai connaissance personnelle des faits ci-énoncés.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r w:rsidRPr="00632B31">
        <w:rPr>
          <w:rFonts w:eastAsia="PMingLiU"/>
          <w:sz w:val="20"/>
          <w:szCs w:val="20"/>
        </w:rPr>
        <w:t>2.</w:t>
      </w:r>
      <w:r w:rsidRPr="00632B31">
        <w:rPr>
          <w:rFonts w:eastAsia="PMingLiU"/>
          <w:sz w:val="20"/>
          <w:szCs w:val="20"/>
        </w:rPr>
        <w:tab/>
        <w:t>Le nom de la personne à qui je suis mariée est [</w:t>
      </w:r>
      <w:r w:rsidRPr="00632B31">
        <w:rPr>
          <w:rFonts w:eastAsia="PMingLiU"/>
          <w:i/>
          <w:iCs/>
          <w:sz w:val="20"/>
          <w:szCs w:val="20"/>
        </w:rPr>
        <w:t>nom</w:t>
      </w:r>
      <w:r w:rsidRPr="00632B31">
        <w:rPr>
          <w:rFonts w:eastAsia="PMingLiU"/>
          <w:sz w:val="20"/>
          <w:szCs w:val="20"/>
        </w:rPr>
        <w:t>].</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r w:rsidRPr="00632B31">
        <w:rPr>
          <w:rFonts w:eastAsia="PMingLiU"/>
          <w:sz w:val="20"/>
          <w:szCs w:val="20"/>
        </w:rPr>
        <w:t>3.</w:t>
      </w:r>
      <w:r w:rsidRPr="00632B31">
        <w:rPr>
          <w:rFonts w:eastAsia="PMingLiU"/>
          <w:sz w:val="20"/>
          <w:szCs w:val="20"/>
        </w:rPr>
        <w:tab/>
        <w:t>Mon conjoint et moi n’avons jamais occupé cette propriété comme notre foyer matrimonial.</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r w:rsidRPr="00632B31">
        <w:rPr>
          <w:rFonts w:eastAsia="PMingLiU"/>
          <w:sz w:val="20"/>
          <w:szCs w:val="20"/>
        </w:rPr>
        <w:t>4.</w:t>
      </w:r>
      <w:r w:rsidRPr="00632B31">
        <w:rPr>
          <w:rFonts w:eastAsia="PMingLiU"/>
          <w:sz w:val="20"/>
          <w:szCs w:val="20"/>
        </w:rPr>
        <w:tab/>
        <w:t>Je n’ai jamais été marié(e) auparavant.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rPr>
          <w:rFonts w:eastAsia="PMingLiU"/>
          <w:smallCaps/>
          <w:sz w:val="20"/>
          <w:szCs w:val="20"/>
        </w:rPr>
      </w:pPr>
      <w:r w:rsidRPr="00632B31">
        <w:rPr>
          <w:rFonts w:eastAsia="PMingLiU"/>
          <w:smallCaps/>
          <w:sz w:val="20"/>
          <w:szCs w:val="20"/>
        </w:rPr>
        <w:t>ou</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r w:rsidRPr="00632B31">
        <w:rPr>
          <w:rFonts w:eastAsia="PMingLiU"/>
          <w:sz w:val="20"/>
          <w:szCs w:val="20"/>
        </w:rPr>
        <w:tab/>
        <w:t>Je n’ai pas d’ex-conjoint avec qui j’aurais conclu un contrat domestique relativement à cette propriété.</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sz w:val="20"/>
          <w:szCs w:val="20"/>
        </w:rPr>
      </w:pPr>
      <w:r w:rsidRPr="00632B31">
        <w:rPr>
          <w:rFonts w:eastAsia="PMingLiU"/>
          <w:sz w:val="20"/>
          <w:szCs w:val="20"/>
        </w:rPr>
        <w:t>5. </w:t>
      </w:r>
      <w:r w:rsidRPr="00632B31">
        <w:rPr>
          <w:rFonts w:eastAsia="PMingLiU"/>
          <w:sz w:val="20"/>
          <w:szCs w:val="20"/>
        </w:rPr>
        <w:tab/>
        <w:t xml:space="preserve">Le mot conjoint tel qu’il est utilisé ci-dessus a la même définition que lui donne l’article 1 de la </w:t>
      </w:r>
      <w:r w:rsidRPr="00632B31">
        <w:rPr>
          <w:rFonts w:eastAsia="PMingLiU"/>
          <w:i/>
          <w:sz w:val="20"/>
          <w:szCs w:val="20"/>
        </w:rPr>
        <w:t>Loi sur les biens matrimoniaux</w:t>
      </w:r>
      <w:r w:rsidRPr="00632B31">
        <w:rPr>
          <w:rFonts w:eastAsia="PMingLiU"/>
          <w:sz w:val="20"/>
          <w:szCs w:val="20"/>
        </w:rPr>
        <w:t>, L.R.N.-B. 1980, C. M-1.1, à savoir une personne mariée.</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tbl>
      <w:tblPr>
        <w:tblW w:w="9051" w:type="dxa"/>
        <w:tblCellMar>
          <w:left w:w="34" w:type="dxa"/>
          <w:right w:w="34" w:type="dxa"/>
        </w:tblCellMar>
        <w:tblLook w:val="0000" w:firstRow="0" w:lastRow="0" w:firstColumn="0" w:lastColumn="0" w:noHBand="0" w:noVBand="0"/>
      </w:tblPr>
      <w:tblGrid>
        <w:gridCol w:w="4762"/>
        <w:gridCol w:w="4289"/>
      </w:tblGrid>
      <w:tr w:rsidR="00736D65" w:rsidRPr="00632B31" w:rsidTr="00212C88">
        <w:tc>
          <w:tcPr>
            <w:tcW w:w="476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mallCaps/>
                <w:sz w:val="20"/>
                <w:szCs w:val="20"/>
              </w:rPr>
              <w:t>Fait sous serment devant moi</w:t>
            </w:r>
            <w:r w:rsidRPr="00632B31">
              <w:rPr>
                <w:rFonts w:eastAsia="PMingLiU"/>
                <w:sz w:val="20"/>
                <w:szCs w:val="20"/>
              </w:rPr>
              <w:t xml:space="preserve"> à [</w:t>
            </w:r>
            <w:r w:rsidRPr="00632B31">
              <w:rPr>
                <w:rFonts w:eastAsia="PMingLiU"/>
                <w:i/>
                <w:iCs/>
                <w:sz w:val="20"/>
                <w:szCs w:val="20"/>
              </w:rPr>
              <w:t>municipalité</w:t>
            </w:r>
            <w:r w:rsidRPr="00632B31">
              <w:rPr>
                <w:rFonts w:eastAsia="PMingLiU"/>
                <w:sz w:val="20"/>
                <w:szCs w:val="20"/>
              </w:rPr>
              <w:t>] comté de [</w:t>
            </w:r>
            <w:r w:rsidRPr="00632B31">
              <w:rPr>
                <w:rFonts w:eastAsia="PMingLiU"/>
                <w:i/>
                <w:iCs/>
                <w:sz w:val="20"/>
                <w:szCs w:val="20"/>
              </w:rPr>
              <w:t>comté</w:t>
            </w:r>
            <w:r w:rsidRPr="00632B31">
              <w:rPr>
                <w:rFonts w:eastAsia="PMingLiU"/>
                <w:sz w:val="20"/>
                <w:szCs w:val="20"/>
              </w:rPr>
              <w:t xml:space="preserve">], et province du Nouveau-Brunswick, </w:t>
            </w:r>
            <w:proofErr w:type="gramStart"/>
            <w:r w:rsidRPr="00632B31">
              <w:rPr>
                <w:rFonts w:eastAsia="PMingLiU"/>
                <w:sz w:val="20"/>
                <w:szCs w:val="20"/>
              </w:rPr>
              <w:t>le</w:t>
            </w:r>
            <w:proofErr w:type="gramEnd"/>
            <w:r w:rsidRPr="00632B31">
              <w:rPr>
                <w:rFonts w:eastAsia="PMingLiU"/>
                <w:sz w:val="20"/>
                <w:szCs w:val="20"/>
              </w:rPr>
              <w:t xml:space="preserve"> [</w:t>
            </w:r>
            <w:r w:rsidRPr="00632B31">
              <w:rPr>
                <w:rFonts w:eastAsia="PMingLiU"/>
                <w:i/>
                <w:iCs/>
                <w:sz w:val="20"/>
                <w:szCs w:val="20"/>
              </w:rPr>
              <w:t>date</w:t>
            </w:r>
            <w:r w:rsidRPr="00632B31">
              <w:rPr>
                <w:rFonts w:eastAsia="PMingLiU"/>
                <w:sz w:val="20"/>
                <w:szCs w:val="20"/>
              </w:rPr>
              <w:t>]</w:t>
            </w: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u w:val="single"/>
              </w:rPr>
            </w:pPr>
            <w:r w:rsidRPr="00632B31">
              <w:rPr>
                <w:rFonts w:eastAsia="PMingLiU"/>
                <w:sz w:val="20"/>
                <w:szCs w:val="20"/>
                <w:u w:val="single"/>
              </w:rPr>
              <w:t xml:space="preserve">                                                        </w:t>
            </w:r>
            <w:r w:rsidRPr="00632B31">
              <w:rPr>
                <w:rFonts w:eastAsia="PMingLiU"/>
                <w:sz w:val="20"/>
                <w:szCs w:val="20"/>
                <w:u w:val="single"/>
              </w:rPr>
              <w:tab/>
              <w:t xml:space="preserve">      </w:t>
            </w: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r w:rsidRPr="00632B31">
              <w:rPr>
                <w:rFonts w:eastAsia="PMingLiU"/>
                <w:i/>
                <w:iCs/>
                <w:sz w:val="20"/>
                <w:szCs w:val="20"/>
              </w:rPr>
              <w:t>Nom</w:t>
            </w:r>
            <w:r w:rsidRPr="00632B31">
              <w:rPr>
                <w:rFonts w:eastAsia="PMingLiU"/>
                <w:sz w:val="20"/>
                <w:szCs w:val="20"/>
              </w:rPr>
              <w:t>]</w:t>
            </w: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 xml:space="preserve">Commissaire aux serments </w:t>
            </w: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en ma qualité d’avocat</w:t>
            </w: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i/>
                <w:iCs/>
                <w:sz w:val="20"/>
                <w:szCs w:val="20"/>
              </w:rPr>
            </w:pPr>
            <w:r w:rsidRPr="00632B31">
              <w:rPr>
                <w:rFonts w:eastAsia="PMingLiU"/>
                <w:i/>
                <w:iCs/>
                <w:sz w:val="20"/>
                <w:szCs w:val="20"/>
              </w:rPr>
              <w:t>ou</w:t>
            </w:r>
          </w:p>
          <w:p w:rsidR="00736D65" w:rsidRPr="00632B31" w:rsidRDefault="00736D65" w:rsidP="00212C8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 xml:space="preserve">ma commission se termine </w:t>
            </w:r>
            <w:proofErr w:type="gramStart"/>
            <w:r w:rsidRPr="00632B31">
              <w:rPr>
                <w:rFonts w:eastAsia="PMingLiU"/>
                <w:sz w:val="20"/>
                <w:szCs w:val="20"/>
              </w:rPr>
              <w:t>le</w:t>
            </w:r>
            <w:proofErr w:type="gramEnd"/>
            <w:r w:rsidRPr="00632B31">
              <w:rPr>
                <w:rFonts w:eastAsia="PMingLiU"/>
                <w:sz w:val="20"/>
                <w:szCs w:val="20"/>
              </w:rPr>
              <w:t xml:space="preserve"> [</w:t>
            </w:r>
            <w:r w:rsidRPr="00632B31">
              <w:rPr>
                <w:rFonts w:eastAsia="PMingLiU"/>
                <w:i/>
                <w:iCs/>
                <w:sz w:val="20"/>
                <w:szCs w:val="20"/>
              </w:rPr>
              <w:t>date</w:t>
            </w:r>
            <w:r w:rsidRPr="00632B31">
              <w:rPr>
                <w:rFonts w:eastAsia="PMingLiU"/>
                <w:sz w:val="20"/>
                <w:szCs w:val="20"/>
              </w:rPr>
              <w:t>]</w:t>
            </w:r>
          </w:p>
        </w:tc>
        <w:tc>
          <w:tcPr>
            <w:tcW w:w="4289"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r w:rsidRPr="00632B31">
              <w:rPr>
                <w:rFonts w:eastAsia="PMingLiU"/>
                <w:sz w:val="20"/>
                <w:szCs w:val="20"/>
                <w:u w:val="single"/>
              </w:rPr>
              <w:t xml:space="preserve">                                                         </w:t>
            </w:r>
            <w:r w:rsidRPr="00632B31">
              <w:rPr>
                <w:rFonts w:eastAsia="PMingLiU"/>
                <w:sz w:val="20"/>
                <w:szCs w:val="20"/>
                <w:u w:val="single"/>
              </w:rPr>
              <w:tab/>
              <w:t xml:space="preserve">     </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proofErr w:type="gramStart"/>
            <w:r w:rsidRPr="00632B31">
              <w:rPr>
                <w:rFonts w:eastAsia="PMingLiU"/>
                <w:sz w:val="20"/>
                <w:szCs w:val="20"/>
              </w:rPr>
              <w:t>)[</w:t>
            </w:r>
            <w:proofErr w:type="gramEnd"/>
            <w:r w:rsidRPr="00632B31">
              <w:rPr>
                <w:rFonts w:eastAsia="PMingLiU"/>
                <w:i/>
                <w:iCs/>
                <w:sz w:val="20"/>
                <w:szCs w:val="20"/>
              </w:rPr>
              <w:t>Signataire</w:t>
            </w: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p w:rsidR="00736D65" w:rsidRPr="00632B31" w:rsidRDefault="00736D65" w:rsidP="00212C88">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0"/>
                <w:szCs w:val="20"/>
              </w:rPr>
            </w:pPr>
            <w:r w:rsidRPr="00632B31">
              <w:rPr>
                <w:rFonts w:eastAsia="PMingLiU"/>
                <w:sz w:val="20"/>
                <w:szCs w:val="20"/>
              </w:rPr>
              <w:t>)</w:t>
            </w:r>
          </w:p>
        </w:tc>
      </w:tr>
    </w:tbl>
    <w:p w:rsidR="00736D65" w:rsidRPr="00632B31" w:rsidRDefault="00736D65" w:rsidP="00736D65">
      <w:pPr>
        <w:spacing w:before="0"/>
        <w:jc w:val="left"/>
        <w:rPr>
          <w:rFonts w:eastAsiaTheme="majorEastAsia"/>
          <w:b/>
          <w:bCs/>
          <w:i/>
          <w:iCs/>
        </w:rPr>
      </w:pPr>
      <w:r w:rsidRPr="00632B31">
        <w:br w:type="page"/>
      </w:r>
    </w:p>
    <w:p w:rsidR="00736D65" w:rsidRPr="00632B31" w:rsidRDefault="00736D65" w:rsidP="00736D65">
      <w:pPr>
        <w:pStyle w:val="Actes4"/>
      </w:pPr>
      <w:bookmarkStart w:id="36" w:name="_Toc446347685"/>
      <w:r w:rsidRPr="00632B31">
        <w:lastRenderedPageBreak/>
        <w:t>b) Bien non matrimonial - couple marié</w:t>
      </w:r>
      <w:bookmarkEnd w:id="36"/>
    </w:p>
    <w:p w:rsidR="00736D65" w:rsidRPr="00632B31" w:rsidRDefault="00736D65" w:rsidP="00736D65"/>
    <w:p w:rsidR="00736D65" w:rsidRPr="00632B31" w:rsidRDefault="00736D65" w:rsidP="00736D65">
      <w:r w:rsidRPr="00632B31">
        <w:rPr>
          <w:rFonts w:eastAsia="PMingLiU"/>
          <w:smallCaps/>
        </w:rPr>
        <w:t>Province du Nouveau-Brunswick</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Vu la</w:t>
      </w:r>
      <w:r w:rsidRPr="00632B31">
        <w:rPr>
          <w:rFonts w:eastAsia="PMingLiU"/>
        </w:rPr>
        <w:t xml:space="preserve"> </w:t>
      </w:r>
      <w:r w:rsidRPr="00632B31">
        <w:rPr>
          <w:rFonts w:eastAsia="PMingLiU"/>
          <w:i/>
          <w:iCs/>
        </w:rPr>
        <w:t>Loi sur les biens matrimoniaux</w:t>
      </w:r>
      <w:r w:rsidRPr="00632B31">
        <w:rPr>
          <w:rFonts w:eastAsia="PMingLiU"/>
        </w:rPr>
        <w:t xml:space="preserve">, L.N.-B. 1980, </w:t>
      </w:r>
      <w:r w:rsidRPr="00632B31">
        <w:rPr>
          <w:rFonts w:eastAsia="PMingLiU"/>
          <w:smallCaps/>
        </w:rPr>
        <w:t>chap.</w:t>
      </w:r>
      <w:r w:rsidRPr="00632B31">
        <w:rPr>
          <w:rFonts w:eastAsia="PMingLiU"/>
        </w:rPr>
        <w:t xml:space="preserve"> M-1.1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rPr>
        <w:t>- et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Dans l’affaire</w:t>
      </w:r>
      <w:r w:rsidRPr="00632B31">
        <w:rPr>
          <w:rFonts w:eastAsia="PMingLiU"/>
        </w:rPr>
        <w:t xml:space="preserve"> d’un acte de transfert fait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 entre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en qualité de cédant, et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son épouse, en qualité de cessionnaire</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632B31">
        <w:rPr>
          <w:rFonts w:eastAsia="PMingLiU"/>
          <w:b/>
          <w:bCs/>
          <w:smallCaps/>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Nous soussignés,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tous deux de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xml:space="preserve">], au Nouveau-Brunswick, </w:t>
      </w:r>
      <w:r w:rsidRPr="00632B31">
        <w:rPr>
          <w:rFonts w:eastAsia="PMingLiU"/>
          <w:smallCaps/>
        </w:rPr>
        <w:t>déclarons sous serment ce qui suit</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1.</w:t>
      </w:r>
      <w:r w:rsidRPr="00632B31">
        <w:rPr>
          <w:rFonts w:eastAsia="PMingLiU"/>
        </w:rPr>
        <w:tab/>
        <w:t>[</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sont le cédant nommé dans l’acte de transfert ci-joint des biens-fonds situés à [</w:t>
      </w:r>
      <w:r w:rsidRPr="00632B31">
        <w:rPr>
          <w:rFonts w:eastAsia="PMingLiU"/>
          <w:i/>
          <w:iCs/>
        </w:rPr>
        <w:t>adresse</w:t>
      </w:r>
      <w:r w:rsidRPr="00632B31">
        <w:rPr>
          <w:rFonts w:eastAsia="PMingLiU"/>
        </w:rPr>
        <w:t>], dans la municipalité de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au Nouveau-Brunswick, et nous avons personnellement connaissance des faits énoncés dans les présentes.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2.</w:t>
      </w:r>
      <w:r w:rsidRPr="00632B31">
        <w:rPr>
          <w:rFonts w:eastAsia="PMingLiU"/>
        </w:rPr>
        <w:tab/>
        <w:t xml:space="preserve">Le mot « conjoint », tel qu’il est utilisé ci-après, a la même définition que lui donne l’article 1 de la </w:t>
      </w:r>
      <w:r w:rsidRPr="00632B31">
        <w:rPr>
          <w:rFonts w:eastAsia="PMingLiU"/>
          <w:i/>
          <w:iCs/>
        </w:rPr>
        <w:t>Loi sur les biens matrimoniaux</w:t>
      </w:r>
      <w:r w:rsidRPr="00632B31">
        <w:rPr>
          <w:rFonts w:eastAsia="PMingLiU"/>
        </w:rPr>
        <w:t>, L.N.-B. 1980, chap. M-1.1 (la « </w:t>
      </w:r>
      <w:r w:rsidRPr="00632B31">
        <w:rPr>
          <w:rFonts w:eastAsia="PMingLiU"/>
          <w:i/>
          <w:iCs/>
        </w:rPr>
        <w:t>Loi</w:t>
      </w:r>
      <w:r w:rsidRPr="00632B31">
        <w:rPr>
          <w:rFonts w:eastAsia="PMingLiU"/>
        </w:rPr>
        <w:t> »), savoir « une personne mariée ».</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3.</w:t>
      </w:r>
      <w:r w:rsidRPr="00632B31">
        <w:rPr>
          <w:rFonts w:eastAsia="PMingLiU"/>
        </w:rPr>
        <w:tab/>
        <w:t>Nous sommes conjoints l’un de l’autre.</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r w:rsidRPr="00632B31">
        <w:rPr>
          <w:rFonts w:ascii="Times New Roman" w:hAnsi="Times New Roman"/>
        </w:rPr>
        <w:t>4. </w:t>
      </w:r>
      <w:r w:rsidRPr="00632B31">
        <w:rPr>
          <w:rFonts w:ascii="Times New Roman" w:hAnsi="Times New Roman"/>
        </w:rPr>
        <w:tab/>
        <w:t xml:space="preserve">Les biens-fonds et lieux en question </w:t>
      </w:r>
      <w:r w:rsidRPr="00632B31">
        <w:rPr>
          <w:rFonts w:ascii="Times New Roman" w:hAnsi="Times New Roman"/>
        </w:rPr>
        <w:fldChar w:fldCharType="begin">
          <w:ffData>
            <w:name w:val="Texte1"/>
            <w:enabled/>
            <w:calcOnExit w:val="0"/>
            <w:textInput>
              <w:default w:val="n'"/>
            </w:textInput>
          </w:ffData>
        </w:fldChar>
      </w:r>
      <w:r w:rsidRPr="00632B31">
        <w:rPr>
          <w:rFonts w:ascii="Times New Roman" w:hAnsi="Times New Roman"/>
        </w:rPr>
        <w:instrText xml:space="preserve"> FORMTEXT </w:instrText>
      </w:r>
      <w:r w:rsidRPr="00632B31">
        <w:rPr>
          <w:rFonts w:ascii="Times New Roman" w:hAnsi="Times New Roman"/>
        </w:rPr>
      </w:r>
      <w:r w:rsidRPr="00632B31">
        <w:rPr>
          <w:rFonts w:ascii="Times New Roman" w:hAnsi="Times New Roman"/>
        </w:rPr>
        <w:fldChar w:fldCharType="separate"/>
      </w:r>
      <w:r w:rsidRPr="00632B31">
        <w:rPr>
          <w:rFonts w:ascii="Times New Roman" w:hAnsi="Times New Roman"/>
        </w:rPr>
        <w:t>n’</w:t>
      </w:r>
      <w:r w:rsidRPr="00632B31">
        <w:rPr>
          <w:rFonts w:ascii="Times New Roman" w:hAnsi="Times New Roman"/>
        </w:rPr>
        <w:fldChar w:fldCharType="end"/>
      </w:r>
      <w:r w:rsidRPr="00632B31">
        <w:rPr>
          <w:rFonts w:ascii="Times New Roman" w:hAnsi="Times New Roman"/>
        </w:rPr>
        <w:t xml:space="preserve">ont </w:t>
      </w:r>
      <w:r w:rsidRPr="00632B31">
        <w:rPr>
          <w:rFonts w:ascii="Times New Roman" w:hAnsi="Times New Roman"/>
        </w:rPr>
        <w:fldChar w:fldCharType="begin">
          <w:ffData>
            <w:name w:val="Texte2"/>
            <w:enabled/>
            <w:calcOnExit w:val="0"/>
            <w:textInput>
              <w:default w:val="pas"/>
            </w:textInput>
          </w:ffData>
        </w:fldChar>
      </w:r>
      <w:bookmarkStart w:id="37" w:name="Texte2"/>
      <w:r w:rsidRPr="00632B31">
        <w:rPr>
          <w:rFonts w:ascii="Times New Roman" w:hAnsi="Times New Roman"/>
        </w:rPr>
        <w:instrText xml:space="preserve"> FORMTEXT </w:instrText>
      </w:r>
      <w:r w:rsidRPr="00632B31">
        <w:rPr>
          <w:rFonts w:ascii="Times New Roman" w:hAnsi="Times New Roman"/>
        </w:rPr>
      </w:r>
      <w:r w:rsidRPr="00632B31">
        <w:rPr>
          <w:rFonts w:ascii="Times New Roman" w:hAnsi="Times New Roman"/>
        </w:rPr>
        <w:fldChar w:fldCharType="separate"/>
      </w:r>
      <w:r w:rsidRPr="00632B31">
        <w:rPr>
          <w:rFonts w:ascii="Times New Roman" w:hAnsi="Times New Roman"/>
        </w:rPr>
        <w:t>pas</w:t>
      </w:r>
      <w:r w:rsidRPr="00632B31">
        <w:rPr>
          <w:rFonts w:ascii="Times New Roman" w:hAnsi="Times New Roman"/>
        </w:rPr>
        <w:fldChar w:fldCharType="end"/>
      </w:r>
      <w:bookmarkEnd w:id="37"/>
      <w:r w:rsidRPr="00632B31">
        <w:rPr>
          <w:rFonts w:ascii="Times New Roman" w:hAnsi="Times New Roman"/>
        </w:rPr>
        <w:t xml:space="preserve"> été occupés par mon conjoint et moi-même à titre de foyer matrimonial.</w:t>
      </w: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p>
    <w:p w:rsidR="00736D65" w:rsidRPr="00632B31" w:rsidRDefault="00736D65" w:rsidP="00736D65">
      <w:pPr>
        <w:pStyle w:val="10caraupo"/>
        <w:tabs>
          <w:tab w:val="left" w:pos="5760"/>
          <w:tab w:val="left" w:pos="7202"/>
        </w:tabs>
        <w:spacing w:line="276" w:lineRule="auto"/>
        <w:ind w:left="720" w:hanging="720"/>
        <w:rPr>
          <w:rFonts w:ascii="Times New Roman" w:hAnsi="Times New Roman"/>
        </w:rPr>
      </w:pPr>
      <w:r w:rsidRPr="00632B31">
        <w:rPr>
          <w:rFonts w:ascii="Times New Roman" w:hAnsi="Times New Roman"/>
        </w:rPr>
        <w:t>5. </w:t>
      </w:r>
      <w:r w:rsidRPr="00632B31">
        <w:rPr>
          <w:rFonts w:ascii="Times New Roman" w:hAnsi="Times New Roman"/>
        </w:rPr>
        <w:tab/>
        <w:t>Ne pas avoir d’ancien conjoint avec qui j’ai passé un contrat domestique, c’est-à-dire un contrat de mariage ou une entente de séparation qui pourrait influer sur l’aliénation desdits biens.</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smallCaps/>
        </w:rPr>
        <w:t>Fait sous serment</w:t>
      </w:r>
      <w:r w:rsidRPr="00632B31">
        <w:rPr>
          <w:rFonts w:eastAsia="PMingLiU"/>
        </w:rPr>
        <w:t xml:space="preserve"> ...</w:t>
      </w:r>
    </w:p>
    <w:p w:rsidR="00736D65" w:rsidRPr="00632B31" w:rsidRDefault="00736D65" w:rsidP="00736D65">
      <w:pPr>
        <w:spacing w:before="0"/>
      </w:pPr>
      <w:r w:rsidRPr="00632B31">
        <w:rPr>
          <w:b/>
          <w:bCs/>
        </w:rPr>
        <w:br w:type="page"/>
      </w:r>
    </w:p>
    <w:p w:rsidR="00736D65" w:rsidRPr="00632B31" w:rsidRDefault="00736D65" w:rsidP="00736D65">
      <w:pPr>
        <w:pStyle w:val="Actes4"/>
      </w:pPr>
      <w:bookmarkStart w:id="38" w:name="_Toc446347686"/>
      <w:r w:rsidRPr="00632B31">
        <w:lastRenderedPageBreak/>
        <w:t>c) Bien matrimonial - couple marié</w:t>
      </w:r>
      <w:bookmarkEnd w:id="38"/>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3780"/>
        <w:rPr>
          <w:rFonts w:eastAsia="PMingLiU"/>
        </w:rPr>
      </w:pPr>
      <w:r w:rsidRPr="00632B31">
        <w:rPr>
          <w:rFonts w:eastAsia="PMingLiU"/>
          <w:smallCaps/>
        </w:rPr>
        <w:t xml:space="preserve">Vu la </w:t>
      </w:r>
      <w:r w:rsidRPr="00632B31">
        <w:rPr>
          <w:rFonts w:eastAsia="PMingLiU"/>
          <w:i/>
          <w:iCs/>
          <w:smallCaps/>
        </w:rPr>
        <w:t>loi sur les biens matrimoniaux</w:t>
      </w:r>
      <w:r w:rsidRPr="00632B31">
        <w:rPr>
          <w:rFonts w:eastAsia="PMingLiU"/>
          <w:smallCaps/>
        </w:rPr>
        <w:t>,</w:t>
      </w:r>
      <w:r w:rsidRPr="00632B31">
        <w:rPr>
          <w:rFonts w:eastAsia="PMingLiU"/>
        </w:rPr>
        <w:t xml:space="preserve"> L.N</w:t>
      </w:r>
      <w:r w:rsidRPr="00632B31">
        <w:rPr>
          <w:rFonts w:eastAsia="PMingLiU"/>
        </w:rPr>
        <w:noBreakHyphen/>
        <w:t xml:space="preserve">B. 1980, </w:t>
      </w:r>
      <w:r w:rsidRPr="00632B31">
        <w:rPr>
          <w:rFonts w:eastAsia="PMingLiU"/>
          <w:smallCaps/>
        </w:rPr>
        <w:t>chap.</w:t>
      </w:r>
      <w:r w:rsidRPr="00632B31">
        <w:rPr>
          <w:rFonts w:eastAsia="PMingLiU"/>
        </w:rPr>
        <w:t xml:space="preserve"> M-1.1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3780"/>
        <w:rPr>
          <w:rFonts w:eastAsia="PMingLiU"/>
        </w:rPr>
      </w:pPr>
      <w:r w:rsidRPr="00632B31">
        <w:rPr>
          <w:rFonts w:eastAsia="PMingLiU"/>
        </w:rPr>
        <w:t>- et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3780"/>
        <w:rPr>
          <w:rFonts w:eastAsia="PMingLiU"/>
        </w:rPr>
      </w:pPr>
      <w:r w:rsidRPr="00632B31">
        <w:rPr>
          <w:rFonts w:eastAsia="PMingLiU"/>
          <w:smallCaps/>
        </w:rPr>
        <w:t>Dans l’affaire d’un acte de transfert</w:t>
      </w:r>
      <w:r w:rsidRPr="00632B31">
        <w:rPr>
          <w:rFonts w:eastAsia="PMingLiU"/>
        </w:rPr>
        <w:t xml:space="preserve"> </w:t>
      </w:r>
      <w:r w:rsidRPr="00632B31">
        <w:rPr>
          <w:rFonts w:eastAsia="PMingLiU"/>
          <w:smallCaps/>
        </w:rPr>
        <w:t>en date du</w:t>
      </w:r>
      <w:r w:rsidRPr="00632B31">
        <w:rPr>
          <w:rFonts w:eastAsia="PMingLiU"/>
        </w:rPr>
        <w:t xml:space="preserve"> [</w:t>
      </w:r>
      <w:r w:rsidRPr="00632B31">
        <w:rPr>
          <w:rFonts w:eastAsia="PMingLiU"/>
          <w:i/>
          <w:iCs/>
        </w:rPr>
        <w:t>date</w:t>
      </w:r>
      <w:r w:rsidRPr="00632B31">
        <w:rPr>
          <w:rFonts w:eastAsia="PMingLiU"/>
        </w:rPr>
        <w:t xml:space="preserve">] </w:t>
      </w:r>
      <w:r w:rsidRPr="00632B31">
        <w:rPr>
          <w:rFonts w:eastAsia="PMingLiU"/>
          <w:smallCaps/>
        </w:rPr>
        <w:t>entre</w:t>
      </w:r>
      <w:r w:rsidRPr="00632B31">
        <w:rPr>
          <w:rFonts w:eastAsia="PMingLiU"/>
        </w:rPr>
        <w:t xml:space="preserve"> [</w:t>
      </w:r>
      <w:r w:rsidRPr="00632B31">
        <w:rPr>
          <w:rFonts w:eastAsia="PMingLiU"/>
          <w:i/>
          <w:iCs/>
        </w:rPr>
        <w:t>nom</w:t>
      </w:r>
      <w:r w:rsidRPr="00632B31">
        <w:rPr>
          <w:rFonts w:eastAsia="PMingLiU"/>
        </w:rPr>
        <w:t xml:space="preserve">] </w:t>
      </w:r>
      <w:r w:rsidRPr="00632B31">
        <w:rPr>
          <w:rFonts w:eastAsia="PMingLiU"/>
          <w:smallCaps/>
        </w:rPr>
        <w:t>et</w:t>
      </w:r>
      <w:r w:rsidRPr="00632B31">
        <w:rPr>
          <w:rFonts w:eastAsia="PMingLiU"/>
        </w:rPr>
        <w:t xml:space="preserve"> [</w:t>
      </w:r>
      <w:r w:rsidRPr="00632B31">
        <w:rPr>
          <w:rFonts w:eastAsia="PMingLiU"/>
          <w:i/>
          <w:iCs/>
        </w:rPr>
        <w:t>nom</w:t>
      </w:r>
      <w:r w:rsidRPr="00632B31">
        <w:rPr>
          <w:rFonts w:eastAsia="PMingLiU"/>
        </w:rPr>
        <w:t xml:space="preserve">] </w:t>
      </w:r>
      <w:r w:rsidRPr="00632B31">
        <w:rPr>
          <w:rFonts w:eastAsia="PMingLiU"/>
          <w:smallCaps/>
        </w:rPr>
        <w:t>et</w:t>
      </w:r>
      <w:r w:rsidRPr="00632B31">
        <w:rPr>
          <w:rFonts w:eastAsia="PMingLiU"/>
        </w:rPr>
        <w:t xml:space="preserve"> [</w:t>
      </w:r>
      <w:r w:rsidRPr="00632B31">
        <w:rPr>
          <w:rFonts w:eastAsia="PMingLiU"/>
          <w:i/>
          <w:iCs/>
        </w:rPr>
        <w:t>nom</w:t>
      </w:r>
      <w:r w:rsidRPr="00632B31">
        <w:rPr>
          <w:rFonts w:eastAsia="PMingLiU"/>
        </w:rPr>
        <w:t>]</w:t>
      </w: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jc w:val="center"/>
        <w:rPr>
          <w:rFonts w:eastAsia="PMingLiU"/>
        </w:rPr>
      </w:pPr>
      <w:r w:rsidRPr="00632B31">
        <w:rPr>
          <w:rFonts w:eastAsia="PMingLiU"/>
          <w:b/>
          <w:bCs/>
          <w:smallCaps/>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r w:rsidRPr="00632B31">
        <w:rPr>
          <w:rFonts w:eastAsia="PMingLiU"/>
        </w:rPr>
        <w:t>Nous soussignés,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déclarons sous serment ce qui suit</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720" w:hanging="720"/>
        <w:rPr>
          <w:rFonts w:eastAsia="PMingLiU"/>
        </w:rPr>
      </w:pPr>
      <w:r w:rsidRPr="00632B31">
        <w:rPr>
          <w:rFonts w:eastAsia="PMingLiU"/>
        </w:rPr>
        <w:t>1.</w:t>
      </w:r>
      <w:r w:rsidRPr="00632B31">
        <w:rPr>
          <w:rFonts w:eastAsia="PMingLiU"/>
        </w:rPr>
        <w:tab/>
        <w:t xml:space="preserve">Nous sommes </w:t>
      </w:r>
      <w:proofErr w:type="gramStart"/>
      <w:r w:rsidRPr="00632B31">
        <w:rPr>
          <w:rFonts w:eastAsia="PMingLiU"/>
        </w:rPr>
        <w:t>le</w:t>
      </w:r>
      <w:proofErr w:type="gramEnd"/>
      <w:r w:rsidRPr="00632B31">
        <w:rPr>
          <w:rFonts w:eastAsia="PMingLiU"/>
        </w:rPr>
        <w:t xml:space="preserve"> [</w:t>
      </w:r>
      <w:r w:rsidRPr="00632B31">
        <w:rPr>
          <w:rFonts w:eastAsia="PMingLiU"/>
          <w:i/>
          <w:iCs/>
        </w:rPr>
        <w:t>partie</w:t>
      </w:r>
      <w:r w:rsidRPr="00632B31">
        <w:rPr>
          <w:rFonts w:eastAsia="PMingLiU"/>
        </w:rPr>
        <w:t>] nommé dans [</w:t>
      </w:r>
      <w:r w:rsidRPr="00632B31">
        <w:rPr>
          <w:rFonts w:eastAsia="PMingLiU"/>
          <w:i/>
          <w:iCs/>
        </w:rPr>
        <w:t>document</w:t>
      </w:r>
      <w:r w:rsidRPr="00632B31">
        <w:rPr>
          <w:rFonts w:eastAsia="PMingLiU"/>
        </w:rPr>
        <w:t>] des biens-fonds situés dans la municipalité de [</w:t>
      </w:r>
      <w:r w:rsidRPr="00632B31">
        <w:rPr>
          <w:rFonts w:eastAsia="PMingLiU"/>
          <w:i/>
          <w:iCs/>
        </w:rPr>
        <w:t>municipalité</w:t>
      </w:r>
      <w:r w:rsidRPr="00632B31">
        <w:rPr>
          <w:rFonts w:eastAsia="PMingLiU"/>
        </w:rPr>
        <w:t>], comté de [</w:t>
      </w:r>
      <w:r w:rsidRPr="00632B31">
        <w:rPr>
          <w:rFonts w:eastAsia="PMingLiU"/>
          <w:i/>
          <w:iCs/>
        </w:rPr>
        <w:t>comté</w:t>
      </w:r>
      <w:r w:rsidRPr="00632B31">
        <w:rPr>
          <w:rFonts w:eastAsia="PMingLiU"/>
        </w:rPr>
        <w:t>] et province de [</w:t>
      </w:r>
      <w:r w:rsidRPr="00632B31">
        <w:rPr>
          <w:rFonts w:eastAsia="PMingLiU"/>
          <w:i/>
          <w:iCs/>
        </w:rPr>
        <w:t>province</w:t>
      </w:r>
      <w:r w:rsidRPr="00632B31">
        <w:rPr>
          <w:rFonts w:eastAsia="PMingLiU"/>
        </w:rPr>
        <w:t>] et nous avons personnellement connaissance des faits attestés dans les présentes.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720" w:hanging="720"/>
        <w:rPr>
          <w:rFonts w:eastAsia="PMingLiU"/>
        </w:rPr>
      </w:pPr>
      <w:r w:rsidRPr="00632B31">
        <w:rPr>
          <w:rFonts w:eastAsia="PMingLiU"/>
        </w:rPr>
        <w:t>2.</w:t>
      </w:r>
      <w:r w:rsidRPr="00632B31">
        <w:rPr>
          <w:rFonts w:eastAsia="PMingLiU"/>
        </w:rPr>
        <w:tab/>
        <w:t>Nous sommes mariés l’un à l’autre.</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720" w:hanging="720"/>
        <w:rPr>
          <w:rFonts w:eastAsia="PMingLiU"/>
        </w:rPr>
      </w:pPr>
      <w:r w:rsidRPr="00632B31">
        <w:rPr>
          <w:rFonts w:eastAsia="PMingLiU"/>
        </w:rPr>
        <w:t>3.</w:t>
      </w:r>
      <w:r w:rsidRPr="00632B31">
        <w:rPr>
          <w:rFonts w:eastAsia="PMingLiU"/>
        </w:rPr>
        <w:tab/>
        <w:t>Nous avons occupé les biens-fonds comme foyer matrimonial.</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ind w:left="720" w:hanging="720"/>
        <w:rPr>
          <w:rFonts w:eastAsia="PMingLiU"/>
        </w:rPr>
      </w:pPr>
    </w:p>
    <w:p w:rsidR="00736D65" w:rsidRPr="00632B31" w:rsidRDefault="00736D65" w:rsidP="00736D65">
      <w:pPr>
        <w:tabs>
          <w:tab w:val="left" w:pos="-1080"/>
          <w:tab w:val="left" w:pos="-720"/>
          <w:tab w:val="left" w:pos="1441"/>
          <w:tab w:val="left" w:pos="2160"/>
          <w:tab w:val="left" w:pos="2879"/>
          <w:tab w:val="left" w:pos="3600"/>
          <w:tab w:val="left" w:pos="4320"/>
          <w:tab w:val="left" w:pos="5040"/>
          <w:tab w:val="left" w:pos="5760"/>
          <w:tab w:val="left" w:pos="6480"/>
          <w:tab w:val="left" w:pos="7202"/>
          <w:tab w:val="left" w:pos="7920"/>
          <w:tab w:val="left" w:pos="8640"/>
          <w:tab w:val="left" w:pos="9360"/>
        </w:tabs>
        <w:spacing w:before="0" w:after="60" w:line="276" w:lineRule="auto"/>
        <w:ind w:left="720" w:hanging="720"/>
        <w:rPr>
          <w:rFonts w:eastAsia="PMingLiU"/>
        </w:rPr>
      </w:pPr>
      <w:r w:rsidRPr="00632B31">
        <w:rPr>
          <w:rFonts w:eastAsia="PMingLiU"/>
        </w:rPr>
        <w:t>4. </w:t>
      </w:r>
      <w:r w:rsidRPr="00632B31">
        <w:rPr>
          <w:rFonts w:eastAsia="PMingLiU"/>
        </w:rPr>
        <w:tab/>
        <w:t xml:space="preserve">Nous n’avons pas d’ex-conjoint détenant, en vertu de la </w:t>
      </w:r>
      <w:r w:rsidRPr="00632B31">
        <w:rPr>
          <w:rFonts w:eastAsia="PMingLiU"/>
          <w:i/>
        </w:rPr>
        <w:t>Loi sur les biens matrimoniaux</w:t>
      </w:r>
      <w:r w:rsidRPr="00632B31">
        <w:rPr>
          <w:rFonts w:eastAsia="PMingLiU"/>
        </w:rPr>
        <w:t>, S.N.-B. 1980, chap. M-1.1, un droit quelconque sur les biens-fonds et lieux en question, ou la possession de ceux-ci.</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line="276" w:lineRule="auto"/>
        <w:rPr>
          <w:rFonts w:eastAsia="PMingLiU"/>
        </w:rPr>
      </w:pPr>
      <w:r w:rsidRPr="00632B31">
        <w:rPr>
          <w:rFonts w:eastAsia="PMingLiU"/>
          <w:smallCaps/>
        </w:rPr>
        <w:t>Fait sous serment</w:t>
      </w:r>
      <w:r w:rsidRPr="00632B31">
        <w:rPr>
          <w:rFonts w:eastAsia="PMingLiU"/>
        </w:rPr>
        <w:t>...</w:t>
      </w:r>
    </w:p>
    <w:p w:rsidR="00736D65" w:rsidRPr="00632B31" w:rsidRDefault="00736D65" w:rsidP="00736D65">
      <w:pPr>
        <w:pStyle w:val="Titre4"/>
        <w:keepNext w:val="0"/>
        <w:keepLines w:val="0"/>
        <w:numPr>
          <w:ilvl w:val="0"/>
          <w:numId w:val="0"/>
        </w:numPr>
        <w:spacing w:before="0" w:after="60" w:line="276" w:lineRule="auto"/>
        <w:rPr>
          <w:rFonts w:ascii="Times New Roman" w:hAnsi="Times New Roman" w:cs="Times New Roman"/>
          <w:b w:val="0"/>
          <w:i w:val="0"/>
          <w:color w:val="auto"/>
        </w:rPr>
      </w:pPr>
    </w:p>
    <w:p w:rsidR="00736D65" w:rsidRPr="00632B31" w:rsidRDefault="00736D65" w:rsidP="00736D65">
      <w:pPr>
        <w:spacing w:before="0" w:after="240"/>
      </w:pPr>
      <w:r w:rsidRPr="00632B31">
        <w:rPr>
          <w:b/>
          <w:bCs/>
        </w:rPr>
        <w:br w:type="page"/>
      </w:r>
    </w:p>
    <w:p w:rsidR="00736D65" w:rsidRPr="00632B31" w:rsidRDefault="00736D65" w:rsidP="00736D65">
      <w:pPr>
        <w:pStyle w:val="Actes4"/>
      </w:pPr>
      <w:bookmarkStart w:id="39" w:name="_Toc446347687"/>
      <w:r w:rsidRPr="00632B31">
        <w:lastRenderedPageBreak/>
        <w:t>d) Bien matrimonial – affidavits séparés – couple marié</w:t>
      </w:r>
      <w:bookmarkEnd w:id="39"/>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mallCaps/>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 xml:space="preserve">Vu la </w:t>
      </w:r>
      <w:r w:rsidRPr="00632B31">
        <w:rPr>
          <w:rFonts w:eastAsia="PMingLiU"/>
          <w:i/>
          <w:iCs/>
          <w:smallCaps/>
        </w:rPr>
        <w:t>loi sur les biens matrimoniaux</w:t>
      </w:r>
      <w:r w:rsidRPr="00632B31">
        <w:rPr>
          <w:rFonts w:eastAsia="PMingLiU"/>
        </w:rPr>
        <w:t>, L.N.</w:t>
      </w:r>
      <w:r w:rsidRPr="00632B31">
        <w:rPr>
          <w:rFonts w:eastAsia="PMingLiU"/>
        </w:rPr>
        <w:noBreakHyphen/>
        <w:t xml:space="preserve">B. 1980, </w:t>
      </w:r>
      <w:r w:rsidRPr="00632B31">
        <w:rPr>
          <w:rFonts w:eastAsia="PMingLiU"/>
          <w:smallCaps/>
        </w:rPr>
        <w:t>chap.</w:t>
      </w:r>
      <w:r w:rsidRPr="00632B31">
        <w:rPr>
          <w:rFonts w:eastAsia="PMingLiU"/>
        </w:rPr>
        <w:t> M-1.1</w:t>
      </w:r>
      <w:r w:rsidRPr="00632B31">
        <w:rPr>
          <w:rFonts w:eastAsia="PMingLiU"/>
          <w:smallCaps/>
        </w:rPr>
        <w:t xml:space="preserve">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rPr>
        <w:t>- et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Dans l’affaire d’un acte de transfert</w:t>
      </w:r>
      <w:r w:rsidRPr="00632B31">
        <w:rPr>
          <w:rFonts w:eastAsia="PMingLiU"/>
        </w:rPr>
        <w:t xml:space="preserve"> </w:t>
      </w:r>
      <w:r w:rsidRPr="00632B31">
        <w:rPr>
          <w:rFonts w:eastAsia="PMingLiU"/>
          <w:smallCaps/>
        </w:rPr>
        <w:t>en date du</w:t>
      </w:r>
      <w:r w:rsidRPr="00632B31">
        <w:rPr>
          <w:rFonts w:eastAsia="PMingLiU"/>
        </w:rPr>
        <w:t xml:space="preserve"> [</w:t>
      </w:r>
      <w:r w:rsidRPr="00632B31">
        <w:rPr>
          <w:rFonts w:eastAsia="PMingLiU"/>
          <w:i/>
          <w:iCs/>
        </w:rPr>
        <w:t>date</w:t>
      </w:r>
      <w:r w:rsidRPr="00632B31">
        <w:rPr>
          <w:rFonts w:eastAsia="PMingLiU"/>
        </w:rPr>
        <w:t xml:space="preserve">] </w:t>
      </w:r>
      <w:r w:rsidRPr="00632B31">
        <w:rPr>
          <w:rFonts w:eastAsia="PMingLiU"/>
          <w:smallCaps/>
        </w:rPr>
        <w:t>entre</w:t>
      </w:r>
      <w:r w:rsidRPr="00632B31">
        <w:rPr>
          <w:rFonts w:eastAsia="PMingLiU"/>
        </w:rPr>
        <w:t xml:space="preserve"> [</w:t>
      </w:r>
      <w:r w:rsidRPr="00632B31">
        <w:rPr>
          <w:rFonts w:eastAsia="PMingLiU"/>
          <w:i/>
          <w:iCs/>
        </w:rPr>
        <w:t>nom</w:t>
      </w:r>
      <w:r w:rsidRPr="00632B31">
        <w:rPr>
          <w:rFonts w:eastAsia="PMingLiU"/>
        </w:rPr>
        <w:t xml:space="preserve">], </w:t>
      </w:r>
      <w:r w:rsidRPr="00632B31">
        <w:rPr>
          <w:rFonts w:eastAsia="PMingLiU"/>
          <w:smallCaps/>
        </w:rPr>
        <w:t>son épouse et</w:t>
      </w:r>
      <w:r w:rsidRPr="00632B31">
        <w:rPr>
          <w:rFonts w:eastAsia="PMingLiU"/>
        </w:rPr>
        <w:t xml:space="preserve"> [</w:t>
      </w:r>
      <w:r w:rsidRPr="00632B31">
        <w:rPr>
          <w:rFonts w:eastAsia="PMingLiU"/>
          <w:i/>
          <w:iCs/>
        </w:rPr>
        <w:t>nom</w:t>
      </w:r>
      <w:r w:rsidRPr="00632B31">
        <w:rPr>
          <w:rFonts w:eastAsia="PMingLiU"/>
        </w:rPr>
        <w:t>]</w:t>
      </w: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632B31">
        <w:rPr>
          <w:rFonts w:eastAsia="PMingLiU"/>
          <w:b/>
          <w:bCs/>
          <w:smallCaps/>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1.</w:t>
      </w:r>
      <w:r w:rsidRPr="00632B31">
        <w:rPr>
          <w:rFonts w:eastAsia="PMingLiU"/>
        </w:rPr>
        <w:tab/>
        <w:t>Je suis le [</w:t>
      </w:r>
      <w:r w:rsidRPr="00632B31">
        <w:rPr>
          <w:rFonts w:eastAsia="PMingLiU"/>
          <w:i/>
          <w:iCs/>
        </w:rPr>
        <w:t>partie</w:t>
      </w:r>
      <w:r w:rsidRPr="00632B31">
        <w:rPr>
          <w:rFonts w:eastAsia="PMingLiU"/>
        </w:rPr>
        <w:t>] nommé dans le présent [</w:t>
      </w:r>
      <w:r w:rsidRPr="00632B31">
        <w:rPr>
          <w:rFonts w:eastAsia="PMingLiU"/>
          <w:i/>
          <w:iCs/>
        </w:rPr>
        <w:t>document</w:t>
      </w:r>
      <w:r w:rsidRPr="00632B31">
        <w:rPr>
          <w:rFonts w:eastAsia="PMingLiU"/>
        </w:rPr>
        <w:t>] des biens-fonds (ci-après appelés « la propriété ») situés dans la municipalité de [</w:t>
      </w:r>
      <w:r w:rsidRPr="00632B31">
        <w:rPr>
          <w:rFonts w:eastAsia="PMingLiU"/>
          <w:i/>
          <w:iCs/>
        </w:rPr>
        <w:t>municipalité</w:t>
      </w:r>
      <w:r w:rsidRPr="00632B31">
        <w:rPr>
          <w:rFonts w:eastAsia="PMingLiU"/>
        </w:rPr>
        <w:t>], comté de [</w:t>
      </w:r>
      <w:r w:rsidRPr="00632B31">
        <w:rPr>
          <w:rFonts w:eastAsia="PMingLiU"/>
          <w:i/>
          <w:iCs/>
        </w:rPr>
        <w:t>comté</w:t>
      </w:r>
      <w:r w:rsidRPr="00632B31">
        <w:rPr>
          <w:rFonts w:eastAsia="PMingLiU"/>
        </w:rPr>
        <w:t>] et province de [</w:t>
      </w:r>
      <w:r w:rsidRPr="00632B31">
        <w:rPr>
          <w:rFonts w:eastAsia="PMingLiU"/>
          <w:i/>
          <w:iCs/>
        </w:rPr>
        <w:t>province</w:t>
      </w:r>
      <w:r w:rsidRPr="00632B31">
        <w:rPr>
          <w:rFonts w:eastAsia="PMingLiU"/>
        </w:rPr>
        <w:t>] et j’ai connaissance personnelle des faits ci-assermentés.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2.</w:t>
      </w:r>
      <w:r w:rsidRPr="00632B31">
        <w:rPr>
          <w:rFonts w:eastAsia="PMingLiU"/>
        </w:rPr>
        <w:tab/>
        <w:t>La personne à qui je suis marié(e) est [</w:t>
      </w:r>
      <w:r w:rsidRPr="00632B31">
        <w:rPr>
          <w:rFonts w:eastAsia="PMingLiU"/>
          <w:i/>
          <w:iCs/>
        </w:rPr>
        <w:t>nom</w:t>
      </w:r>
      <w:r w:rsidRPr="00632B31">
        <w:rPr>
          <w:rFonts w:eastAsia="PMingLiU"/>
        </w:rPr>
        <w:t>].</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3.</w:t>
      </w:r>
      <w:r w:rsidRPr="00632B31">
        <w:rPr>
          <w:rFonts w:eastAsia="PMingLiU"/>
        </w:rPr>
        <w:tab/>
        <w:t>La propriété a été occupée par mon conjoint et moi comme notre foyer matrimonial.</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4. </w:t>
      </w:r>
      <w:r w:rsidRPr="00632B31">
        <w:rPr>
          <w:rFonts w:eastAsia="PMingLiU"/>
        </w:rPr>
        <w:tab/>
        <w:t xml:space="preserve">Le mot conjoint tel qu’il est utilisé ci-dessus a la même définition que lui donne l’article 1 de la </w:t>
      </w:r>
      <w:r w:rsidRPr="00632B31">
        <w:rPr>
          <w:rFonts w:eastAsia="PMingLiU"/>
          <w:i/>
        </w:rPr>
        <w:t>Loi sur les biens matrimoniaux</w:t>
      </w:r>
      <w:r w:rsidRPr="00632B31">
        <w:rPr>
          <w:rFonts w:eastAsia="PMingLiU"/>
        </w:rPr>
        <w:t>, L.R.N.-B. 1980, C. M-1.1, à savoir une personne mariée.</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5.  </w:t>
      </w:r>
      <w:r w:rsidRPr="00632B31">
        <w:rPr>
          <w:rFonts w:eastAsia="PMingLiU"/>
        </w:rPr>
        <w:tab/>
        <w:t>Être la seule personne avec l’autre propriétaire conjoint, _____, à posséder un droit ou un intérêt dans la propriété.</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smallCaps/>
        </w:rPr>
        <w:t>Fait sous serment</w:t>
      </w:r>
      <w:r w:rsidRPr="00632B31">
        <w:rPr>
          <w:rFonts w:eastAsia="PMingLiU"/>
        </w:rPr>
        <w: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pPr>
      <w:r w:rsidRPr="00632B31">
        <w:rPr>
          <w:b/>
          <w:bCs/>
        </w:rPr>
        <w:br w:type="page"/>
      </w:r>
    </w:p>
    <w:p w:rsidR="00736D65" w:rsidRPr="00632B31" w:rsidRDefault="00736D65" w:rsidP="00736D65">
      <w:pPr>
        <w:pStyle w:val="Actes4"/>
      </w:pPr>
      <w:bookmarkStart w:id="40" w:name="_Toc446347688"/>
      <w:r w:rsidRPr="00632B31">
        <w:lastRenderedPageBreak/>
        <w:t xml:space="preserve">e) Bien matrimonial </w:t>
      </w:r>
      <w:r w:rsidRPr="00632B31">
        <w:noBreakHyphen/>
        <w:t xml:space="preserve"> Signature du conjoint non requise</w:t>
      </w:r>
      <w:bookmarkEnd w:id="40"/>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mallCaps/>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 xml:space="preserve">Vu la </w:t>
      </w:r>
      <w:r w:rsidRPr="00632B31">
        <w:rPr>
          <w:rFonts w:eastAsia="PMingLiU"/>
          <w:i/>
          <w:iCs/>
          <w:smallCaps/>
        </w:rPr>
        <w:t>Loi sur les biens matrimoniaux</w:t>
      </w:r>
      <w:r w:rsidRPr="00632B31">
        <w:rPr>
          <w:rFonts w:eastAsia="PMingLiU"/>
        </w:rPr>
        <w:t>, L.N.</w:t>
      </w:r>
      <w:r w:rsidRPr="00632B31">
        <w:rPr>
          <w:rFonts w:eastAsia="PMingLiU"/>
        </w:rPr>
        <w:noBreakHyphen/>
        <w:t xml:space="preserve">B. 1980, </w:t>
      </w:r>
      <w:r w:rsidRPr="00632B31">
        <w:rPr>
          <w:rFonts w:eastAsia="PMingLiU"/>
          <w:smallCaps/>
        </w:rPr>
        <w:t>chap.</w:t>
      </w:r>
      <w:r w:rsidRPr="00632B31">
        <w:rPr>
          <w:rFonts w:eastAsia="PMingLiU"/>
        </w:rPr>
        <w:t xml:space="preserve"> M-1.1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rPr>
        <w:t>- et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Dans l’affaire d’un acte de transfert en date du</w:t>
      </w:r>
      <w:r w:rsidRPr="00632B31">
        <w:rPr>
          <w:rFonts w:eastAsia="PMingLiU"/>
        </w:rPr>
        <w:t xml:space="preserve"> [</w:t>
      </w:r>
      <w:r w:rsidRPr="00632B31">
        <w:rPr>
          <w:rFonts w:eastAsia="PMingLiU"/>
          <w:i/>
          <w:iCs/>
        </w:rPr>
        <w:t>date</w:t>
      </w:r>
      <w:r w:rsidRPr="00632B31">
        <w:rPr>
          <w:rFonts w:eastAsia="PMingLiU"/>
        </w:rPr>
        <w:t xml:space="preserve">] </w:t>
      </w:r>
      <w:r w:rsidRPr="00632B31">
        <w:rPr>
          <w:rFonts w:eastAsia="PMingLiU"/>
          <w:smallCaps/>
        </w:rPr>
        <w:t>entre</w:t>
      </w:r>
      <w:r w:rsidRPr="00632B31">
        <w:rPr>
          <w:rFonts w:eastAsia="PMingLiU"/>
        </w:rPr>
        <w:t xml:space="preserve"> [</w:t>
      </w:r>
      <w:r w:rsidRPr="00632B31">
        <w:rPr>
          <w:rFonts w:eastAsia="PMingLiU"/>
          <w:i/>
          <w:iCs/>
        </w:rPr>
        <w:t>nom</w:t>
      </w:r>
      <w:r w:rsidRPr="00632B31">
        <w:rPr>
          <w:rFonts w:eastAsia="PMingLiU"/>
        </w:rPr>
        <w:t xml:space="preserve">], </w:t>
      </w:r>
      <w:r w:rsidRPr="00632B31">
        <w:rPr>
          <w:rFonts w:eastAsia="PMingLiU"/>
          <w:smallCaps/>
        </w:rPr>
        <w:t>son épouse et</w:t>
      </w:r>
      <w:r w:rsidRPr="00632B31">
        <w:rPr>
          <w:rFonts w:eastAsia="PMingLiU"/>
        </w:rPr>
        <w:t xml:space="preserve"> [</w:t>
      </w:r>
      <w:r w:rsidRPr="00632B31">
        <w:rPr>
          <w:rFonts w:eastAsia="PMingLiU"/>
          <w:i/>
          <w:iCs/>
        </w:rPr>
        <w:t>nom</w:t>
      </w:r>
      <w:r w:rsidRPr="00632B31">
        <w:rPr>
          <w:rFonts w:eastAsia="PMingLiU"/>
        </w:rPr>
        <w:t>]</w:t>
      </w: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632B31">
        <w:rPr>
          <w:rFonts w:eastAsia="PMingLiU"/>
          <w:b/>
          <w:bCs/>
          <w:smallCaps/>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1.</w:t>
      </w:r>
      <w:r w:rsidRPr="00632B31">
        <w:rPr>
          <w:rFonts w:eastAsia="PMingLiU"/>
        </w:rPr>
        <w:tab/>
        <w:t>Je suis le [</w:t>
      </w:r>
      <w:r w:rsidRPr="00632B31">
        <w:rPr>
          <w:rFonts w:eastAsia="PMingLiU"/>
          <w:i/>
          <w:iCs/>
        </w:rPr>
        <w:t>partie</w:t>
      </w:r>
      <w:r w:rsidRPr="00632B31">
        <w:rPr>
          <w:rFonts w:eastAsia="PMingLiU"/>
        </w:rPr>
        <w:t>] nommé dans le [</w:t>
      </w:r>
      <w:r w:rsidRPr="00632B31">
        <w:rPr>
          <w:rFonts w:eastAsia="PMingLiU"/>
          <w:i/>
          <w:iCs/>
        </w:rPr>
        <w:t>document</w:t>
      </w:r>
      <w:r w:rsidRPr="00632B31">
        <w:rPr>
          <w:rFonts w:eastAsia="PMingLiU"/>
        </w:rPr>
        <w:t>] transférant des biens-fonds (ci-après appelés « la propriété ») dans la municipalité de [</w:t>
      </w:r>
      <w:r w:rsidRPr="00632B31">
        <w:rPr>
          <w:rFonts w:eastAsia="PMingLiU"/>
          <w:i/>
          <w:iCs/>
        </w:rPr>
        <w:t>municipalité</w:t>
      </w:r>
      <w:r w:rsidRPr="00632B31">
        <w:rPr>
          <w:rFonts w:eastAsia="PMingLiU"/>
        </w:rPr>
        <w:t>], comté de [</w:t>
      </w:r>
      <w:r w:rsidRPr="00632B31">
        <w:rPr>
          <w:rFonts w:eastAsia="PMingLiU"/>
          <w:i/>
          <w:iCs/>
        </w:rPr>
        <w:t>comté</w:t>
      </w:r>
      <w:r w:rsidRPr="00632B31">
        <w:rPr>
          <w:rFonts w:eastAsia="PMingLiU"/>
        </w:rPr>
        <w:t>] et province de [</w:t>
      </w:r>
      <w:r w:rsidRPr="00632B31">
        <w:rPr>
          <w:rFonts w:eastAsia="PMingLiU"/>
          <w:i/>
          <w:iCs/>
        </w:rPr>
        <w:t>province</w:t>
      </w:r>
      <w:r w:rsidRPr="00632B31">
        <w:rPr>
          <w:rFonts w:eastAsia="PMingLiU"/>
        </w:rPr>
        <w:t>] et j’ai connaissance personnelle des faits ci-énoncés.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2.</w:t>
      </w:r>
      <w:r w:rsidRPr="00632B31">
        <w:rPr>
          <w:rFonts w:eastAsia="PMingLiU"/>
        </w:rPr>
        <w:tab/>
        <w:t>La personne à qui je suis marié(e) est [</w:t>
      </w:r>
      <w:r w:rsidRPr="00632B31">
        <w:rPr>
          <w:rFonts w:eastAsia="PMingLiU"/>
          <w:i/>
          <w:iCs/>
        </w:rPr>
        <w:t>nom</w:t>
      </w:r>
      <w:r w:rsidRPr="00632B31">
        <w:rPr>
          <w:rFonts w:eastAsia="PMingLiU"/>
        </w:rPr>
        <w:t>].</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3.</w:t>
      </w:r>
      <w:r w:rsidRPr="00632B31">
        <w:rPr>
          <w:rFonts w:eastAsia="PMingLiU"/>
        </w:rPr>
        <w:tab/>
        <w:t>La propriété a été occupée par mon conjoint et moi en tant que foyer matrimonial.</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4.</w:t>
      </w:r>
      <w:r w:rsidRPr="00632B31">
        <w:rPr>
          <w:rFonts w:eastAsia="PMingLiU"/>
        </w:rPr>
        <w:tab/>
        <w:t>La signature de mon conjoint n’est pas requise parce que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r w:rsidRPr="00632B31">
        <w:rPr>
          <w:rFonts w:eastAsia="PMingLiU"/>
        </w:rPr>
        <w:t>a)</w:t>
      </w:r>
      <w:r w:rsidRPr="00632B31">
        <w:rPr>
          <w:rFonts w:eastAsia="PMingLiU"/>
        </w:rPr>
        <w:tab/>
        <w:t xml:space="preserve">Mon conjoint a renoncé par contrat domestique passé le _____ à tous ses droits en vertu de la Partie II de la </w:t>
      </w:r>
      <w:r w:rsidRPr="00632B31">
        <w:rPr>
          <w:rFonts w:eastAsia="PMingLiU"/>
          <w:i/>
          <w:iCs/>
        </w:rPr>
        <w:t>Loi</w:t>
      </w:r>
      <w:r w:rsidRPr="00632B31">
        <w:rPr>
          <w:rFonts w:eastAsia="PMingLiU"/>
        </w:rPr>
        <w:t xml:space="preserve">, </w:t>
      </w:r>
    </w:p>
    <w:p w:rsidR="00736D65" w:rsidRPr="00632B31" w:rsidRDefault="00736D65" w:rsidP="00736D65">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r w:rsidRPr="00632B31">
        <w:rPr>
          <w:rFonts w:eastAsia="PMingLiU"/>
          <w:smallCaps/>
        </w:rPr>
        <w:t>ou</w:t>
      </w:r>
    </w:p>
    <w:p w:rsidR="00736D65" w:rsidRPr="00632B31" w:rsidRDefault="00736D65" w:rsidP="00736D65">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p>
    <w:p w:rsidR="00736D65" w:rsidRPr="00632B31" w:rsidRDefault="00736D65" w:rsidP="00736D65">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r w:rsidRPr="00632B31">
        <w:rPr>
          <w:rFonts w:eastAsia="PMingLiU"/>
        </w:rPr>
        <w:t>b)</w:t>
      </w:r>
      <w:r w:rsidRPr="00632B31">
        <w:rPr>
          <w:rFonts w:eastAsia="PMingLiU"/>
        </w:rPr>
        <w:tab/>
        <w:t xml:space="preserve">La propriété a été dispensée de l’application de la Partie II de la </w:t>
      </w:r>
      <w:r w:rsidRPr="00632B31">
        <w:rPr>
          <w:rFonts w:eastAsia="PMingLiU"/>
          <w:i/>
          <w:iCs/>
        </w:rPr>
        <w:t>Loi</w:t>
      </w:r>
      <w:r w:rsidRPr="00632B31">
        <w:rPr>
          <w:rFonts w:eastAsia="PMingLiU"/>
        </w:rPr>
        <w:t xml:space="preserve"> par une ordonnance rendue en vertu de l’alinéa 23(1)</w:t>
      </w:r>
      <w:r w:rsidRPr="00632B31">
        <w:rPr>
          <w:rFonts w:eastAsia="PMingLiU"/>
          <w:i/>
          <w:iCs/>
        </w:rPr>
        <w:t>b)</w:t>
      </w:r>
      <w:r w:rsidRPr="00632B31">
        <w:rPr>
          <w:rFonts w:eastAsia="PMingLiU"/>
        </w:rPr>
        <w:t xml:space="preserve">, </w:t>
      </w:r>
    </w:p>
    <w:p w:rsidR="00736D65" w:rsidRPr="00632B31" w:rsidRDefault="00736D65" w:rsidP="00736D65">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r w:rsidRPr="00632B31">
        <w:rPr>
          <w:rFonts w:eastAsia="PMingLiU"/>
          <w:smallCaps/>
        </w:rPr>
        <w:t>ou</w:t>
      </w:r>
    </w:p>
    <w:p w:rsidR="00736D65" w:rsidRPr="00632B31" w:rsidRDefault="00736D65" w:rsidP="00736D65">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p>
    <w:p w:rsidR="00736D65" w:rsidRPr="00632B31" w:rsidRDefault="00736D65" w:rsidP="00736D65">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1440" w:hanging="720"/>
        <w:rPr>
          <w:rFonts w:eastAsia="PMingLiU"/>
        </w:rPr>
      </w:pPr>
      <w:r w:rsidRPr="00632B31">
        <w:rPr>
          <w:rFonts w:eastAsia="PMingLiU"/>
        </w:rPr>
        <w:t>c)</w:t>
      </w:r>
      <w:r w:rsidRPr="00632B31">
        <w:rPr>
          <w:rFonts w:eastAsia="PMingLiU"/>
        </w:rPr>
        <w:tab/>
        <w:t>L’aliénation a été autorisée par la Cour du Banc de la Reine du Nouveau-Brunswick.</w:t>
      </w:r>
    </w:p>
    <w:p w:rsidR="00736D65" w:rsidRPr="00632B31" w:rsidRDefault="00736D65" w:rsidP="00736D65">
      <w:pPr>
        <w:tabs>
          <w:tab w:val="left" w:pos="-1080"/>
          <w:tab w:val="left" w:pos="-720"/>
          <w:tab w:val="left" w:pos="720"/>
          <w:tab w:val="left" w:pos="1406"/>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06"/>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smallCaps/>
        </w:rPr>
        <w:t>Fait sous serment</w:t>
      </w:r>
      <w:r w:rsidRPr="00632B31">
        <w:rPr>
          <w:rFonts w:eastAsia="PMingLiU"/>
        </w:rPr>
        <w:t>...</w:t>
      </w:r>
    </w:p>
    <w:p w:rsidR="00463325" w:rsidRDefault="00463325">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i/>
          <w:bdr w:val="none" w:sz="0" w:space="0" w:color="auto"/>
        </w:rPr>
      </w:pPr>
      <w:bookmarkStart w:id="41" w:name="_Toc446347689"/>
      <w:r>
        <w:br w:type="page"/>
      </w:r>
    </w:p>
    <w:p w:rsidR="00736D65" w:rsidRPr="00632B31" w:rsidRDefault="00736D65" w:rsidP="00736D65">
      <w:pPr>
        <w:pStyle w:val="Actes4"/>
      </w:pPr>
      <w:r w:rsidRPr="00632B31">
        <w:lastRenderedPageBreak/>
        <w:t>f) Célibataire</w:t>
      </w:r>
      <w:bookmarkEnd w:id="41"/>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mallCaps/>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780"/>
        <w:rPr>
          <w:rFonts w:eastAsia="PMingLiU"/>
        </w:rPr>
      </w:pPr>
      <w:r w:rsidRPr="00632B31">
        <w:rPr>
          <w:rFonts w:eastAsia="PMingLiU"/>
          <w:smallCaps/>
        </w:rPr>
        <w:t xml:space="preserve">Vu la </w:t>
      </w:r>
      <w:r w:rsidRPr="00632B31">
        <w:rPr>
          <w:rFonts w:eastAsia="PMingLiU"/>
          <w:i/>
          <w:iCs/>
          <w:smallCaps/>
        </w:rPr>
        <w:t>loi sur les biens matrimoniaux</w:t>
      </w:r>
      <w:r w:rsidRPr="00632B31">
        <w:rPr>
          <w:rFonts w:eastAsia="PMingLiU"/>
          <w:smallCaps/>
        </w:rPr>
        <w:t>,</w:t>
      </w:r>
      <w:r w:rsidRPr="00632B31">
        <w:rPr>
          <w:rFonts w:eastAsia="PMingLiU"/>
        </w:rPr>
        <w:t xml:space="preserve"> L.N.</w:t>
      </w:r>
      <w:r w:rsidRPr="00632B31">
        <w:rPr>
          <w:rFonts w:eastAsia="PMingLiU"/>
        </w:rPr>
        <w:noBreakHyphen/>
        <w:t xml:space="preserve">B. 1980, </w:t>
      </w:r>
      <w:r w:rsidRPr="00632B31">
        <w:rPr>
          <w:rFonts w:eastAsia="PMingLiU"/>
          <w:smallCaps/>
        </w:rPr>
        <w:t>chap</w:t>
      </w:r>
      <w:r w:rsidRPr="00632B31">
        <w:rPr>
          <w:rFonts w:eastAsia="PMingLiU"/>
        </w:rPr>
        <w:t xml:space="preserve">. M-1.1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780"/>
        <w:rPr>
          <w:rFonts w:eastAsia="PMingLiU"/>
        </w:rPr>
      </w:pPr>
      <w:r w:rsidRPr="00632B31">
        <w:rPr>
          <w:rFonts w:eastAsia="PMingLiU"/>
        </w:rPr>
        <w:t>- et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780"/>
        <w:rPr>
          <w:rFonts w:eastAsia="PMingLiU"/>
        </w:rPr>
      </w:pPr>
      <w:r w:rsidRPr="00632B31">
        <w:rPr>
          <w:rFonts w:eastAsia="PMingLiU"/>
          <w:smallCaps/>
        </w:rPr>
        <w:t>Dans l’affaire d’un acte de transfert en date du</w:t>
      </w:r>
      <w:r w:rsidRPr="00632B31">
        <w:rPr>
          <w:rFonts w:eastAsia="PMingLiU"/>
        </w:rPr>
        <w:t xml:space="preserve"> [</w:t>
      </w:r>
      <w:r w:rsidRPr="00632B31">
        <w:rPr>
          <w:rFonts w:eastAsia="PMingLiU"/>
          <w:i/>
          <w:iCs/>
        </w:rPr>
        <w:t>date</w:t>
      </w:r>
      <w:r w:rsidRPr="00632B31">
        <w:rPr>
          <w:rFonts w:eastAsia="PMingLiU"/>
        </w:rPr>
        <w:t xml:space="preserve">] </w:t>
      </w:r>
      <w:r w:rsidRPr="00632B31">
        <w:rPr>
          <w:rFonts w:eastAsia="PMingLiU"/>
          <w:smallCaps/>
        </w:rPr>
        <w:t>entre</w:t>
      </w:r>
      <w:r w:rsidRPr="00632B31">
        <w:rPr>
          <w:rFonts w:eastAsia="PMingLiU"/>
        </w:rPr>
        <w:t xml:space="preserve"> [</w:t>
      </w:r>
      <w:r w:rsidRPr="00632B31">
        <w:rPr>
          <w:rFonts w:eastAsia="PMingLiU"/>
          <w:i/>
          <w:iCs/>
        </w:rPr>
        <w:t>nom</w:t>
      </w:r>
      <w:r w:rsidRPr="00632B31">
        <w:rPr>
          <w:rFonts w:eastAsia="PMingLiU"/>
        </w:rPr>
        <w:t xml:space="preserve">], </w:t>
      </w:r>
      <w:r w:rsidRPr="00632B31">
        <w:rPr>
          <w:rFonts w:eastAsia="PMingLiU"/>
          <w:smallCaps/>
        </w:rPr>
        <w:t>son épouse et</w:t>
      </w:r>
      <w:r w:rsidRPr="00632B31">
        <w:rPr>
          <w:rFonts w:eastAsia="PMingLiU"/>
        </w:rPr>
        <w:t xml:space="preserve"> [</w:t>
      </w:r>
      <w:r w:rsidRPr="00632B31">
        <w:rPr>
          <w:rFonts w:eastAsia="PMingLiU"/>
          <w:i/>
          <w:iCs/>
        </w:rPr>
        <w:t>nom</w:t>
      </w:r>
      <w:r w:rsidRPr="00632B31">
        <w:rPr>
          <w:rFonts w:eastAsia="PMingLiU"/>
        </w:rPr>
        <w:t>]</w:t>
      </w: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eastAsia="PMingLiU"/>
        </w:rPr>
      </w:pPr>
      <w:r w:rsidRPr="00632B31">
        <w:rPr>
          <w:rFonts w:eastAsia="PMingLiU"/>
          <w:b/>
          <w:bCs/>
          <w:smallCaps/>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eastAsia="PMingLiU"/>
        </w:rPr>
      </w:pPr>
      <w:r w:rsidRPr="00632B31">
        <w:rPr>
          <w:rFonts w:eastAsia="PMingLiU"/>
        </w:rPr>
        <w:t>1.</w:t>
      </w:r>
      <w:r w:rsidRPr="00632B31">
        <w:rPr>
          <w:rFonts w:eastAsia="PMingLiU"/>
        </w:rPr>
        <w:tab/>
        <w:t>Je suis le [</w:t>
      </w:r>
      <w:r w:rsidRPr="00632B31">
        <w:rPr>
          <w:rFonts w:eastAsia="PMingLiU"/>
          <w:i/>
          <w:iCs/>
        </w:rPr>
        <w:t>partie</w:t>
      </w:r>
      <w:r w:rsidRPr="00632B31">
        <w:rPr>
          <w:rFonts w:eastAsia="PMingLiU"/>
        </w:rPr>
        <w:t>] nommé dans le présent acte [</w:t>
      </w:r>
      <w:r w:rsidRPr="00632B31">
        <w:rPr>
          <w:rFonts w:eastAsia="PMingLiU"/>
          <w:i/>
          <w:iCs/>
        </w:rPr>
        <w:t>document</w:t>
      </w:r>
      <w:r w:rsidRPr="00632B31">
        <w:rPr>
          <w:rFonts w:eastAsia="PMingLiU"/>
        </w:rPr>
        <w:t>] des biens-fonds (ci-après appelés « la propriété ») situés dans la municipalité de [</w:t>
      </w:r>
      <w:r w:rsidRPr="00632B31">
        <w:rPr>
          <w:rFonts w:eastAsia="PMingLiU"/>
          <w:i/>
          <w:iCs/>
        </w:rPr>
        <w:t>municipalité</w:t>
      </w:r>
      <w:r w:rsidRPr="00632B31">
        <w:rPr>
          <w:rFonts w:eastAsia="PMingLiU"/>
        </w:rPr>
        <w:t>], comté de [</w:t>
      </w:r>
      <w:r w:rsidRPr="00632B31">
        <w:rPr>
          <w:rFonts w:eastAsia="PMingLiU"/>
          <w:i/>
          <w:iCs/>
        </w:rPr>
        <w:t>comté</w:t>
      </w:r>
      <w:r w:rsidRPr="00632B31">
        <w:rPr>
          <w:rFonts w:eastAsia="PMingLiU"/>
        </w:rPr>
        <w:t>] et province de [</w:t>
      </w:r>
      <w:r w:rsidRPr="00632B31">
        <w:rPr>
          <w:rFonts w:eastAsia="PMingLiU"/>
          <w:i/>
          <w:iCs/>
        </w:rPr>
        <w:t>province</w:t>
      </w:r>
      <w:r w:rsidRPr="00632B31">
        <w:rPr>
          <w:rFonts w:eastAsia="PMingLiU"/>
        </w:rPr>
        <w:t>] et j’ai connaissance personnelle des faits ci-attestés.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eastAsia="PMingLiU"/>
        </w:rPr>
      </w:pPr>
      <w:r w:rsidRPr="00632B31">
        <w:rPr>
          <w:rFonts w:eastAsia="PMingLiU"/>
        </w:rPr>
        <w:t>2.</w:t>
      </w:r>
      <w:r w:rsidRPr="00632B31">
        <w:rPr>
          <w:rFonts w:eastAsia="PMingLiU"/>
        </w:rPr>
        <w:tab/>
        <w:t>Au moment de la passation du présent acte, je ne suis pas marié(e).</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2"/>
          <w:tab w:val="left" w:pos="7920"/>
          <w:tab w:val="left" w:pos="8640"/>
          <w:tab w:val="left" w:pos="9360"/>
        </w:tabs>
        <w:spacing w:line="276" w:lineRule="auto"/>
        <w:ind w:left="720" w:hanging="720"/>
        <w:rPr>
          <w:rFonts w:eastAsia="PMingLiU"/>
        </w:rPr>
      </w:pPr>
      <w:r w:rsidRPr="00632B31">
        <w:rPr>
          <w:rFonts w:eastAsia="PMingLiU"/>
        </w:rPr>
        <w:t>3. </w:t>
      </w:r>
      <w:r w:rsidRPr="00632B31">
        <w:rPr>
          <w:rFonts w:eastAsia="PMingLiU"/>
        </w:rPr>
        <w:tab/>
        <w:t>Je n’ai pas d’ancien conjoint avec qui j’ai passé un contrat domestique, c’est-à-dire un contrat de mariage ou une entente de séparation qui pourrait influer sur l’aliénation desdits biens.</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2"/>
          <w:tab w:val="left" w:pos="7920"/>
          <w:tab w:val="left" w:pos="8640"/>
          <w:tab w:val="left" w:pos="9360"/>
        </w:tabs>
        <w:spacing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smallCaps/>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PMingLiU"/>
        </w:rPr>
      </w:pPr>
      <w:r w:rsidRPr="00632B31">
        <w:rPr>
          <w:rFonts w:eastAsia="PMingLiU"/>
          <w:smallCaps/>
        </w:rPr>
        <w:t>Fait sous serment...</w:t>
      </w:r>
    </w:p>
    <w:p w:rsidR="00736D65" w:rsidRPr="00632B31" w:rsidRDefault="00736D65" w:rsidP="00736D65">
      <w:r w:rsidRPr="00632B31">
        <w:rPr>
          <w:b/>
          <w:bCs/>
        </w:rPr>
        <w:br w:type="page"/>
      </w:r>
    </w:p>
    <w:p w:rsidR="00736D65" w:rsidRPr="00632B31" w:rsidRDefault="00736D65" w:rsidP="00736D65">
      <w:pPr>
        <w:pStyle w:val="Actes4"/>
      </w:pPr>
      <w:bookmarkStart w:id="42" w:name="_Toc446347690"/>
      <w:r w:rsidRPr="00632B31">
        <w:lastRenderedPageBreak/>
        <w:t>g) Syndic (ou corporatif au besoin)</w:t>
      </w:r>
      <w:bookmarkEnd w:id="42"/>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mallCaps/>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 xml:space="preserve">Vu la </w:t>
      </w:r>
      <w:r w:rsidRPr="00632B31">
        <w:rPr>
          <w:rFonts w:eastAsia="PMingLiU"/>
          <w:i/>
          <w:iCs/>
          <w:smallCaps/>
        </w:rPr>
        <w:t>loi sur les biens matrimoniaux</w:t>
      </w:r>
      <w:r w:rsidRPr="00632B31">
        <w:rPr>
          <w:rFonts w:eastAsia="PMingLiU"/>
          <w:smallCaps/>
        </w:rPr>
        <w:t xml:space="preserve">, </w:t>
      </w:r>
      <w:r w:rsidRPr="00632B31">
        <w:rPr>
          <w:rFonts w:eastAsia="PMingLiU"/>
        </w:rPr>
        <w:t>L.N.</w:t>
      </w:r>
      <w:r w:rsidRPr="00632B31">
        <w:rPr>
          <w:rFonts w:eastAsia="PMingLiU"/>
        </w:rPr>
        <w:noBreakHyphen/>
        <w:t xml:space="preserve">B. 1980, </w:t>
      </w:r>
      <w:r w:rsidRPr="00632B31">
        <w:rPr>
          <w:rFonts w:eastAsia="PMingLiU"/>
          <w:smallCaps/>
        </w:rPr>
        <w:t>chap</w:t>
      </w:r>
      <w:r w:rsidRPr="00632B31">
        <w:rPr>
          <w:rFonts w:eastAsia="PMingLiU"/>
        </w:rPr>
        <w:t xml:space="preserve">. M-1.1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rPr>
        <w:t>- et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3780"/>
        <w:rPr>
          <w:rFonts w:eastAsia="PMingLiU"/>
        </w:rPr>
      </w:pPr>
      <w:r w:rsidRPr="00632B31">
        <w:rPr>
          <w:rFonts w:eastAsia="PMingLiU"/>
          <w:smallCaps/>
        </w:rPr>
        <w:t>Dans l’affaire d’un acte de transfert en date du</w:t>
      </w:r>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smallCaps/>
        </w:rPr>
        <w:t>Entre</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w:t>
      </w:r>
      <w:r w:rsidRPr="00632B31">
        <w:rPr>
          <w:rFonts w:eastAsia="PMingLiU"/>
          <w:i/>
          <w:iCs/>
        </w:rPr>
        <w:t>Nom</w:t>
      </w:r>
      <w:r w:rsidRPr="00632B31">
        <w:rPr>
          <w:rFonts w:eastAsia="PMingLiU"/>
        </w:rPr>
        <w:t>], syndic en faillite, syndic de l’actif de [</w:t>
      </w:r>
      <w:r w:rsidRPr="00632B31">
        <w:rPr>
          <w:rFonts w:eastAsia="PMingLiU"/>
          <w:i/>
          <w:iCs/>
        </w:rPr>
        <w:t>nom</w:t>
      </w:r>
      <w:r w:rsidRPr="00632B31">
        <w:rPr>
          <w:rFonts w:eastAsia="PMingLiU"/>
        </w:rPr>
        <w:t>], un failli,</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rPr>
      </w:pPr>
      <w:proofErr w:type="gramStart"/>
      <w:r w:rsidRPr="00632B31">
        <w:rPr>
          <w:rFonts w:eastAsia="PMingLiU"/>
        </w:rPr>
        <w:t>le</w:t>
      </w:r>
      <w:proofErr w:type="gramEnd"/>
      <w:r w:rsidRPr="00632B31">
        <w:rPr>
          <w:rFonts w:eastAsia="PMingLiU"/>
        </w:rPr>
        <w:t xml:space="preserve"> « </w:t>
      </w:r>
      <w:r w:rsidRPr="00632B31">
        <w:rPr>
          <w:rFonts w:eastAsia="PMingLiU"/>
          <w:smallCaps/>
        </w:rPr>
        <w:t>cédant</w:t>
      </w:r>
      <w:r w:rsidRPr="00632B31">
        <w:rPr>
          <w:rFonts w:eastAsia="PMingLiU"/>
        </w:rPr>
        <w:t xml:space="preserve"> »,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smallCaps/>
        </w:rPr>
        <w:t>et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province du Nouveau-Brunswick, [</w:t>
      </w:r>
      <w:r w:rsidRPr="00632B31">
        <w:rPr>
          <w:rFonts w:eastAsia="PMingLiU"/>
          <w:i/>
          <w:iCs/>
        </w:rPr>
        <w:t>profession</w:t>
      </w:r>
      <w:r w:rsidRPr="00632B31">
        <w:rPr>
          <w:rFonts w:eastAsia="PMingLiU"/>
        </w:rPr>
        <w: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right"/>
        <w:rPr>
          <w:rFonts w:eastAsia="PMingLiU"/>
        </w:rPr>
      </w:pPr>
      <w:proofErr w:type="gramStart"/>
      <w:r w:rsidRPr="00632B31">
        <w:rPr>
          <w:rFonts w:eastAsia="PMingLiU"/>
        </w:rPr>
        <w:t>le</w:t>
      </w:r>
      <w:proofErr w:type="gramEnd"/>
      <w:r w:rsidRPr="00632B31">
        <w:rPr>
          <w:rFonts w:eastAsia="PMingLiU"/>
        </w:rPr>
        <w:t xml:space="preserve"> « </w:t>
      </w:r>
      <w:r w:rsidRPr="00632B31">
        <w:rPr>
          <w:rFonts w:eastAsia="PMingLiU"/>
          <w:smallCaps/>
        </w:rPr>
        <w:t>cessionnaire</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632B31">
        <w:rPr>
          <w:rFonts w:eastAsia="PMingLiU"/>
          <w:b/>
          <w:bCs/>
          <w:smallCaps/>
        </w:rPr>
        <w:t>Affidavit</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1.</w:t>
      </w:r>
      <w:r w:rsidRPr="00632B31">
        <w:rPr>
          <w:rFonts w:eastAsia="PMingLiU"/>
        </w:rPr>
        <w:tab/>
        <w:t>Je suis le vice-président de la corporation [</w:t>
      </w:r>
      <w:r w:rsidRPr="00632B31">
        <w:rPr>
          <w:rFonts w:eastAsia="PMingLiU"/>
          <w:i/>
          <w:iCs/>
        </w:rPr>
        <w:t>corporation</w:t>
      </w:r>
      <w:r w:rsidRPr="00632B31">
        <w:rPr>
          <w:rFonts w:eastAsia="PMingLiU"/>
        </w:rPr>
        <w:t>], le cédant nommé dans l’acte de transfert ci-joint et j’ai, en cette qualité, connaissance personnelle des faits énoncés dans les présentes.</w:t>
      </w: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2.</w:t>
      </w:r>
      <w:r w:rsidRPr="00632B31">
        <w:rPr>
          <w:rFonts w:eastAsia="PMingLiU"/>
        </w:rPr>
        <w:tab/>
        <w:t>Au moment de la passation de l’acte de transfert ci-joint par la corporation, aucune action ou part sociale, ni aucun intérêt dans une action ou part sociale de la corporation ne donnait à son titulaire le droit d’occuper un foyer matrimonial appartenant à la corporation.</w:t>
      </w: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46332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Theme="majorEastAsia"/>
          <w:bCs/>
          <w:iCs/>
        </w:rPr>
      </w:pPr>
      <w:r w:rsidRPr="00632B31">
        <w:rPr>
          <w:rFonts w:eastAsia="PMingLiU"/>
          <w:smallCaps/>
        </w:rPr>
        <w:t>Fait sous serment</w:t>
      </w:r>
      <w:r w:rsidRPr="00632B31">
        <w:rPr>
          <w:rFonts w:eastAsia="PMingLiU"/>
        </w:rPr>
        <w:t>...</w:t>
      </w:r>
      <w:r w:rsidRPr="00632B31">
        <w:rPr>
          <w:b/>
          <w:i/>
        </w:rPr>
        <w:br w:type="page"/>
      </w:r>
    </w:p>
    <w:p w:rsidR="00736D65" w:rsidRPr="00632B31" w:rsidRDefault="00736D65" w:rsidP="00736D65">
      <w:pPr>
        <w:pStyle w:val="Actes4"/>
      </w:pPr>
      <w:bookmarkStart w:id="43" w:name="_Toc446347691"/>
      <w:r w:rsidRPr="00632B31">
        <w:lastRenderedPageBreak/>
        <w:t>h) Clauses additionnelles possibles</w:t>
      </w:r>
      <w:bookmarkEnd w:id="43"/>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rPr>
          <w:b/>
          <w:u w:val="single"/>
        </w:rPr>
      </w:pPr>
    </w:p>
    <w:p w:rsidR="00736D65" w:rsidRPr="00632B31" w:rsidRDefault="00736D65" w:rsidP="00736D65">
      <w:pPr>
        <w:tabs>
          <w:tab w:val="left" w:pos="900"/>
        </w:tabs>
      </w:pPr>
      <w:r w:rsidRPr="00632B31">
        <w:t>•</w:t>
      </w:r>
      <w:r w:rsidRPr="00632B31">
        <w:tab/>
        <w:t>Être marié/mariée à _____ au moment de la passation de l’acte qui précède;</w:t>
      </w:r>
    </w:p>
    <w:p w:rsidR="00736D65" w:rsidRPr="00632B31" w:rsidRDefault="00736D65" w:rsidP="00736D65">
      <w:pPr>
        <w:tabs>
          <w:tab w:val="left" w:pos="900"/>
        </w:tabs>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overflowPunct w:val="0"/>
        <w:autoSpaceDE w:val="0"/>
        <w:autoSpaceDN w:val="0"/>
        <w:adjustRightInd w:val="0"/>
        <w:spacing w:before="0"/>
        <w:ind w:left="0" w:firstLine="0"/>
        <w:textAlignment w:val="baseline"/>
      </w:pPr>
      <w:r w:rsidRPr="00632B31">
        <w:t>Ne pas être marié/mariée au moment de la passation de l’acte qui précède et n’avoir jamais été marié/mariée antérieurement.</w:t>
      </w:r>
    </w:p>
    <w:p w:rsidR="00736D65" w:rsidRPr="00632B31" w:rsidRDefault="00736D65" w:rsidP="00736D65">
      <w:pPr>
        <w:tabs>
          <w:tab w:val="left" w:pos="900"/>
        </w:tabs>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Être mariés l’un à l’autre au moment de la passation de l’acte qui précède.</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Être veuf/veuve au moment de la passation de l’acte de transfert ci-joint et ne m’être jamais remarié/remariée.</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Ne pas être marié/mariée au moment de la passation de l’acte qui précède et être divorcé/divorcée de mon ex-époux/ex-épouse, _____, depuis _____.</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 xml:space="preserve">Le mot conjoint tel qu’il est utilisé ci-dessus a la même définition que lui donne l’article 1 de la </w:t>
      </w:r>
      <w:r w:rsidRPr="00632B31">
        <w:rPr>
          <w:i/>
        </w:rPr>
        <w:t>Loi sur les biens matrimoniaux</w:t>
      </w:r>
      <w:r w:rsidRPr="00632B31">
        <w:t>, L.R.N.-B. 1980, C. M-1.1, à savoir une personne mariée.</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 xml:space="preserve">Je n’ai pas d’ex-conjoint détenant, en vertu de la </w:t>
      </w:r>
      <w:r w:rsidRPr="00632B31">
        <w:rPr>
          <w:i/>
        </w:rPr>
        <w:t>Loi sur les biens matrimoniaux</w:t>
      </w:r>
      <w:r w:rsidRPr="00632B31">
        <w:t>, S.N.-B. 1980, chap. M-1.1, un droit quelconque sur les biens-fonds et lieux en question, ou la possession de ceux-ci.</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Les biens-fonds et lieux en question n’ont pas été occupés par mon conjoint et moi-même à titre de foyer matrimonial.</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N’avoir jamais occupé le bien en question en tant que foyer matrimonial.</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N’avoir jamais occupé avec aucun conjoint le bien en question en tant que foyer matrimonial.</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N’avoir jamais occupé avec aucun autre conjoint le bien en question en tant que foyer matrimonial.</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N’avoir jamais occupé avec mon époux/épouse, _____, ni aucun autre conjoint le bien en question en tant que foyer matrimonial.</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Avoir déjà occupé le bien en question à titre de foyer matrimonial avec mon ex-époux/ex-épouse, avant notre divorce.</w:t>
      </w: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lastRenderedPageBreak/>
        <w:t xml:space="preserve">Vouloir renoncer par les présentes à tous les droits que je détiens à l’égard dudit bien-fonds en vertu de la </w:t>
      </w:r>
      <w:r w:rsidRPr="00632B31">
        <w:rPr>
          <w:i/>
        </w:rPr>
        <w:t>Loi sur les biens matrimoniaux</w:t>
      </w:r>
      <w:r w:rsidRPr="00632B31">
        <w:t xml:space="preserve">, L.N.-B. (l980), chapitre </w:t>
      </w:r>
      <w:proofErr w:type="spellStart"/>
      <w:r w:rsidRPr="00632B31">
        <w:t>M-l.l</w:t>
      </w:r>
      <w:proofErr w:type="spellEnd"/>
      <w:r w:rsidRPr="00632B31">
        <w:t xml:space="preserve">, et de toute autre loi tant en </w:t>
      </w:r>
      <w:proofErr w:type="spellStart"/>
      <w:r w:rsidRPr="00632B31">
        <w:t>common</w:t>
      </w:r>
      <w:proofErr w:type="spellEnd"/>
      <w:r w:rsidRPr="00632B31">
        <w:t xml:space="preserve"> </w:t>
      </w:r>
      <w:proofErr w:type="spellStart"/>
      <w:r w:rsidRPr="00632B31">
        <w:t>law</w:t>
      </w:r>
      <w:proofErr w:type="spellEnd"/>
      <w:r w:rsidRPr="00632B31">
        <w:t xml:space="preserve"> qu’en </w:t>
      </w:r>
      <w:proofErr w:type="spellStart"/>
      <w:r w:rsidRPr="00632B31">
        <w:t>equity</w:t>
      </w:r>
      <w:proofErr w:type="spellEnd"/>
      <w:r w:rsidRPr="00632B31">
        <w:t>.</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Ne pas avoir d’ancien conjoint avec qui j’ai passé un contrat domestique, c’est-à-dire un contrat de mariage ou une entente de séparation qui pourrait influer sur l’aliénation desdits biens.</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Être la seule personne avec l’autre propriétaire conjoint, _____, à posséder un droit ou un intérêt dans ledit bien foncier.</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 xml:space="preserve">Avoir au moins l’âge légal 19 ans et ne pas être un non-résident du Canada selon l’article 116 de la </w:t>
      </w:r>
      <w:r w:rsidRPr="00632B31">
        <w:rPr>
          <w:i/>
        </w:rPr>
        <w:t>Loi de l’impôt sur le revenu</w:t>
      </w:r>
      <w:r w:rsidRPr="00632B31">
        <w:t>, R.S.C. 1970, C-1-5 telle que modifiée.</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Avoir obtenu le consentement et la signature de mon conjoint pour la passation du présent document.</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Mon conjoint est partie à la présente hypothèque et a consenti à son aliénation dans le but de se conformer aux dispositions de l’article 19 de la Loi.</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 xml:space="preserve">Ne pas être un « percepteur » au sens de la </w:t>
      </w:r>
      <w:r w:rsidRPr="00632B31">
        <w:rPr>
          <w:i/>
        </w:rPr>
        <w:t>Loi sur l’administration du revenu</w:t>
      </w:r>
      <w:r w:rsidRPr="00632B31">
        <w:t>, L.N.-B. Chapitre R-10.22.</w:t>
      </w:r>
    </w:p>
    <w:p w:rsidR="00736D65" w:rsidRPr="00632B31" w:rsidRDefault="00736D65" w:rsidP="00736D65">
      <w:pPr>
        <w:pStyle w:val="Paragraphedeliste"/>
        <w:ind w:left="0"/>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 xml:space="preserve">Être directeur d’une corporation qui est "percepteur" au sens de la </w:t>
      </w:r>
      <w:r w:rsidRPr="00632B31">
        <w:rPr>
          <w:i/>
        </w:rPr>
        <w:t>Loi sur l’administration du revenu</w:t>
      </w:r>
      <w:r w:rsidRPr="00632B31">
        <w:t>, L.N.-B. Chapitre R-10.22.</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textAlignment w:val="baseline"/>
      </w:pPr>
    </w:p>
    <w:p w:rsidR="00736D65" w:rsidRPr="00632B31" w:rsidRDefault="00736D65" w:rsidP="00F83D1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overflowPunct w:val="0"/>
        <w:autoSpaceDE w:val="0"/>
        <w:autoSpaceDN w:val="0"/>
        <w:adjustRightInd w:val="0"/>
        <w:spacing w:before="0"/>
        <w:ind w:left="0" w:firstLine="0"/>
        <w:textAlignment w:val="baseline"/>
      </w:pPr>
      <w:r w:rsidRPr="00632B31">
        <w:t xml:space="preserve">Il n’y a aucune taxe due et payable par ladite corporation en vertu d’aucune loi et la corporation n’a pas manqué de remettre toute taxe perçue ou reçue sous la </w:t>
      </w:r>
      <w:r w:rsidRPr="00632B31">
        <w:rPr>
          <w:i/>
        </w:rPr>
        <w:t>Loi sur l’administration du revenu</w:t>
      </w:r>
      <w:r w:rsidRPr="00632B31">
        <w:t>, L.N.-B. Chapitre R-10.22.</w:t>
      </w:r>
    </w:p>
    <w:p w:rsidR="00736D65" w:rsidRPr="00632B31" w:rsidRDefault="00736D65" w:rsidP="00736D65"/>
    <w:p w:rsidR="00736D65" w:rsidRPr="00632B31" w:rsidRDefault="00736D65" w:rsidP="00736D65"/>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pPr>
      <w:bookmarkStart w:id="44" w:name="_Toc446347692"/>
      <w:r w:rsidRPr="00632B31">
        <w:lastRenderedPageBreak/>
        <w:t xml:space="preserve">2 - Affidavit de non lotissement  </w:t>
      </w:r>
      <w:r w:rsidRPr="00632B31">
        <w:noBreakHyphen/>
        <w:t xml:space="preserve"> 46(3</w:t>
      </w:r>
      <w:proofErr w:type="gramStart"/>
      <w:r w:rsidRPr="00632B31">
        <w:t>)b.1</w:t>
      </w:r>
      <w:proofErr w:type="gramEnd"/>
      <w:r w:rsidRPr="00632B31">
        <w:t>)</w:t>
      </w:r>
      <w:bookmarkEnd w:id="44"/>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PROVINCE DU NOUVEAU-BRUNSWICK</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COMTÉ DE _____</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Je soussigné, _____, de _____, dans le comté de _____ et province du Nouveau-Brunswick, avocat, DÉCLARE SOUS SERMENT :</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Que l’instrument ci-joint, daté du _____, entre [</w:t>
      </w:r>
      <w:r w:rsidRPr="00632B31">
        <w:rPr>
          <w:rFonts w:ascii="Times New Roman" w:hAnsi="Times New Roman"/>
          <w:i/>
        </w:rPr>
        <w:t>nom</w:t>
      </w:r>
      <w:r w:rsidRPr="00632B31">
        <w:rPr>
          <w:rFonts w:ascii="Times New Roman" w:hAnsi="Times New Roman"/>
        </w:rPr>
        <w:t>], à titre de [</w:t>
      </w:r>
      <w:r w:rsidRPr="00632B31">
        <w:rPr>
          <w:rFonts w:ascii="Times New Roman" w:hAnsi="Times New Roman"/>
          <w:i/>
        </w:rPr>
        <w:t>partie</w:t>
      </w:r>
      <w:r w:rsidRPr="00632B31">
        <w:rPr>
          <w:rFonts w:ascii="Times New Roman" w:hAnsi="Times New Roman"/>
        </w:rPr>
        <w:t>] et [</w:t>
      </w:r>
      <w:r w:rsidRPr="00632B31">
        <w:rPr>
          <w:rFonts w:ascii="Times New Roman" w:hAnsi="Times New Roman"/>
          <w:i/>
        </w:rPr>
        <w:t>nom</w:t>
      </w:r>
      <w:r w:rsidRPr="00632B31">
        <w:rPr>
          <w:rFonts w:ascii="Times New Roman" w:hAnsi="Times New Roman"/>
        </w:rPr>
        <w:t>], à titre de [</w:t>
      </w:r>
      <w:r w:rsidRPr="00632B31">
        <w:rPr>
          <w:rFonts w:ascii="Times New Roman" w:hAnsi="Times New Roman"/>
          <w:i/>
        </w:rPr>
        <w:t>partie</w:t>
      </w:r>
      <w:r w:rsidRPr="00632B31">
        <w:rPr>
          <w:rFonts w:ascii="Times New Roman" w:hAnsi="Times New Roman"/>
        </w:rPr>
        <w:t xml:space="preserve">], n’a pas pour objet de lotir un terrain au sens de la </w:t>
      </w:r>
      <w:r w:rsidRPr="00632B31">
        <w:rPr>
          <w:rFonts w:ascii="Times New Roman" w:hAnsi="Times New Roman"/>
          <w:i/>
        </w:rPr>
        <w:t>Loi sur l’urbanisme</w:t>
      </w:r>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s>
        <w:spacing w:line="224" w:lineRule="auto"/>
        <w:ind w:right="4192"/>
        <w:rPr>
          <w:rFonts w:ascii="Times New Roman" w:hAnsi="Times New Roman"/>
        </w:rPr>
      </w:pPr>
      <w:r w:rsidRPr="00632B31">
        <w:rPr>
          <w:rFonts w:ascii="Times New Roman" w:hAnsi="Times New Roman"/>
        </w:rPr>
        <w:t xml:space="preserve">FAIT SOUS SERMENT devant moi à _____, dans le comté de _____ et province du Nouveau-Brunswick, </w:t>
      </w:r>
      <w:proofErr w:type="gramStart"/>
      <w:r w:rsidRPr="00632B31">
        <w:rPr>
          <w:rFonts w:ascii="Times New Roman" w:hAnsi="Times New Roman"/>
        </w:rPr>
        <w:t>ce</w:t>
      </w:r>
      <w:proofErr w:type="gramEnd"/>
      <w:r w:rsidRPr="00632B31">
        <w:rPr>
          <w:rFonts w:ascii="Times New Roman" w:hAnsi="Times New Roman"/>
        </w:rPr>
        <w:t xml:space="preserve"> [</w:t>
      </w:r>
      <w:r w:rsidRPr="00632B31">
        <w:rPr>
          <w:rFonts w:ascii="Times New Roman" w:hAnsi="Times New Roman"/>
          <w:i/>
        </w:rPr>
        <w:t>date</w:t>
      </w:r>
      <w:r w:rsidRPr="00632B31">
        <w:rPr>
          <w:rFonts w:ascii="Times New Roman" w:hAnsi="Times New Roman"/>
        </w:rPr>
        <w:t>].</w:t>
      </w:r>
    </w:p>
    <w:p w:rsidR="00736D65" w:rsidRPr="00632B31" w:rsidRDefault="00736D65" w:rsidP="00736D65">
      <w:pPr>
        <w:pStyle w:val="10caraupo"/>
        <w:tabs>
          <w:tab w:val="left" w:pos="1441"/>
          <w:tab w:val="left" w:pos="2879"/>
        </w:tabs>
        <w:spacing w:line="224" w:lineRule="auto"/>
        <w:ind w:right="3740"/>
        <w:rPr>
          <w:rFonts w:ascii="Times New Roman" w:hAnsi="Times New Roman"/>
        </w:rPr>
      </w:pPr>
    </w:p>
    <w:p w:rsidR="00736D65" w:rsidRPr="00632B31" w:rsidRDefault="00736D65" w:rsidP="00736D65">
      <w:pPr>
        <w:pStyle w:val="10caraupo"/>
        <w:tabs>
          <w:tab w:val="left" w:pos="1441"/>
          <w:tab w:val="left" w:pos="2879"/>
        </w:tabs>
        <w:spacing w:line="224" w:lineRule="auto"/>
        <w:ind w:right="3740"/>
        <w:rPr>
          <w:rFonts w:ascii="Times New Roman" w:hAnsi="Times New Roman"/>
        </w:rPr>
      </w:pPr>
    </w:p>
    <w:p w:rsidR="00736D65" w:rsidRPr="00632B31" w:rsidRDefault="00736D65" w:rsidP="00736D65">
      <w:pPr>
        <w:pStyle w:val="10caraupo"/>
        <w:tabs>
          <w:tab w:val="left" w:pos="1441"/>
          <w:tab w:val="left" w:pos="2879"/>
        </w:tabs>
        <w:spacing w:line="224" w:lineRule="auto"/>
        <w:ind w:right="3740"/>
        <w:rPr>
          <w:rFonts w:ascii="Times New Roman" w:hAnsi="Times New Roman"/>
        </w:rPr>
      </w:pPr>
    </w:p>
    <w:p w:rsidR="00736D65" w:rsidRPr="00632B31" w:rsidRDefault="00736D65" w:rsidP="00736D65">
      <w:pPr>
        <w:pStyle w:val="10caraupo"/>
        <w:tabs>
          <w:tab w:val="left" w:pos="1441"/>
          <w:tab w:val="left" w:pos="2879"/>
        </w:tabs>
        <w:spacing w:line="224" w:lineRule="auto"/>
        <w:ind w:right="3740"/>
        <w:rPr>
          <w:rFonts w:ascii="Times New Roman" w:hAnsi="Times New Roman"/>
        </w:rPr>
      </w:pPr>
    </w:p>
    <w:p w:rsidR="00736D65" w:rsidRPr="00632B31" w:rsidRDefault="00736D65" w:rsidP="00736D65">
      <w:pPr>
        <w:pStyle w:val="10caraupo"/>
        <w:tabs>
          <w:tab w:val="left" w:pos="3960"/>
          <w:tab w:val="left" w:pos="4320"/>
          <w:tab w:val="left" w:pos="8100"/>
        </w:tabs>
        <w:spacing w:line="224" w:lineRule="auto"/>
        <w:rPr>
          <w:rFonts w:ascii="Times New Roman" w:hAnsi="Times New Roman"/>
          <w:u w:val="single"/>
        </w:rPr>
      </w:pPr>
      <w:r w:rsidRPr="00632B31">
        <w:rPr>
          <w:rFonts w:ascii="Times New Roman" w:hAnsi="Times New Roman"/>
          <w:u w:val="single"/>
        </w:rPr>
        <w:tab/>
      </w:r>
      <w:r w:rsidRPr="00632B31">
        <w:rPr>
          <w:rFonts w:ascii="Times New Roman" w:hAnsi="Times New Roman"/>
        </w:rPr>
        <w:tab/>
      </w:r>
      <w:r w:rsidRPr="00632B31">
        <w:rPr>
          <w:rFonts w:ascii="Times New Roman" w:hAnsi="Times New Roman"/>
          <w:u w:val="single"/>
        </w:rPr>
        <w:tab/>
      </w:r>
    </w:p>
    <w:p w:rsidR="00736D65" w:rsidRPr="00632B31" w:rsidRDefault="00736D65" w:rsidP="00736D65">
      <w:pPr>
        <w:pStyle w:val="10caraupo"/>
        <w:tabs>
          <w:tab w:val="left" w:pos="3960"/>
          <w:tab w:val="left" w:pos="4320"/>
          <w:tab w:val="left" w:pos="8100"/>
        </w:tabs>
        <w:spacing w:line="224" w:lineRule="auto"/>
        <w:rPr>
          <w:rFonts w:ascii="Times New Roman" w:hAnsi="Times New Roman"/>
        </w:rPr>
      </w:pPr>
      <w:r w:rsidRPr="00632B31">
        <w:rPr>
          <w:rFonts w:ascii="Times New Roman" w:hAnsi="Times New Roman"/>
        </w:rPr>
        <w:fldChar w:fldCharType="begin">
          <w:ffData>
            <w:name w:val="Texte15"/>
            <w:enabled/>
            <w:calcOnExit w:val="0"/>
            <w:textInput/>
          </w:ffData>
        </w:fldChar>
      </w:r>
      <w:r w:rsidRPr="00632B31">
        <w:rPr>
          <w:rFonts w:ascii="Times New Roman" w:hAnsi="Times New Roman"/>
        </w:rPr>
        <w:instrText xml:space="preserve"> FORMTEXT </w:instrText>
      </w:r>
      <w:r w:rsidRPr="00632B31">
        <w:rPr>
          <w:rFonts w:ascii="Times New Roman" w:hAnsi="Times New Roman"/>
        </w:rPr>
      </w:r>
      <w:r w:rsidRPr="00632B31">
        <w:rPr>
          <w:rFonts w:ascii="Times New Roman" w:hAnsi="Times New Roman"/>
        </w:rPr>
        <w:fldChar w:fldCharType="separate"/>
      </w:r>
      <w:r w:rsidRPr="00632B31">
        <w:rPr>
          <w:rFonts w:ascii="Times New Roman" w:hAnsi="Times New Roman"/>
          <w:noProof/>
        </w:rPr>
        <w:t> </w:t>
      </w:r>
      <w:r w:rsidRPr="00632B31">
        <w:rPr>
          <w:rFonts w:ascii="Times New Roman" w:hAnsi="Times New Roman"/>
          <w:noProof/>
        </w:rPr>
        <w:t> </w:t>
      </w:r>
      <w:r w:rsidRPr="00632B31">
        <w:rPr>
          <w:rFonts w:ascii="Times New Roman" w:hAnsi="Times New Roman"/>
          <w:noProof/>
        </w:rPr>
        <w:t> </w:t>
      </w:r>
      <w:r w:rsidRPr="00632B31">
        <w:rPr>
          <w:rFonts w:ascii="Times New Roman" w:hAnsi="Times New Roman"/>
          <w:noProof/>
        </w:rPr>
        <w:t> </w:t>
      </w:r>
      <w:r w:rsidRPr="00632B31">
        <w:rPr>
          <w:rFonts w:ascii="Times New Roman" w:hAnsi="Times New Roman"/>
          <w:noProof/>
        </w:rPr>
        <w:t> </w:t>
      </w:r>
      <w:r w:rsidRPr="00632B31">
        <w:rPr>
          <w:rFonts w:ascii="Times New Roman" w:hAnsi="Times New Roman"/>
        </w:rPr>
        <w:fldChar w:fldCharType="end"/>
      </w:r>
      <w:r w:rsidRPr="00632B31">
        <w:rPr>
          <w:rFonts w:ascii="Times New Roman" w:hAnsi="Times New Roman"/>
        </w:rPr>
        <w:tab/>
      </w:r>
      <w:r w:rsidRPr="00632B31">
        <w:rPr>
          <w:rFonts w:ascii="Times New Roman" w:hAnsi="Times New Roman"/>
        </w:rPr>
        <w:tab/>
        <w:t>[</w:t>
      </w:r>
      <w:proofErr w:type="gramStart"/>
      <w:r w:rsidRPr="00632B31">
        <w:rPr>
          <w:rFonts w:ascii="Times New Roman" w:hAnsi="Times New Roman"/>
          <w:i/>
        </w:rPr>
        <w:t>avocat</w:t>
      </w:r>
      <w:proofErr w:type="gramEnd"/>
      <w:r w:rsidRPr="00632B31">
        <w:rPr>
          <w:rFonts w:ascii="Times New Roman" w:hAnsi="Times New Roman"/>
        </w:rPr>
        <w:t>]</w:t>
      </w:r>
    </w:p>
    <w:p w:rsidR="00736D65" w:rsidRPr="00632B31" w:rsidRDefault="00736D65" w:rsidP="00736D65">
      <w:pPr>
        <w:pStyle w:val="10caraupo"/>
        <w:tabs>
          <w:tab w:val="left" w:pos="1441"/>
          <w:tab w:val="left" w:pos="2879"/>
        </w:tabs>
        <w:spacing w:line="224" w:lineRule="auto"/>
        <w:rPr>
          <w:rFonts w:ascii="Times New Roman" w:hAnsi="Times New Roman"/>
        </w:rPr>
      </w:pPr>
      <w:r w:rsidRPr="00632B31">
        <w:rPr>
          <w:rFonts w:ascii="Times New Roman" w:hAnsi="Times New Roman"/>
        </w:rPr>
        <w:t>Commissaire aux serments</w:t>
      </w:r>
    </w:p>
    <w:p w:rsidR="00736D65" w:rsidRPr="00632B31" w:rsidRDefault="00736D65" w:rsidP="00736D65">
      <w:pPr>
        <w:pStyle w:val="10caraupo"/>
        <w:tabs>
          <w:tab w:val="left" w:pos="1441"/>
          <w:tab w:val="left" w:pos="2879"/>
        </w:tabs>
        <w:spacing w:line="224" w:lineRule="auto"/>
        <w:rPr>
          <w:rFonts w:ascii="Times New Roman" w:hAnsi="Times New Roman"/>
        </w:rPr>
      </w:pPr>
      <w:proofErr w:type="gramStart"/>
      <w:r w:rsidRPr="00632B31">
        <w:rPr>
          <w:rFonts w:ascii="Times New Roman" w:hAnsi="Times New Roman"/>
        </w:rPr>
        <w:t>ma</w:t>
      </w:r>
      <w:proofErr w:type="gramEnd"/>
      <w:r w:rsidRPr="00632B31">
        <w:rPr>
          <w:rFonts w:ascii="Times New Roman" w:hAnsi="Times New Roman"/>
        </w:rPr>
        <w:t xml:space="preserve"> commission expire le</w:t>
      </w:r>
    </w:p>
    <w:p w:rsidR="00736D65" w:rsidRPr="00632B31" w:rsidRDefault="00736D65" w:rsidP="00736D65">
      <w:pPr>
        <w:pStyle w:val="10caraupo"/>
        <w:tabs>
          <w:tab w:val="left" w:pos="1441"/>
          <w:tab w:val="left" w:pos="2879"/>
        </w:tabs>
        <w:spacing w:line="224" w:lineRule="auto"/>
        <w:rPr>
          <w:rFonts w:ascii="Times New Roman" w:hAnsi="Times New Roman"/>
        </w:rPr>
      </w:pP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pPr>
      <w:bookmarkStart w:id="45" w:name="_Toc446347693"/>
      <w:r w:rsidRPr="00632B31">
        <w:lastRenderedPageBreak/>
        <w:t xml:space="preserve">3 - Affidavit de transfert  </w:t>
      </w:r>
      <w:r w:rsidRPr="00632B31">
        <w:noBreakHyphen/>
        <w:t xml:space="preserve"> Formule 1</w:t>
      </w:r>
      <w:bookmarkEnd w:id="45"/>
    </w:p>
    <w:p w:rsidR="00736D65" w:rsidRPr="00632B31" w:rsidRDefault="00736D65" w:rsidP="00736D65">
      <w:pPr>
        <w:spacing w:before="0" w:line="276" w:lineRule="auto"/>
        <w:jc w:val="center"/>
        <w:rPr>
          <w:rFonts w:eastAsia="Times New Roman"/>
          <w:b/>
          <w:bCs/>
        </w:rPr>
      </w:pPr>
    </w:p>
    <w:p w:rsidR="00736D65" w:rsidRPr="00632B31" w:rsidRDefault="00736D65" w:rsidP="00736D65">
      <w:pPr>
        <w:spacing w:before="0" w:line="276" w:lineRule="auto"/>
        <w:jc w:val="center"/>
        <w:rPr>
          <w:rFonts w:eastAsia="Times New Roman"/>
          <w:b/>
          <w:bCs/>
        </w:rPr>
      </w:pPr>
      <w:r w:rsidRPr="00632B31">
        <w:rPr>
          <w:rFonts w:eastAsia="Times New Roman"/>
          <w:b/>
          <w:bCs/>
        </w:rPr>
        <w:t>FORMULE 1</w:t>
      </w:r>
    </w:p>
    <w:p w:rsidR="00736D65" w:rsidRPr="00632B31" w:rsidRDefault="00736D65" w:rsidP="00736D65">
      <w:pPr>
        <w:spacing w:before="0" w:line="276" w:lineRule="auto"/>
        <w:jc w:val="center"/>
        <w:rPr>
          <w:rFonts w:eastAsia="Times New Roman"/>
          <w:b/>
          <w:bCs/>
        </w:rPr>
      </w:pPr>
    </w:p>
    <w:p w:rsidR="00736D65" w:rsidRPr="00632B31" w:rsidRDefault="00736D65" w:rsidP="00736D65">
      <w:pPr>
        <w:spacing w:before="0" w:line="276" w:lineRule="auto"/>
        <w:jc w:val="center"/>
        <w:rPr>
          <w:rFonts w:eastAsia="Times New Roman"/>
          <w:b/>
          <w:bCs/>
        </w:rPr>
      </w:pPr>
      <w:r w:rsidRPr="00632B31">
        <w:rPr>
          <w:rFonts w:eastAsia="Times New Roman"/>
          <w:b/>
          <w:bCs/>
        </w:rPr>
        <w:t>AFFIDAVIT DE TRANSFERT</w:t>
      </w:r>
    </w:p>
    <w:p w:rsidR="00736D65" w:rsidRPr="00632B31" w:rsidRDefault="00736D65" w:rsidP="00736D65">
      <w:pPr>
        <w:spacing w:before="0" w:line="276" w:lineRule="auto"/>
        <w:jc w:val="center"/>
        <w:rPr>
          <w:rFonts w:eastAsia="Times New Roman"/>
          <w:bCs/>
          <w:i/>
          <w:iCs/>
        </w:rPr>
      </w:pPr>
    </w:p>
    <w:p w:rsidR="00736D65" w:rsidRPr="00632B31" w:rsidRDefault="00736D65" w:rsidP="00736D65">
      <w:pPr>
        <w:spacing w:before="0" w:line="276" w:lineRule="auto"/>
        <w:jc w:val="center"/>
        <w:rPr>
          <w:rFonts w:eastAsia="Times New Roman"/>
          <w:bCs/>
        </w:rPr>
      </w:pPr>
      <w:r w:rsidRPr="00632B31">
        <w:rPr>
          <w:rFonts w:eastAsia="Times New Roman"/>
          <w:bCs/>
          <w:i/>
          <w:iCs/>
        </w:rPr>
        <w:t>Loi sur l’enregistrement</w:t>
      </w:r>
      <w:r w:rsidRPr="00632B31">
        <w:rPr>
          <w:rFonts w:eastAsia="Times New Roman"/>
          <w:bCs/>
        </w:rPr>
        <w:t>, L.R.N.-B. 1973, chap.R-6, par.19(6)</w:t>
      </w:r>
    </w:p>
    <w:p w:rsidR="00736D65" w:rsidRPr="00632B31" w:rsidRDefault="00736D65" w:rsidP="00736D65">
      <w:pPr>
        <w:spacing w:before="0" w:line="276" w:lineRule="auto"/>
        <w:rPr>
          <w:rFonts w:eastAsia="Times New Roman"/>
        </w:rPr>
      </w:pPr>
    </w:p>
    <w:p w:rsidR="00736D65" w:rsidRPr="00632B31" w:rsidRDefault="00736D65" w:rsidP="00736D65">
      <w:pPr>
        <w:spacing w:before="0" w:line="276" w:lineRule="auto"/>
        <w:rPr>
          <w:rFonts w:eastAsia="Times New Roman"/>
        </w:rPr>
      </w:pPr>
      <w:r w:rsidRPr="00632B31">
        <w:rPr>
          <w:rFonts w:eastAsia="Times New Roman"/>
        </w:rPr>
        <w:t xml:space="preserve">Je soussigné, </w:t>
      </w:r>
      <w:r w:rsidRPr="00632B31">
        <w:rPr>
          <w:rFonts w:eastAsia="Times New Roman"/>
          <w:u w:val="single"/>
        </w:rPr>
        <w:t>nom</w:t>
      </w:r>
      <w:r w:rsidRPr="00632B31">
        <w:rPr>
          <w:rFonts w:eastAsia="Times New Roman"/>
        </w:rPr>
        <w:t xml:space="preserve">, de </w:t>
      </w:r>
      <w:r w:rsidRPr="00632B31">
        <w:rPr>
          <w:rFonts w:eastAsia="Times New Roman"/>
          <w:u w:val="single"/>
        </w:rPr>
        <w:t>adresse</w:t>
      </w:r>
      <w:r w:rsidRPr="00632B31">
        <w:rPr>
          <w:rFonts w:eastAsia="Times New Roman"/>
        </w:rPr>
        <w:t>, déclare sous serment ce qui suit :</w:t>
      </w:r>
    </w:p>
    <w:p w:rsidR="00736D65" w:rsidRPr="00632B31" w:rsidRDefault="00736D65" w:rsidP="00736D65">
      <w:pPr>
        <w:spacing w:before="0" w:line="276" w:lineRule="auto"/>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1.</w:t>
      </w:r>
      <w:r w:rsidRPr="00632B31">
        <w:rPr>
          <w:rFonts w:eastAsia="Times New Roman"/>
        </w:rPr>
        <w:tab/>
        <w:t xml:space="preserve">Je suis le </w:t>
      </w:r>
      <w:r w:rsidRPr="00632B31">
        <w:rPr>
          <w:rFonts w:eastAsia="Times New Roman"/>
          <w:u w:val="single"/>
        </w:rPr>
        <w:t>cessionnaire, l’avocat du cessionnaire ou le représentant dûment autorisé du cessionnaire</w:t>
      </w:r>
      <w:r w:rsidRPr="00632B31">
        <w:rPr>
          <w:rFonts w:eastAsia="Times New Roman"/>
        </w:rPr>
        <w:t xml:space="preserve"> dans l’acte de transfert ci-joint et j’ai personnellement connaissance des faits énoncés ci-après.</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2. </w:t>
      </w:r>
      <w:r w:rsidRPr="00632B31">
        <w:rPr>
          <w:rFonts w:eastAsia="Times New Roman"/>
        </w:rPr>
        <w:tab/>
        <w:t>Le cessionnaire est ____________________.</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3. </w:t>
      </w:r>
      <w:r w:rsidRPr="00632B31">
        <w:rPr>
          <w:rFonts w:eastAsia="Times New Roman"/>
        </w:rPr>
        <w:tab/>
        <w:t>L’adresse postale du cessionnaire après la date du transfert est ____</w:t>
      </w:r>
      <w:r w:rsidRPr="00632B31">
        <w:rPr>
          <w:rFonts w:eastAsia="Times New Roman"/>
          <w:u w:val="single"/>
        </w:rPr>
        <w:t>ajouter le code postal</w:t>
      </w:r>
      <w:r w:rsidRPr="00632B31">
        <w:rPr>
          <w:rFonts w:eastAsia="Times New Roman"/>
        </w:rPr>
        <w:t>____.</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4. </w:t>
      </w:r>
      <w:r w:rsidRPr="00632B31">
        <w:rPr>
          <w:rFonts w:eastAsia="Times New Roman"/>
        </w:rPr>
        <w:tab/>
        <w:t>Le cédant est _________________________.</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5. </w:t>
      </w:r>
      <w:r w:rsidRPr="00632B31">
        <w:rPr>
          <w:rFonts w:eastAsia="Times New Roman"/>
        </w:rPr>
        <w:tab/>
        <w:t xml:space="preserve">Le bien-fonds transféré est situé à </w:t>
      </w:r>
      <w:r w:rsidRPr="00632B31">
        <w:rPr>
          <w:rFonts w:eastAsia="Times New Roman"/>
          <w:u w:val="single"/>
        </w:rPr>
        <w:t>endroit spécifique, y compris la paroisse</w:t>
      </w:r>
      <w:r w:rsidRPr="00632B31">
        <w:rPr>
          <w:rFonts w:eastAsia="Times New Roman"/>
        </w:rPr>
        <w:t>, et est décrit à l’Annexe « A » ci-jointe.</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6. </w:t>
      </w:r>
      <w:r w:rsidRPr="00632B31">
        <w:rPr>
          <w:rFonts w:eastAsia="Times New Roman"/>
        </w:rPr>
        <w:tab/>
        <w:t>Le bien-fonds est transféré</w:t>
      </w:r>
    </w:p>
    <w:p w:rsidR="00736D65" w:rsidRPr="00632B31" w:rsidRDefault="00736D65" w:rsidP="00736D65">
      <w:pPr>
        <w:spacing w:line="276" w:lineRule="auto"/>
        <w:ind w:left="720"/>
        <w:rPr>
          <w:rFonts w:eastAsia="Times New Roman"/>
        </w:rPr>
      </w:pPr>
      <w:r w:rsidRPr="00632B31">
        <w:rPr>
          <w:rFonts w:eastAsia="MS Mincho" w:hAnsi="MS Mincho"/>
        </w:rPr>
        <w:t>❑</w:t>
      </w:r>
      <w:r w:rsidRPr="00632B31">
        <w:rPr>
          <w:rFonts w:eastAsia="Times New Roman"/>
        </w:rPr>
        <w:t xml:space="preserve"> </w:t>
      </w:r>
      <w:r w:rsidRPr="00632B31">
        <w:rPr>
          <w:rFonts w:eastAsia="Times New Roman"/>
        </w:rPr>
        <w:tab/>
      </w:r>
      <w:proofErr w:type="gramStart"/>
      <w:r w:rsidRPr="00632B31">
        <w:rPr>
          <w:rFonts w:eastAsia="Times New Roman"/>
        </w:rPr>
        <w:t>pour</w:t>
      </w:r>
      <w:proofErr w:type="gramEnd"/>
      <w:r w:rsidRPr="00632B31">
        <w:rPr>
          <w:rFonts w:eastAsia="Times New Roman"/>
        </w:rPr>
        <w:t xml:space="preserve"> la contrepartie véritable et réelle de ____________$, TVH exclue, </w:t>
      </w:r>
    </w:p>
    <w:p w:rsidR="00736D65" w:rsidRPr="00632B31" w:rsidRDefault="00736D65" w:rsidP="00736D65">
      <w:pPr>
        <w:spacing w:before="0" w:line="276" w:lineRule="auto"/>
        <w:ind w:left="720"/>
        <w:rPr>
          <w:rFonts w:eastAsia="Times New Roman"/>
        </w:rPr>
      </w:pPr>
      <w:proofErr w:type="gramStart"/>
      <w:r w:rsidRPr="00632B31">
        <w:rPr>
          <w:rFonts w:eastAsia="Times New Roman"/>
        </w:rPr>
        <w:t>ou</w:t>
      </w:r>
      <w:proofErr w:type="gramEnd"/>
    </w:p>
    <w:p w:rsidR="00736D65" w:rsidRPr="00632B31" w:rsidRDefault="00736D65" w:rsidP="00736D65">
      <w:pPr>
        <w:spacing w:before="0" w:line="276" w:lineRule="auto"/>
        <w:ind w:left="720"/>
        <w:rPr>
          <w:rFonts w:eastAsia="Times New Roman"/>
        </w:rPr>
      </w:pPr>
      <w:r w:rsidRPr="00632B31">
        <w:rPr>
          <w:rFonts w:eastAsia="MS Mincho" w:hAnsi="MS Mincho"/>
        </w:rPr>
        <w:t>❑</w:t>
      </w:r>
      <w:r w:rsidRPr="00632B31">
        <w:rPr>
          <w:rFonts w:eastAsia="MS Gothic"/>
        </w:rPr>
        <w:tab/>
      </w:r>
      <w:r w:rsidRPr="00632B31">
        <w:rPr>
          <w:rFonts w:eastAsia="Times New Roman"/>
        </w:rPr>
        <w:t xml:space="preserve"> </w:t>
      </w:r>
      <w:proofErr w:type="gramStart"/>
      <w:r w:rsidRPr="00632B31">
        <w:rPr>
          <w:rFonts w:eastAsia="Times New Roman"/>
        </w:rPr>
        <w:t>à</w:t>
      </w:r>
      <w:proofErr w:type="gramEnd"/>
      <w:r w:rsidRPr="00632B31">
        <w:rPr>
          <w:rFonts w:eastAsia="Times New Roman"/>
        </w:rPr>
        <w:t xml:space="preserve"> titre de cadeau ou sans contrepartie pour le motif suivant: ___________________.</w:t>
      </w:r>
    </w:p>
    <w:p w:rsidR="00736D65" w:rsidRPr="00632B31" w:rsidRDefault="00736D65" w:rsidP="00736D65">
      <w:pPr>
        <w:spacing w:before="0" w:line="276" w:lineRule="auto"/>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7. </w:t>
      </w:r>
      <w:r w:rsidRPr="00632B31">
        <w:rPr>
          <w:rFonts w:eastAsia="Times New Roman"/>
        </w:rPr>
        <w:tab/>
        <w:t xml:space="preserve">Il n’y a aucuns impôts ou pénalités impayés sur les biens réels en vertu de la </w:t>
      </w:r>
      <w:r w:rsidRPr="00632B31">
        <w:rPr>
          <w:rFonts w:eastAsia="Times New Roman"/>
          <w:i/>
          <w:iCs/>
        </w:rPr>
        <w:t xml:space="preserve">Loi sur l’impôt foncier </w:t>
      </w:r>
      <w:r w:rsidRPr="00632B31">
        <w:rPr>
          <w:rFonts w:eastAsia="Times New Roman"/>
        </w:rPr>
        <w:t>à</w:t>
      </w:r>
    </w:p>
    <w:p w:rsidR="00736D65" w:rsidRPr="00632B31" w:rsidRDefault="00736D65" w:rsidP="00736D65">
      <w:pPr>
        <w:spacing w:line="276" w:lineRule="auto"/>
        <w:ind w:left="720"/>
        <w:rPr>
          <w:rFonts w:eastAsia="Times New Roman"/>
        </w:rPr>
      </w:pPr>
      <w:r w:rsidRPr="00632B31">
        <w:rPr>
          <w:rFonts w:eastAsia="MS Mincho" w:hAnsi="MS Mincho"/>
        </w:rPr>
        <w:t>❑</w:t>
      </w:r>
      <w:r w:rsidRPr="00632B31">
        <w:rPr>
          <w:rFonts w:eastAsia="Times New Roman"/>
        </w:rPr>
        <w:t xml:space="preserve"> </w:t>
      </w:r>
      <w:r w:rsidRPr="00632B31">
        <w:rPr>
          <w:rFonts w:eastAsia="Times New Roman"/>
        </w:rPr>
        <w:tab/>
      </w:r>
      <w:proofErr w:type="gramStart"/>
      <w:r w:rsidRPr="00632B31">
        <w:rPr>
          <w:rFonts w:eastAsia="Times New Roman"/>
        </w:rPr>
        <w:t>la</w:t>
      </w:r>
      <w:proofErr w:type="gramEnd"/>
      <w:r w:rsidRPr="00632B31">
        <w:rPr>
          <w:rFonts w:eastAsia="Times New Roman"/>
        </w:rPr>
        <w:t xml:space="preserve"> fin de ____________ (l’année civile précédente),</w:t>
      </w:r>
    </w:p>
    <w:p w:rsidR="00736D65" w:rsidRPr="00632B31" w:rsidRDefault="00736D65" w:rsidP="00736D65">
      <w:pPr>
        <w:spacing w:before="0" w:line="276" w:lineRule="auto"/>
        <w:ind w:left="720"/>
        <w:rPr>
          <w:rFonts w:eastAsia="Times New Roman"/>
        </w:rPr>
      </w:pPr>
      <w:proofErr w:type="gramStart"/>
      <w:r w:rsidRPr="00632B31">
        <w:rPr>
          <w:rFonts w:eastAsia="Times New Roman"/>
        </w:rPr>
        <w:t>ou</w:t>
      </w:r>
      <w:proofErr w:type="gramEnd"/>
    </w:p>
    <w:p w:rsidR="00736D65" w:rsidRPr="00632B31" w:rsidRDefault="00736D65" w:rsidP="00736D65">
      <w:pPr>
        <w:spacing w:before="0" w:line="276" w:lineRule="auto"/>
        <w:ind w:left="720"/>
        <w:rPr>
          <w:rFonts w:eastAsia="Times New Roman"/>
        </w:rPr>
      </w:pPr>
      <w:r w:rsidRPr="00632B31">
        <w:rPr>
          <w:rFonts w:eastAsia="MS Mincho" w:hAnsi="MS Mincho"/>
        </w:rPr>
        <w:t>❑</w:t>
      </w:r>
      <w:r w:rsidRPr="00632B31">
        <w:rPr>
          <w:rFonts w:eastAsia="Times New Roman"/>
        </w:rPr>
        <w:t xml:space="preserve"> </w:t>
      </w:r>
      <w:r w:rsidRPr="00632B31">
        <w:rPr>
          <w:rFonts w:eastAsia="Times New Roman"/>
        </w:rPr>
        <w:tab/>
        <w:t>la date d’acquisition du titre.</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8. </w:t>
      </w:r>
      <w:r w:rsidRPr="00632B31">
        <w:rPr>
          <w:rFonts w:eastAsia="Times New Roman"/>
        </w:rPr>
        <w:tab/>
        <w:t>La date d’acquisition du titre était le _____date____.</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9. </w:t>
      </w:r>
      <w:r w:rsidRPr="00632B31">
        <w:rPr>
          <w:rFonts w:eastAsia="Times New Roman"/>
        </w:rPr>
        <w:tab/>
        <w:t>Le droit ou le droit de propriété transféré est</w:t>
      </w:r>
    </w:p>
    <w:p w:rsidR="00736D65" w:rsidRPr="00632B31" w:rsidRDefault="00736D65" w:rsidP="00736D65">
      <w:pPr>
        <w:spacing w:line="276" w:lineRule="auto"/>
        <w:ind w:left="720"/>
        <w:rPr>
          <w:rFonts w:eastAsia="Times New Roman"/>
        </w:rPr>
      </w:pPr>
      <w:r w:rsidRPr="00632B31">
        <w:rPr>
          <w:rFonts w:eastAsia="MS Mincho" w:hAnsi="MS Mincho"/>
        </w:rPr>
        <w:lastRenderedPageBreak/>
        <w:t>❑</w:t>
      </w:r>
      <w:r w:rsidRPr="00632B31">
        <w:rPr>
          <w:rFonts w:eastAsia="Times New Roman"/>
        </w:rPr>
        <w:t xml:space="preserve"> </w:t>
      </w:r>
      <w:proofErr w:type="gramStart"/>
      <w:r w:rsidRPr="00632B31">
        <w:rPr>
          <w:rFonts w:eastAsia="Times New Roman"/>
        </w:rPr>
        <w:t>en</w:t>
      </w:r>
      <w:proofErr w:type="gramEnd"/>
      <w:r w:rsidRPr="00632B31">
        <w:rPr>
          <w:rFonts w:eastAsia="Times New Roman"/>
        </w:rPr>
        <w:t xml:space="preserve"> fief simple, </w:t>
      </w:r>
    </w:p>
    <w:p w:rsidR="00736D65" w:rsidRPr="00632B31" w:rsidRDefault="00736D65" w:rsidP="00736D65">
      <w:pPr>
        <w:spacing w:before="0" w:line="276" w:lineRule="auto"/>
        <w:ind w:left="720"/>
        <w:rPr>
          <w:rFonts w:eastAsia="Times New Roman"/>
        </w:rPr>
      </w:pPr>
      <w:proofErr w:type="gramStart"/>
      <w:r w:rsidRPr="00632B31">
        <w:rPr>
          <w:rFonts w:eastAsia="Times New Roman"/>
        </w:rPr>
        <w:t>ou</w:t>
      </w:r>
      <w:proofErr w:type="gramEnd"/>
    </w:p>
    <w:p w:rsidR="00736D65" w:rsidRPr="00632B31" w:rsidRDefault="00736D65" w:rsidP="00736D65">
      <w:pPr>
        <w:spacing w:before="0" w:line="276" w:lineRule="auto"/>
        <w:ind w:left="720"/>
        <w:rPr>
          <w:rFonts w:eastAsia="Times New Roman"/>
        </w:rPr>
      </w:pPr>
      <w:r w:rsidRPr="00632B31">
        <w:rPr>
          <w:rFonts w:eastAsia="MS Mincho" w:hAnsi="MS Mincho"/>
        </w:rPr>
        <w:t>❑</w:t>
      </w:r>
      <w:r w:rsidRPr="00632B31">
        <w:rPr>
          <w:rFonts w:eastAsia="Times New Roman"/>
        </w:rPr>
        <w:t xml:space="preserve"> ________________________________.</w:t>
      </w:r>
    </w:p>
    <w:p w:rsidR="00736D65" w:rsidRPr="00632B31" w:rsidRDefault="00736D65" w:rsidP="00736D65">
      <w:pPr>
        <w:spacing w:before="0" w:line="276" w:lineRule="auto"/>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10. </w:t>
      </w:r>
      <w:r w:rsidRPr="00632B31">
        <w:rPr>
          <w:rFonts w:eastAsia="Times New Roman"/>
        </w:rPr>
        <w:tab/>
        <w:t>Le numéro de compte des biens est le ____</w:t>
      </w:r>
      <w:r w:rsidRPr="00632B31">
        <w:rPr>
          <w:rFonts w:eastAsia="Times New Roman"/>
          <w:u w:val="single"/>
        </w:rPr>
        <w:t>NCB</w:t>
      </w:r>
      <w:r w:rsidRPr="00632B31">
        <w:rPr>
          <w:rFonts w:eastAsia="Times New Roman"/>
        </w:rPr>
        <w:t>____.</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11. </w:t>
      </w:r>
      <w:r w:rsidRPr="00632B31">
        <w:rPr>
          <w:rFonts w:eastAsia="Times New Roman"/>
        </w:rPr>
        <w:tab/>
        <w:t>La valeur d’évaluation des bien réels est de ___________ $.</w:t>
      </w:r>
    </w:p>
    <w:p w:rsidR="00736D65" w:rsidRPr="00632B31" w:rsidRDefault="00736D65" w:rsidP="00736D65">
      <w:pPr>
        <w:spacing w:before="0" w:line="276" w:lineRule="auto"/>
        <w:ind w:left="720" w:hanging="720"/>
        <w:rPr>
          <w:rFonts w:eastAsia="Times New Roman"/>
        </w:rPr>
      </w:pPr>
    </w:p>
    <w:p w:rsidR="00736D65" w:rsidRPr="00632B31" w:rsidRDefault="00736D65" w:rsidP="00736D65">
      <w:pPr>
        <w:spacing w:before="0" w:line="276" w:lineRule="auto"/>
        <w:ind w:left="720" w:hanging="720"/>
        <w:rPr>
          <w:rFonts w:eastAsia="Times New Roman"/>
        </w:rPr>
      </w:pPr>
      <w:r w:rsidRPr="00632B31">
        <w:rPr>
          <w:rFonts w:eastAsia="Times New Roman"/>
        </w:rPr>
        <w:t xml:space="preserve">12. </w:t>
      </w:r>
      <w:r w:rsidRPr="00632B31">
        <w:rPr>
          <w:rFonts w:eastAsia="Times New Roman"/>
        </w:rPr>
        <w:tab/>
        <w:t xml:space="preserve">L’adresse d’expédition pour l’envoi des futurs avis d’évaluation et d’impôt en vertu de la </w:t>
      </w:r>
      <w:r w:rsidRPr="00632B31">
        <w:rPr>
          <w:rFonts w:eastAsia="Times New Roman"/>
          <w:i/>
          <w:iCs/>
        </w:rPr>
        <w:t xml:space="preserve">Loi sur l’évaluation </w:t>
      </w:r>
      <w:r w:rsidRPr="00632B31">
        <w:rPr>
          <w:rFonts w:eastAsia="Times New Roman"/>
        </w:rPr>
        <w:t>est</w:t>
      </w:r>
    </w:p>
    <w:p w:rsidR="00736D65" w:rsidRPr="00632B31" w:rsidRDefault="00736D65" w:rsidP="00736D65">
      <w:pPr>
        <w:spacing w:line="276" w:lineRule="auto"/>
        <w:ind w:left="720"/>
        <w:rPr>
          <w:rFonts w:eastAsia="Times New Roman"/>
        </w:rPr>
      </w:pPr>
      <w:r w:rsidRPr="00632B31">
        <w:rPr>
          <w:rFonts w:eastAsia="MS Mincho" w:hAnsi="MS Mincho"/>
        </w:rPr>
        <w:t>❑</w:t>
      </w:r>
      <w:r w:rsidRPr="00632B31">
        <w:rPr>
          <w:rFonts w:eastAsia="Times New Roman"/>
        </w:rPr>
        <w:t xml:space="preserve"> </w:t>
      </w:r>
      <w:r w:rsidRPr="00632B31">
        <w:rPr>
          <w:rFonts w:eastAsia="Times New Roman"/>
        </w:rPr>
        <w:tab/>
      </w:r>
      <w:proofErr w:type="gramStart"/>
      <w:r w:rsidRPr="00632B31">
        <w:rPr>
          <w:rFonts w:eastAsia="Times New Roman"/>
        </w:rPr>
        <w:t>la</w:t>
      </w:r>
      <w:proofErr w:type="gramEnd"/>
      <w:r w:rsidRPr="00632B31">
        <w:rPr>
          <w:rFonts w:eastAsia="Times New Roman"/>
        </w:rPr>
        <w:t xml:space="preserve"> même que l’adresse ci-dessus, </w:t>
      </w:r>
    </w:p>
    <w:p w:rsidR="00736D65" w:rsidRPr="00632B31" w:rsidRDefault="00736D65" w:rsidP="00736D65">
      <w:pPr>
        <w:spacing w:before="0" w:line="276" w:lineRule="auto"/>
        <w:ind w:left="720"/>
        <w:rPr>
          <w:rFonts w:eastAsia="Times New Roman"/>
        </w:rPr>
      </w:pPr>
      <w:proofErr w:type="gramStart"/>
      <w:r w:rsidRPr="00632B31">
        <w:rPr>
          <w:rFonts w:eastAsia="Times New Roman"/>
        </w:rPr>
        <w:t>ou</w:t>
      </w:r>
      <w:proofErr w:type="gramEnd"/>
    </w:p>
    <w:p w:rsidR="00736D65" w:rsidRPr="00632B31" w:rsidRDefault="00736D65" w:rsidP="00736D65">
      <w:pPr>
        <w:spacing w:before="0" w:line="276" w:lineRule="auto"/>
        <w:ind w:left="720"/>
        <w:rPr>
          <w:rFonts w:eastAsia="Times New Roman"/>
        </w:rPr>
      </w:pPr>
      <w:r w:rsidRPr="00632B31">
        <w:rPr>
          <w:rFonts w:eastAsia="MS Mincho" w:hAnsi="MS Mincho"/>
        </w:rPr>
        <w:t>❑</w:t>
      </w:r>
      <w:r w:rsidRPr="00632B31">
        <w:rPr>
          <w:rFonts w:eastAsia="Times New Roman"/>
        </w:rPr>
        <w:t xml:space="preserve"> </w:t>
      </w:r>
      <w:r w:rsidRPr="00632B31">
        <w:rPr>
          <w:rFonts w:eastAsia="Times New Roman"/>
        </w:rPr>
        <w:tab/>
        <w:t>_______________________________.</w:t>
      </w:r>
    </w:p>
    <w:p w:rsidR="00736D65" w:rsidRPr="00632B31" w:rsidRDefault="00736D65" w:rsidP="00736D65">
      <w:pPr>
        <w:spacing w:before="0" w:line="276" w:lineRule="auto"/>
        <w:rPr>
          <w:rFonts w:eastAsia="Times New Roman"/>
        </w:rPr>
      </w:pPr>
    </w:p>
    <w:p w:rsidR="00736D65" w:rsidRPr="00632B31" w:rsidRDefault="00736D65" w:rsidP="00736D65">
      <w:pPr>
        <w:spacing w:before="0" w:line="276" w:lineRule="auto"/>
        <w:ind w:left="720" w:hanging="720"/>
        <w:rPr>
          <w:rFonts w:eastAsia="Times New Roman"/>
          <w:i/>
          <w:iCs/>
        </w:rPr>
      </w:pPr>
      <w:r w:rsidRPr="00632B31">
        <w:rPr>
          <w:rFonts w:eastAsia="Times New Roman"/>
        </w:rPr>
        <w:t xml:space="preserve">13. </w:t>
      </w:r>
      <w:r w:rsidRPr="00632B31">
        <w:rPr>
          <w:rFonts w:eastAsia="Times New Roman"/>
        </w:rPr>
        <w:tab/>
        <w:t xml:space="preserve">Cette transaction est admissible pour une exemption en vertu de l’article ___________ de la </w:t>
      </w:r>
      <w:r w:rsidRPr="00632B31">
        <w:rPr>
          <w:rFonts w:eastAsia="Times New Roman"/>
          <w:i/>
          <w:iCs/>
        </w:rPr>
        <w:t xml:space="preserve">Loi de la taxe sur le transfert de biens réels </w:t>
      </w:r>
      <w:r w:rsidRPr="00632B31">
        <w:rPr>
          <w:rFonts w:eastAsia="Times New Roman"/>
        </w:rPr>
        <w:t xml:space="preserve">ou de l’article ____________ du </w:t>
      </w:r>
      <w:r w:rsidRPr="00632B31">
        <w:rPr>
          <w:rFonts w:eastAsia="Times New Roman"/>
          <w:i/>
          <w:iCs/>
        </w:rPr>
        <w:t>Règlement général - Loi de la taxe sur le transfert de biens réels</w:t>
      </w:r>
    </w:p>
    <w:p w:rsidR="00736D65" w:rsidRPr="00632B31" w:rsidRDefault="00736D65" w:rsidP="00736D65">
      <w:pPr>
        <w:spacing w:before="0" w:line="276" w:lineRule="auto"/>
        <w:rPr>
          <w:rFonts w:eastAsia="Times New Roman"/>
        </w:rPr>
      </w:pPr>
    </w:p>
    <w:p w:rsidR="00736D65" w:rsidRPr="00632B31" w:rsidRDefault="00736D65" w:rsidP="00736D65">
      <w:pPr>
        <w:spacing w:before="0" w:line="276" w:lineRule="auto"/>
        <w:rPr>
          <w:rFonts w:eastAsia="Times New Roman"/>
        </w:rPr>
      </w:pPr>
    </w:p>
    <w:p w:rsidR="00736D65" w:rsidRPr="00632B31" w:rsidRDefault="00736D65" w:rsidP="00736D65">
      <w:pPr>
        <w:tabs>
          <w:tab w:val="left" w:pos="4297"/>
        </w:tabs>
        <w:spacing w:before="0" w:line="276" w:lineRule="auto"/>
        <w:rPr>
          <w:rFonts w:eastAsia="Times New Roman"/>
        </w:rPr>
      </w:pPr>
      <w:r w:rsidRPr="00632B31">
        <w:rPr>
          <w:rFonts w:eastAsia="Times New Roman"/>
        </w:rPr>
        <w:t xml:space="preserve">FAIT SOUS SERMENT </w:t>
      </w: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proofErr w:type="gramStart"/>
      <w:r w:rsidRPr="00632B31">
        <w:rPr>
          <w:rFonts w:eastAsia="Times New Roman"/>
        </w:rPr>
        <w:t>devant</w:t>
      </w:r>
      <w:proofErr w:type="gramEnd"/>
      <w:r w:rsidRPr="00632B31">
        <w:rPr>
          <w:rFonts w:eastAsia="Times New Roman"/>
        </w:rPr>
        <w:t xml:space="preserve"> moi à </w:t>
      </w:r>
      <w:r w:rsidRPr="00632B31">
        <w:rPr>
          <w:rFonts w:eastAsia="Times New Roman"/>
          <w:u w:val="single"/>
        </w:rPr>
        <w:t>lieu</w:t>
      </w:r>
      <w:r w:rsidRPr="00632B31">
        <w:rPr>
          <w:rFonts w:eastAsia="Times New Roman"/>
        </w:rPr>
        <w:t xml:space="preserve">, </w:t>
      </w: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proofErr w:type="gramStart"/>
      <w:r w:rsidRPr="00632B31">
        <w:rPr>
          <w:rFonts w:eastAsia="Times New Roman"/>
        </w:rPr>
        <w:t>le</w:t>
      </w:r>
      <w:proofErr w:type="gramEnd"/>
      <w:r w:rsidRPr="00632B31">
        <w:rPr>
          <w:rFonts w:eastAsia="Times New Roman"/>
        </w:rPr>
        <w:t xml:space="preserve"> ______date_______ </w:t>
      </w: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r w:rsidRPr="00632B31">
        <w:rPr>
          <w:rFonts w:eastAsia="Times New Roman"/>
        </w:rPr>
        <w:t xml:space="preserve">___________________ </w:t>
      </w:r>
      <w:r w:rsidRPr="00632B31">
        <w:rPr>
          <w:rFonts w:eastAsia="Times New Roman"/>
        </w:rPr>
        <w:tab/>
        <w:t xml:space="preserve">) </w:t>
      </w:r>
      <w:r w:rsidRPr="00632B31">
        <w:rPr>
          <w:rFonts w:eastAsia="Times New Roman"/>
        </w:rPr>
        <w:tab/>
        <w:t>_____</w:t>
      </w:r>
      <w:r w:rsidRPr="00632B31">
        <w:rPr>
          <w:rFonts w:eastAsia="Times New Roman"/>
          <w:u w:val="single"/>
        </w:rPr>
        <w:t>Signataire</w:t>
      </w:r>
      <w:r w:rsidRPr="00632B31">
        <w:rPr>
          <w:rFonts w:eastAsia="Times New Roman"/>
        </w:rPr>
        <w:t>____</w:t>
      </w:r>
    </w:p>
    <w:p w:rsidR="00736D65" w:rsidRPr="00632B31" w:rsidRDefault="00736D65" w:rsidP="00736D65">
      <w:pPr>
        <w:tabs>
          <w:tab w:val="left" w:pos="4297"/>
        </w:tabs>
        <w:spacing w:before="0" w:line="276" w:lineRule="auto"/>
        <w:rPr>
          <w:rFonts w:eastAsia="Times New Roman"/>
        </w:rPr>
      </w:pPr>
      <w:r w:rsidRPr="00632B31">
        <w:rPr>
          <w:rFonts w:eastAsia="Times New Roman"/>
        </w:rPr>
        <w:t>Commissaire à la</w:t>
      </w: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proofErr w:type="gramStart"/>
      <w:r w:rsidRPr="00632B31">
        <w:rPr>
          <w:rFonts w:eastAsia="Times New Roman"/>
        </w:rPr>
        <w:t>prestation</w:t>
      </w:r>
      <w:proofErr w:type="gramEnd"/>
      <w:r w:rsidRPr="00632B31">
        <w:rPr>
          <w:rFonts w:eastAsia="Times New Roman"/>
        </w:rPr>
        <w:t xml:space="preserve"> des serments,</w:t>
      </w: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proofErr w:type="gramStart"/>
      <w:r w:rsidRPr="00632B31">
        <w:rPr>
          <w:rFonts w:eastAsia="Times New Roman"/>
        </w:rPr>
        <w:t>etc</w:t>
      </w:r>
      <w:proofErr w:type="gramEnd"/>
      <w:r w:rsidRPr="00632B31">
        <w:rPr>
          <w:rFonts w:eastAsia="Times New Roman"/>
        </w:rPr>
        <w:t>.</w:t>
      </w: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r w:rsidRPr="00632B31">
        <w:rPr>
          <w:rFonts w:eastAsia="Times New Roman"/>
        </w:rPr>
        <w:tab/>
        <w:t>)</w:t>
      </w:r>
    </w:p>
    <w:p w:rsidR="00736D65" w:rsidRPr="00632B31" w:rsidRDefault="00736D65" w:rsidP="00736D65">
      <w:pPr>
        <w:tabs>
          <w:tab w:val="left" w:pos="4297"/>
        </w:tabs>
        <w:spacing w:before="0" w:line="276" w:lineRule="auto"/>
        <w:rPr>
          <w:rFonts w:eastAsia="Times New Roman"/>
        </w:rPr>
      </w:pPr>
      <w:r w:rsidRPr="00632B31">
        <w:rPr>
          <w:rFonts w:eastAsia="Times New Roman"/>
        </w:rPr>
        <w:tab/>
        <w:t>)</w:t>
      </w:r>
    </w:p>
    <w:p w:rsidR="00736D65" w:rsidRPr="00632B31" w:rsidRDefault="00736D65" w:rsidP="00736D65">
      <w:pPr>
        <w:spacing w:before="0" w:line="276" w:lineRule="auto"/>
      </w:pP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jc w:val="left"/>
        <w:rPr>
          <w:rFonts w:eastAsiaTheme="majorEastAsia"/>
          <w:b/>
          <w:bCs/>
          <w:u w:val="single"/>
        </w:rPr>
      </w:pPr>
      <w:r w:rsidRPr="00632B31">
        <w:rPr>
          <w:u w:val="single"/>
        </w:rPr>
        <w:br w:type="page"/>
      </w:r>
    </w:p>
    <w:p w:rsidR="00736D65" w:rsidRPr="00632B31" w:rsidRDefault="00736D65" w:rsidP="00736D65">
      <w:pPr>
        <w:pStyle w:val="Actes3"/>
      </w:pPr>
      <w:bookmarkStart w:id="46" w:name="_Toc446347694"/>
      <w:r w:rsidRPr="00632B31">
        <w:lastRenderedPageBreak/>
        <w:t>4 - Affidavit de passation d’acte</w:t>
      </w:r>
      <w:bookmarkEnd w:id="46"/>
    </w:p>
    <w:p w:rsidR="00736D65" w:rsidRPr="00632B31" w:rsidRDefault="00736D65" w:rsidP="00736D65">
      <w:pPr>
        <w:pStyle w:val="Actes3"/>
      </w:pPr>
    </w:p>
    <w:p w:rsidR="00736D65" w:rsidRPr="00632B31" w:rsidRDefault="00736D65" w:rsidP="00736D65">
      <w:pPr>
        <w:pStyle w:val="Actes4"/>
      </w:pPr>
      <w:bookmarkStart w:id="47" w:name="_Toc446347695"/>
      <w:r w:rsidRPr="00632B31">
        <w:t>a) Corporation commerciale</w:t>
      </w:r>
      <w:bookmarkEnd w:id="47"/>
    </w:p>
    <w:p w:rsidR="00736D65" w:rsidRPr="00632B31" w:rsidRDefault="00736D65" w:rsidP="00736D65"/>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smallCaps/>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r w:rsidRPr="00632B31">
        <w:rPr>
          <w:rFonts w:eastAsia="PMingLiU"/>
          <w:b/>
          <w:bCs/>
          <w:smallCaps/>
        </w:rPr>
        <w:t>Affidavit</w:t>
      </w: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1.</w:t>
      </w:r>
      <w:r w:rsidRPr="00632B31">
        <w:rPr>
          <w:rFonts w:eastAsia="PMingLiU"/>
        </w:rPr>
        <w:tab/>
        <w:t xml:space="preserve">Je suis </w:t>
      </w:r>
      <w:proofErr w:type="gramStart"/>
      <w:r w:rsidRPr="00632B31">
        <w:rPr>
          <w:rFonts w:eastAsia="PMingLiU"/>
        </w:rPr>
        <w:t>le</w:t>
      </w:r>
      <w:proofErr w:type="gramEnd"/>
      <w:r w:rsidRPr="00632B31">
        <w:rPr>
          <w:rFonts w:eastAsia="PMingLiU"/>
        </w:rPr>
        <w:t xml:space="preserve"> [</w:t>
      </w:r>
      <w:r w:rsidRPr="00632B31">
        <w:rPr>
          <w:rFonts w:eastAsia="PMingLiU"/>
          <w:i/>
          <w:iCs/>
        </w:rPr>
        <w:t>fonction professionnelle</w:t>
      </w:r>
      <w:r w:rsidRPr="00632B31">
        <w:rPr>
          <w:rFonts w:eastAsia="PMingLiU"/>
        </w:rPr>
        <w:t>] de [</w:t>
      </w:r>
      <w:r w:rsidRPr="00632B31">
        <w:rPr>
          <w:rFonts w:eastAsia="PMingLiU"/>
          <w:i/>
          <w:iCs/>
        </w:rPr>
        <w:t>nom de la corporation</w:t>
      </w:r>
      <w:r w:rsidRPr="00632B31">
        <w:rPr>
          <w:rFonts w:eastAsia="PMingLiU"/>
        </w:rPr>
        <w:t>], une corporation dûment constituée et j’ai, en cette qualité, connaissance personnelle des faits énoncés dans les présentes et je suis dûment autorisé à exécuter ces documents par ladite corporation.</w:t>
      </w: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2.</w:t>
      </w:r>
      <w:r w:rsidRPr="00632B31">
        <w:rPr>
          <w:rFonts w:eastAsia="PMingLiU"/>
        </w:rPr>
        <w:tab/>
        <w:t>Le sceau corporatif apposé à [</w:t>
      </w:r>
      <w:r w:rsidRPr="00632B31">
        <w:rPr>
          <w:rFonts w:eastAsia="PMingLiU"/>
          <w:i/>
        </w:rPr>
        <w:t>document</w:t>
      </w:r>
      <w:r w:rsidRPr="00632B31">
        <w:rPr>
          <w:rFonts w:eastAsia="PMingLiU"/>
        </w:rPr>
        <w:t>] est celui de [</w:t>
      </w:r>
      <w:r w:rsidRPr="00632B31">
        <w:rPr>
          <w:rFonts w:eastAsia="PMingLiU"/>
          <w:i/>
          <w:iCs/>
        </w:rPr>
        <w:t>nom</w:t>
      </w:r>
      <w:r w:rsidRPr="00632B31">
        <w:rPr>
          <w:rFonts w:eastAsia="PMingLiU"/>
        </w:rPr>
        <w:t>] et il a été ainsi apposé par ordre de ladite corporation.</w:t>
      </w: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3.</w:t>
      </w:r>
      <w:r w:rsidRPr="00632B31">
        <w:rPr>
          <w:rFonts w:eastAsia="PMingLiU"/>
        </w:rPr>
        <w:tab/>
        <w:t>La signature « [</w:t>
      </w:r>
      <w:r w:rsidRPr="00632B31">
        <w:rPr>
          <w:rFonts w:eastAsia="PMingLiU"/>
          <w:i/>
          <w:iCs/>
        </w:rPr>
        <w:t>nom</w:t>
      </w:r>
      <w:r w:rsidRPr="00632B31">
        <w:rPr>
          <w:rFonts w:eastAsia="PMingLiU"/>
        </w:rPr>
        <w:t>] » apposée à l’acte qui précède à titre de [</w:t>
      </w:r>
      <w:r w:rsidRPr="00632B31">
        <w:rPr>
          <w:rFonts w:eastAsia="PMingLiU"/>
          <w:i/>
          <w:iCs/>
        </w:rPr>
        <w:t>fonction professionnelle</w:t>
      </w:r>
      <w:r w:rsidRPr="00632B31">
        <w:rPr>
          <w:rFonts w:eastAsia="PMingLiU"/>
        </w:rPr>
        <w:t>] de [</w:t>
      </w:r>
      <w:r w:rsidRPr="00632B31">
        <w:rPr>
          <w:rFonts w:eastAsia="PMingLiU"/>
          <w:i/>
          <w:iCs/>
        </w:rPr>
        <w:t>nom de la corporation</w:t>
      </w:r>
      <w:r w:rsidRPr="00632B31">
        <w:rPr>
          <w:rFonts w:eastAsia="PMingLiU"/>
        </w:rPr>
        <w:t>] est de moi-même.</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Fait sous serment</w:t>
      </w:r>
      <w:r w:rsidRPr="00632B31">
        <w:rPr>
          <w:rFonts w:eastAsia="PMingLiU"/>
        </w:rPr>
        <w:t>...</w:t>
      </w:r>
    </w:p>
    <w:p w:rsidR="00736D65" w:rsidRPr="00632B31" w:rsidRDefault="00736D65" w:rsidP="00736D65">
      <w:pPr>
        <w:spacing w:line="276" w:lineRule="auto"/>
      </w:pP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48" w:name="_Toc446347696"/>
      <w:r w:rsidRPr="00632B31">
        <w:lastRenderedPageBreak/>
        <w:t>b) Institution financière</w:t>
      </w:r>
      <w:bookmarkEnd w:id="48"/>
    </w:p>
    <w:p w:rsidR="00736D65" w:rsidRPr="00632B31" w:rsidRDefault="00736D65" w:rsidP="00736D65"/>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comté de [</w:t>
      </w:r>
      <w:r w:rsidRPr="00632B31">
        <w:rPr>
          <w:rFonts w:eastAsia="PMingLiU"/>
          <w:i/>
          <w:iCs/>
        </w:rPr>
        <w:t>comté</w:t>
      </w:r>
      <w:r w:rsidRPr="00632B31">
        <w:rPr>
          <w:rFonts w:eastAsia="PMingLiU"/>
        </w:rPr>
        <w:t xml:space="preserve">] et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r w:rsidRPr="00632B31">
        <w:rPr>
          <w:rFonts w:eastAsia="PMingLiU"/>
        </w:rPr>
        <w:t>1.</w:t>
      </w:r>
      <w:r w:rsidRPr="00632B31">
        <w:rPr>
          <w:rFonts w:eastAsia="PMingLiU"/>
        </w:rPr>
        <w:tab/>
        <w:t>Je suis le [</w:t>
      </w:r>
      <w:r w:rsidRPr="00632B31">
        <w:rPr>
          <w:rFonts w:eastAsia="PMingLiU"/>
          <w:i/>
          <w:iCs/>
        </w:rPr>
        <w:t>fonction professionnelle</w:t>
      </w:r>
      <w:r w:rsidRPr="00632B31">
        <w:rPr>
          <w:rFonts w:eastAsia="PMingLiU"/>
        </w:rPr>
        <w:t>] de [</w:t>
      </w:r>
      <w:r w:rsidRPr="00632B31">
        <w:rPr>
          <w:rFonts w:eastAsia="PMingLiU"/>
          <w:i/>
          <w:iCs/>
        </w:rPr>
        <w:t>nom de l’institution financière</w:t>
      </w:r>
      <w:r w:rsidRPr="00632B31">
        <w:rPr>
          <w:rFonts w:eastAsia="PMingLiU"/>
        </w:rPr>
        <w:t xml:space="preserve">], (ci-après appelé </w:t>
      </w:r>
      <w:proofErr w:type="gramStart"/>
      <w:r w:rsidRPr="00632B31">
        <w:rPr>
          <w:rFonts w:eastAsia="PMingLiU"/>
        </w:rPr>
        <w:t>la</w:t>
      </w:r>
      <w:proofErr w:type="gramEnd"/>
      <w:r w:rsidRPr="00632B31">
        <w:rPr>
          <w:rFonts w:eastAsia="PMingLiU"/>
        </w:rPr>
        <w:t xml:space="preserve"> « [</w:t>
      </w:r>
      <w:r w:rsidRPr="00632B31">
        <w:rPr>
          <w:rFonts w:eastAsia="PMingLiU"/>
          <w:i/>
          <w:iCs/>
        </w:rPr>
        <w:t>nom</w:t>
      </w:r>
      <w:r w:rsidRPr="00632B31">
        <w:rPr>
          <w:rFonts w:eastAsia="PMingLiU"/>
        </w:rPr>
        <w:t>] »), une corporation dûment constituée en vertu de [</w:t>
      </w:r>
      <w:r w:rsidRPr="00632B31">
        <w:rPr>
          <w:rFonts w:eastAsia="PMingLiU"/>
          <w:i/>
          <w:iCs/>
        </w:rPr>
        <w:t>nom de la Loi</w:t>
      </w:r>
      <w:r w:rsidRPr="00632B31">
        <w:rPr>
          <w:rFonts w:eastAsia="PMingLiU"/>
        </w:rPr>
        <w:t>] de la province  [</w:t>
      </w:r>
      <w:r w:rsidRPr="00632B31">
        <w:rPr>
          <w:rFonts w:eastAsia="PMingLiU"/>
          <w:i/>
          <w:iCs/>
        </w:rPr>
        <w:t>province</w:t>
      </w:r>
      <w:r w:rsidRPr="00632B31">
        <w:rPr>
          <w:rFonts w:eastAsia="PMingLiU"/>
        </w:rPr>
        <w:t>] et ayant son siège social à [</w:t>
      </w:r>
      <w:r w:rsidRPr="00632B31">
        <w:rPr>
          <w:rFonts w:eastAsia="PMingLiU"/>
          <w:i/>
          <w:iCs/>
        </w:rPr>
        <w:t>adresse</w:t>
      </w:r>
      <w:r w:rsidRPr="00632B31">
        <w:rPr>
          <w:rFonts w:eastAsia="PMingLiU"/>
        </w:rPr>
        <w:t>] et province de [</w:t>
      </w:r>
      <w:r w:rsidRPr="00632B31">
        <w:rPr>
          <w:rFonts w:eastAsia="PMingLiU"/>
          <w:i/>
          <w:iCs/>
        </w:rPr>
        <w:t>province</w:t>
      </w:r>
      <w:r w:rsidRPr="00632B31">
        <w:rPr>
          <w:rFonts w:eastAsia="PMingLiU"/>
        </w:rPr>
        <w:t>] et à ce titre, j’ai connaissance personnelle des faits énoncés dans les présentes et je suis autorisé à souscrire le présent affidavit au nom de ladite [</w:t>
      </w:r>
      <w:r w:rsidRPr="00632B31">
        <w:rPr>
          <w:rFonts w:eastAsia="PMingLiU"/>
          <w:i/>
          <w:iCs/>
        </w:rPr>
        <w:t>institution financière</w:t>
      </w:r>
      <w:r w:rsidRPr="00632B31">
        <w:rPr>
          <w:rFonts w:eastAsia="PMingLiU"/>
        </w:rPr>
        <w:t>].</w:t>
      </w: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r w:rsidRPr="00632B31">
        <w:rPr>
          <w:rFonts w:eastAsia="PMingLiU"/>
        </w:rPr>
        <w:t>2.</w:t>
      </w:r>
      <w:r w:rsidRPr="00632B31">
        <w:rPr>
          <w:rFonts w:eastAsia="PMingLiU"/>
        </w:rPr>
        <w:tab/>
        <w:t>Les signatures « [</w:t>
      </w:r>
      <w:r w:rsidRPr="00632B31">
        <w:rPr>
          <w:rFonts w:eastAsia="PMingLiU"/>
          <w:i/>
          <w:iCs/>
        </w:rPr>
        <w:t>nom</w:t>
      </w:r>
      <w:r w:rsidRPr="00632B31">
        <w:rPr>
          <w:rFonts w:eastAsia="PMingLiU"/>
        </w:rPr>
        <w:t>] » et « [</w:t>
      </w:r>
      <w:r w:rsidRPr="00632B31">
        <w:rPr>
          <w:rFonts w:eastAsia="PMingLiU"/>
          <w:i/>
          <w:iCs/>
        </w:rPr>
        <w:t>nom</w:t>
      </w:r>
      <w:r w:rsidRPr="00632B31">
        <w:rPr>
          <w:rFonts w:eastAsia="PMingLiU"/>
        </w:rPr>
        <w:t>] » sont les signatures authentiques de [</w:t>
      </w:r>
      <w:r w:rsidRPr="00632B31">
        <w:rPr>
          <w:rFonts w:eastAsia="PMingLiU"/>
          <w:i/>
          <w:iCs/>
        </w:rPr>
        <w:t>nom</w:t>
      </w:r>
      <w:r w:rsidRPr="00632B31">
        <w:rPr>
          <w:rFonts w:eastAsia="PMingLiU"/>
        </w:rPr>
        <w:t>] et de moi-même à titre de [</w:t>
      </w:r>
      <w:r w:rsidRPr="00632B31">
        <w:rPr>
          <w:rFonts w:eastAsia="PMingLiU"/>
          <w:i/>
          <w:iCs/>
        </w:rPr>
        <w:t>fonction professionnelle</w:t>
      </w:r>
      <w:r w:rsidRPr="00632B31">
        <w:rPr>
          <w:rFonts w:eastAsia="PMingLiU"/>
        </w:rPr>
        <w:t>] respectivement et y ont été apposées par ordre de la [</w:t>
      </w:r>
      <w:r w:rsidRPr="00632B31">
        <w:rPr>
          <w:rFonts w:eastAsia="PMingLiU"/>
          <w:i/>
          <w:iCs/>
        </w:rPr>
        <w:t>institution financière</w:t>
      </w:r>
      <w:r w:rsidRPr="00632B31">
        <w:rPr>
          <w:rFonts w:eastAsia="PMingLiU"/>
        </w:rPr>
        <w:t>].</w:t>
      </w: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r w:rsidRPr="00632B31">
        <w:rPr>
          <w:rFonts w:eastAsia="PMingLiU"/>
        </w:rPr>
        <w:t>3.</w:t>
      </w:r>
      <w:r w:rsidRPr="00632B31">
        <w:rPr>
          <w:rFonts w:eastAsia="PMingLiU"/>
        </w:rPr>
        <w:tab/>
        <w:t>Le [</w:t>
      </w:r>
      <w:r w:rsidRPr="00632B31">
        <w:rPr>
          <w:rFonts w:eastAsia="PMingLiU"/>
          <w:i/>
          <w:iCs/>
        </w:rPr>
        <w:t xml:space="preserve">fonction </w:t>
      </w:r>
      <w:proofErr w:type="gramStart"/>
      <w:r w:rsidRPr="00632B31">
        <w:rPr>
          <w:rFonts w:eastAsia="PMingLiU"/>
          <w:i/>
          <w:iCs/>
        </w:rPr>
        <w:t>professionnelle</w:t>
      </w:r>
      <w:proofErr w:type="gramEnd"/>
      <w:r w:rsidRPr="00632B31">
        <w:rPr>
          <w:rFonts w:eastAsia="PMingLiU"/>
        </w:rPr>
        <w:t>] et le [</w:t>
      </w:r>
      <w:r w:rsidRPr="00632B31">
        <w:rPr>
          <w:rFonts w:eastAsia="PMingLiU"/>
          <w:i/>
          <w:iCs/>
        </w:rPr>
        <w:t>fonction professionnelle</w:t>
      </w:r>
      <w:r w:rsidRPr="00632B31">
        <w:rPr>
          <w:rFonts w:eastAsia="PMingLiU"/>
        </w:rPr>
        <w:t>] sont les dirigeants dûment autorisés de la [</w:t>
      </w:r>
      <w:r w:rsidRPr="00632B31">
        <w:rPr>
          <w:rFonts w:eastAsia="PMingLiU"/>
          <w:i/>
          <w:iCs/>
        </w:rPr>
        <w:t>institution financière</w:t>
      </w:r>
      <w:r w:rsidRPr="00632B31">
        <w:rPr>
          <w:rFonts w:eastAsia="PMingLiU"/>
        </w:rPr>
        <w:t>] pour signer cet acte de transfert.</w:t>
      </w: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76" w:lineRule="auto"/>
        <w:ind w:left="720" w:hanging="720"/>
        <w:rPr>
          <w:rFonts w:eastAsia="PMingLiU"/>
        </w:rPr>
      </w:pPr>
      <w:r w:rsidRPr="00632B31">
        <w:rPr>
          <w:rFonts w:eastAsia="PMingLiU"/>
        </w:rPr>
        <w:t>4.</w:t>
      </w:r>
      <w:r w:rsidRPr="00632B31">
        <w:rPr>
          <w:rFonts w:eastAsia="PMingLiU"/>
        </w:rPr>
        <w:tab/>
        <w:t>Le sceau corporatif apposé à l’acte de transfert apposé au document est celui de [</w:t>
      </w:r>
      <w:r w:rsidRPr="00632B31">
        <w:rPr>
          <w:rFonts w:eastAsia="PMingLiU"/>
          <w:i/>
          <w:iCs/>
        </w:rPr>
        <w:t>nom de l’institution financière</w:t>
      </w:r>
      <w:r w:rsidRPr="00632B31">
        <w:rPr>
          <w:rFonts w:eastAsia="PMingLiU"/>
        </w:rPr>
        <w:t>] et il y a été apposé par ordre de la [</w:t>
      </w:r>
      <w:r w:rsidRPr="00632B31">
        <w:rPr>
          <w:rFonts w:eastAsia="PMingLiU"/>
          <w:i/>
          <w:iCs/>
        </w:rPr>
        <w:t>institution financière</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tbl>
      <w:tblPr>
        <w:tblW w:w="0" w:type="auto"/>
        <w:tblCellMar>
          <w:left w:w="34" w:type="dxa"/>
          <w:right w:w="34" w:type="dxa"/>
        </w:tblCellMar>
        <w:tblLook w:val="0000" w:firstRow="0" w:lastRow="0" w:firstColumn="0" w:lastColumn="0" w:noHBand="0" w:noVBand="0"/>
      </w:tblPr>
      <w:tblGrid>
        <w:gridCol w:w="4306"/>
        <w:gridCol w:w="4284"/>
      </w:tblGrid>
      <w:tr w:rsidR="00736D65" w:rsidRPr="00632B31" w:rsidTr="00212C88">
        <w:tc>
          <w:tcPr>
            <w:tcW w:w="4306"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Fait sous serment devant moi</w:t>
            </w:r>
            <w:r w:rsidRPr="00632B31">
              <w:rPr>
                <w:rFonts w:eastAsia="PMingLiU"/>
              </w:rPr>
              <w:t xml:space="preserve"> à  [</w:t>
            </w:r>
            <w:r w:rsidRPr="00632B31">
              <w:rPr>
                <w:rFonts w:eastAsia="PMingLiU"/>
                <w:i/>
                <w:iCs/>
              </w:rPr>
              <w:t>municipalité</w:t>
            </w:r>
            <w:r w:rsidRPr="00632B31">
              <w:rPr>
                <w:rFonts w:eastAsia="PMingLiU"/>
              </w:rPr>
              <w:t>] et province du Nouveau-Brunswick, le [</w:t>
            </w:r>
            <w:r w:rsidRPr="00632B31">
              <w:rPr>
                <w:rFonts w:eastAsia="PMingLiU"/>
                <w:i/>
                <w:iCs/>
              </w:rPr>
              <w:t>nombre</w:t>
            </w:r>
            <w:proofErr w:type="gramStart"/>
            <w:r w:rsidRPr="00632B31">
              <w:rPr>
                <w:rFonts w:eastAsia="PMingLiU"/>
              </w:rPr>
              <w:t>]</w:t>
            </w:r>
            <w:r w:rsidRPr="00632B31">
              <w:rPr>
                <w:rFonts w:eastAsia="PMingLiU"/>
                <w:vertAlign w:val="superscript"/>
              </w:rPr>
              <w:t>e</w:t>
            </w:r>
            <w:proofErr w:type="gramEnd"/>
            <w:r w:rsidRPr="00632B31">
              <w:rPr>
                <w:rFonts w:eastAsia="PMingLiU"/>
              </w:rPr>
              <w:t xml:space="preserve"> jour de [</w:t>
            </w:r>
            <w:r w:rsidRPr="00632B31">
              <w:rPr>
                <w:rFonts w:eastAsia="PMingLiU"/>
                <w:i/>
                <w:iCs/>
              </w:rPr>
              <w:t>mois</w:t>
            </w:r>
            <w:r w:rsidRPr="00632B31">
              <w:rPr>
                <w:rFonts w:eastAsia="PMingLiU"/>
              </w:rPr>
              <w:t>] [</w:t>
            </w:r>
            <w:r w:rsidRPr="00632B31">
              <w:rPr>
                <w:rFonts w:eastAsia="PMingLiU"/>
                <w:i/>
                <w:iCs/>
              </w:rPr>
              <w:t>année</w:t>
            </w:r>
            <w:r w:rsidRPr="00632B31">
              <w:rPr>
                <w:rFonts w:eastAsia="PMingLiU"/>
              </w:rPr>
              <w:t>], par le déposant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4098"/>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tc>
        <w:tc>
          <w:tcPr>
            <w:tcW w:w="4284"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4022"/>
              </w:tabs>
              <w:spacing w:before="0" w:line="276" w:lineRule="auto"/>
              <w:rPr>
                <w:rFonts w:eastAsia="PMingLiU"/>
              </w:rPr>
            </w:pPr>
            <w:r w:rsidRPr="00632B31">
              <w:rPr>
                <w:rFonts w:eastAsia="PMingLiU"/>
              </w:rPr>
              <w:t>)</w:t>
            </w:r>
            <w:r w:rsidRPr="00632B31">
              <w:rPr>
                <w:rFonts w:eastAsia="PMingLiU"/>
                <w:u w:val="single"/>
              </w:rPr>
              <w:t xml:space="preserve">                                                     </w:t>
            </w:r>
            <w:r w:rsidRPr="00632B31">
              <w:rPr>
                <w:rFonts w:eastAsia="PMingLiU"/>
                <w:u w:val="single"/>
              </w:rPr>
              <w:tab/>
              <w:t xml:space="preserve">         </w:t>
            </w:r>
          </w:p>
        </w:tc>
      </w:tr>
      <w:tr w:rsidR="00736D65" w:rsidRPr="00632B31" w:rsidTr="00212C88">
        <w:tc>
          <w:tcPr>
            <w:tcW w:w="4306"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Commissaire aux serments</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 xml:space="preserve">ma commission se termine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tc>
        <w:tc>
          <w:tcPr>
            <w:tcW w:w="4284"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 [</w:t>
            </w:r>
            <w:r w:rsidRPr="00632B31">
              <w:rPr>
                <w:rFonts w:eastAsia="PMingLiU"/>
                <w:i/>
                <w:iCs/>
              </w:rPr>
              <w:t>Signataire</w:t>
            </w: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tc>
      </w:tr>
    </w:tbl>
    <w:p w:rsidR="00463325" w:rsidRDefault="00463325" w:rsidP="00736D65">
      <w:pPr>
        <w:pStyle w:val="Actes4"/>
      </w:pPr>
      <w:bookmarkStart w:id="49" w:name="_Toc446347697"/>
    </w:p>
    <w:p w:rsidR="00463325" w:rsidRDefault="00463325">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i/>
          <w:bdr w:val="none" w:sz="0" w:space="0" w:color="auto"/>
        </w:rPr>
      </w:pPr>
      <w:r>
        <w:br w:type="page"/>
      </w:r>
    </w:p>
    <w:p w:rsidR="00736D65" w:rsidRPr="00632B31" w:rsidRDefault="00736D65" w:rsidP="00736D65">
      <w:pPr>
        <w:pStyle w:val="Actes4"/>
      </w:pPr>
      <w:r w:rsidRPr="00632B31">
        <w:lastRenderedPageBreak/>
        <w:t>c) Municipalité</w:t>
      </w:r>
      <w:bookmarkEnd w:id="49"/>
    </w:p>
    <w:p w:rsidR="00736D65" w:rsidRPr="00632B31" w:rsidRDefault="00736D65" w:rsidP="00736D65"/>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PROVINCE DU NOUVEAU-BRUNSWICK</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COMTÉ DE ____</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r w:rsidRPr="00632B31">
        <w:rPr>
          <w:rFonts w:ascii="Times New Roman" w:hAnsi="Times New Roman"/>
        </w:rPr>
        <w:t>Je soussigné, ____, de ____, comté de ____ et province du Nouveau-Brunswick, DÉCLARE SOUS SERMENT:</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r w:rsidRPr="00632B31">
        <w:rPr>
          <w:rFonts w:ascii="Times New Roman" w:hAnsi="Times New Roman"/>
        </w:rPr>
        <w:t>l.</w:t>
      </w:r>
      <w:r w:rsidRPr="00632B31">
        <w:rPr>
          <w:rFonts w:ascii="Times New Roman" w:hAnsi="Times New Roman"/>
        </w:rPr>
        <w:tab/>
        <w:t>Que je suis le secrétaire municipal</w:t>
      </w:r>
      <w:r w:rsidRPr="00632B31">
        <w:rPr>
          <w:rFonts w:ascii="Times New Roman" w:hAnsi="Times New Roman"/>
          <w:vertAlign w:val="superscript"/>
        </w:rPr>
        <w:t>1</w:t>
      </w:r>
      <w:r w:rsidRPr="00632B31">
        <w:rPr>
          <w:rFonts w:ascii="Times New Roman" w:hAnsi="Times New Roman"/>
        </w:rPr>
        <w:t xml:space="preserve"> de ____, un corps municipal dûment incorporé de ____, comté de ____ et province du Nouveau-Brunswick et que ____ en est le maire.</w:t>
      </w: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r w:rsidRPr="00632B31">
        <w:rPr>
          <w:rFonts w:ascii="Times New Roman" w:hAnsi="Times New Roman"/>
        </w:rPr>
        <w:t>2.</w:t>
      </w:r>
      <w:r w:rsidRPr="00632B31">
        <w:rPr>
          <w:rFonts w:ascii="Times New Roman" w:hAnsi="Times New Roman"/>
        </w:rPr>
        <w:tab/>
        <w:t>Que la signature « ____ » apposée à l’acte qui précède est de moi-même, le soussigné, et la signature « ____ » est celle de ____ qui l’a apposée audit document en ma présence.</w:t>
      </w: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r w:rsidRPr="00632B31">
        <w:rPr>
          <w:rFonts w:ascii="Times New Roman" w:hAnsi="Times New Roman"/>
        </w:rPr>
        <w:t>3.</w:t>
      </w:r>
      <w:r w:rsidRPr="00632B31">
        <w:rPr>
          <w:rFonts w:ascii="Times New Roman" w:hAnsi="Times New Roman"/>
        </w:rPr>
        <w:tab/>
        <w:t>Que le secrétaire municipal et le maire</w:t>
      </w:r>
      <w:r w:rsidRPr="00632B31">
        <w:rPr>
          <w:rFonts w:ascii="Times New Roman" w:hAnsi="Times New Roman"/>
          <w:vertAlign w:val="superscript"/>
        </w:rPr>
        <w:t>1</w:t>
      </w:r>
      <w:r w:rsidRPr="00632B31">
        <w:rPr>
          <w:rFonts w:ascii="Times New Roman" w:hAnsi="Times New Roman"/>
        </w:rPr>
        <w:t xml:space="preserve"> sont les dirigeants dûment autorisés à signer ledit acte au nom et de la part de ____.</w:t>
      </w: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36" w:lineRule="auto"/>
        <w:ind w:left="720" w:hanging="720"/>
        <w:rPr>
          <w:rFonts w:ascii="Times New Roman" w:hAnsi="Times New Roman"/>
        </w:rPr>
      </w:pPr>
      <w:r w:rsidRPr="00632B31">
        <w:rPr>
          <w:rFonts w:ascii="Times New Roman" w:hAnsi="Times New Roman"/>
        </w:rPr>
        <w:t>4.</w:t>
      </w:r>
      <w:r w:rsidRPr="00632B31">
        <w:rPr>
          <w:rFonts w:ascii="Times New Roman" w:hAnsi="Times New Roman"/>
        </w:rPr>
        <w:tab/>
        <w:t>Que le sceau corporatif apposé audit acte est celui de ____ et qu’il a été apposé par ordre dudit corps municipal.</w:t>
      </w:r>
    </w:p>
    <w:p w:rsidR="00736D65" w:rsidRPr="00632B31" w:rsidRDefault="00736D65" w:rsidP="00736D65">
      <w:pPr>
        <w:pStyle w:val="10caraupo"/>
        <w:tabs>
          <w:tab w:val="left" w:pos="1441"/>
          <w:tab w:val="left" w:pos="2879"/>
          <w:tab w:val="left" w:pos="4320"/>
          <w:tab w:val="left" w:pos="5760"/>
          <w:tab w:val="left" w:pos="7202"/>
        </w:tabs>
        <w:spacing w:line="336" w:lineRule="auto"/>
        <w:rPr>
          <w:rFonts w:ascii="Times New Roman" w:hAnsi="Times New Roman"/>
        </w:rPr>
      </w:pPr>
    </w:p>
    <w:p w:rsidR="00736D65" w:rsidRPr="00632B31" w:rsidRDefault="00736D65" w:rsidP="00736D65">
      <w:pPr>
        <w:pStyle w:val="10caraupo"/>
        <w:tabs>
          <w:tab w:val="left" w:pos="1441"/>
          <w:tab w:val="left" w:pos="2879"/>
        </w:tabs>
        <w:ind w:right="3740"/>
        <w:rPr>
          <w:rFonts w:ascii="Times New Roman" w:hAnsi="Times New Roman"/>
        </w:rPr>
      </w:pPr>
      <w:r w:rsidRPr="00632B31">
        <w:rPr>
          <w:rFonts w:ascii="Times New Roman" w:hAnsi="Times New Roman"/>
        </w:rPr>
        <w:t>FAIT SOUS SERMENT devant moi à ____, dans le comté de ____ et province du Nouveau-Brunswick, ce ____.</w:t>
      </w:r>
    </w:p>
    <w:p w:rsidR="00736D65" w:rsidRPr="00632B31" w:rsidRDefault="00736D65" w:rsidP="00736D65">
      <w:pPr>
        <w:pStyle w:val="10caraupo"/>
        <w:tabs>
          <w:tab w:val="left" w:pos="1441"/>
          <w:tab w:val="left" w:pos="2879"/>
        </w:tabs>
        <w:ind w:right="3740"/>
        <w:rPr>
          <w:rFonts w:ascii="Times New Roman" w:hAnsi="Times New Roman"/>
        </w:rPr>
      </w:pPr>
    </w:p>
    <w:p w:rsidR="00736D65" w:rsidRPr="00632B31" w:rsidRDefault="00736D65" w:rsidP="00736D65">
      <w:pPr>
        <w:pStyle w:val="10caraupo"/>
        <w:tabs>
          <w:tab w:val="left" w:pos="1441"/>
          <w:tab w:val="left" w:pos="2879"/>
        </w:tabs>
        <w:ind w:right="3740"/>
        <w:rPr>
          <w:rFonts w:ascii="Times New Roman" w:hAnsi="Times New Roman"/>
        </w:rPr>
      </w:pPr>
    </w:p>
    <w:p w:rsidR="00736D65" w:rsidRPr="00632B31" w:rsidRDefault="00736D65" w:rsidP="00736D65">
      <w:pPr>
        <w:pStyle w:val="10caraupo"/>
        <w:tabs>
          <w:tab w:val="left" w:pos="3960"/>
          <w:tab w:val="left" w:pos="4500"/>
          <w:tab w:val="left" w:pos="8318"/>
        </w:tabs>
        <w:rPr>
          <w:rFonts w:ascii="Times New Roman" w:hAnsi="Times New Roman"/>
          <w:u w:val="single"/>
        </w:rPr>
      </w:pPr>
      <w:r w:rsidRPr="00632B31">
        <w:rPr>
          <w:rFonts w:ascii="Times New Roman" w:hAnsi="Times New Roman"/>
          <w:u w:val="single"/>
        </w:rPr>
        <w:tab/>
      </w:r>
      <w:r w:rsidRPr="00632B31">
        <w:rPr>
          <w:rFonts w:ascii="Times New Roman" w:hAnsi="Times New Roman"/>
        </w:rPr>
        <w:tab/>
      </w:r>
      <w:r w:rsidRPr="00632B31">
        <w:rPr>
          <w:rFonts w:ascii="Times New Roman" w:hAnsi="Times New Roman"/>
          <w:u w:val="single"/>
        </w:rPr>
        <w:tab/>
      </w:r>
    </w:p>
    <w:p w:rsidR="00736D65" w:rsidRPr="00632B31" w:rsidRDefault="00736D65" w:rsidP="00736D65">
      <w:pPr>
        <w:pStyle w:val="10caraupo"/>
        <w:tabs>
          <w:tab w:val="left" w:pos="1441"/>
          <w:tab w:val="left" w:pos="5400"/>
        </w:tabs>
        <w:rPr>
          <w:rFonts w:ascii="Times New Roman" w:hAnsi="Times New Roman"/>
        </w:rPr>
      </w:pPr>
      <w:r w:rsidRPr="00632B31">
        <w:rPr>
          <w:rFonts w:ascii="Times New Roman" w:hAnsi="Times New Roman"/>
        </w:rPr>
        <w:t>Commissaire aux serments</w:t>
      </w:r>
      <w:r w:rsidRPr="00632B31">
        <w:rPr>
          <w:rFonts w:ascii="Times New Roman" w:hAnsi="Times New Roman"/>
        </w:rPr>
        <w:tab/>
        <w:t>[signataire]</w:t>
      </w:r>
    </w:p>
    <w:p w:rsidR="00736D65" w:rsidRPr="00632B31" w:rsidRDefault="00736D65" w:rsidP="00736D65">
      <w:pPr>
        <w:pStyle w:val="10caraupo"/>
        <w:tabs>
          <w:tab w:val="left" w:pos="1441"/>
          <w:tab w:val="left" w:pos="2879"/>
        </w:tabs>
        <w:rPr>
          <w:rFonts w:ascii="Times New Roman" w:hAnsi="Times New Roman"/>
        </w:rPr>
      </w:pPr>
      <w:proofErr w:type="gramStart"/>
      <w:r w:rsidRPr="00632B31">
        <w:rPr>
          <w:rFonts w:ascii="Times New Roman" w:hAnsi="Times New Roman"/>
        </w:rPr>
        <w:t>en</w:t>
      </w:r>
      <w:proofErr w:type="gramEnd"/>
      <w:r w:rsidRPr="00632B31">
        <w:rPr>
          <w:rFonts w:ascii="Times New Roman" w:hAnsi="Times New Roman"/>
        </w:rPr>
        <w:t xml:space="preserve"> ma qualité d’avocat</w:t>
      </w:r>
    </w:p>
    <w:p w:rsidR="00736D65" w:rsidRPr="00632B31" w:rsidRDefault="00736D65" w:rsidP="00736D65">
      <w:pPr>
        <w:pStyle w:val="10caraupo"/>
        <w:tabs>
          <w:tab w:val="left" w:pos="1441"/>
          <w:tab w:val="left" w:pos="2879"/>
        </w:tabs>
        <w:spacing w:line="224" w:lineRule="auto"/>
        <w:rPr>
          <w:rFonts w:ascii="Times New Roman" w:hAnsi="Times New Roman"/>
        </w:rPr>
      </w:pPr>
    </w:p>
    <w:p w:rsidR="00736D65" w:rsidRPr="00632B31" w:rsidRDefault="00736D65" w:rsidP="00736D65">
      <w:pPr>
        <w:spacing w:before="0" w:line="276" w:lineRule="auto"/>
      </w:pPr>
      <w:r w:rsidRPr="00632B31">
        <w:t>___________________</w:t>
      </w:r>
    </w:p>
    <w:p w:rsidR="00736D65" w:rsidRPr="00632B31" w:rsidRDefault="00736D65" w:rsidP="00736D65">
      <w:pPr>
        <w:spacing w:before="0" w:after="60"/>
        <w:rPr>
          <w:sz w:val="18"/>
          <w:szCs w:val="18"/>
        </w:rPr>
      </w:pPr>
      <w:r w:rsidRPr="00632B31">
        <w:rPr>
          <w:sz w:val="18"/>
          <w:szCs w:val="18"/>
          <w:vertAlign w:val="superscript"/>
        </w:rPr>
        <w:t>1</w:t>
      </w:r>
      <w:r w:rsidRPr="00632B31">
        <w:rPr>
          <w:sz w:val="18"/>
          <w:szCs w:val="18"/>
        </w:rPr>
        <w:t xml:space="preserve"> Art 5(2), </w:t>
      </w:r>
      <w:r w:rsidRPr="00632B31">
        <w:rPr>
          <w:i/>
          <w:sz w:val="18"/>
          <w:szCs w:val="18"/>
        </w:rPr>
        <w:t>Loi sur les municipalités</w:t>
      </w:r>
      <w:r w:rsidRPr="00632B31">
        <w:rPr>
          <w:sz w:val="18"/>
          <w:szCs w:val="18"/>
        </w:rPr>
        <w:t>:</w:t>
      </w:r>
    </w:p>
    <w:p w:rsidR="00736D65" w:rsidRPr="00632B31" w:rsidRDefault="00736D65" w:rsidP="00736D65">
      <w:pPr>
        <w:spacing w:before="0" w:after="60"/>
        <w:ind w:right="720"/>
        <w:rPr>
          <w:bCs/>
          <w:sz w:val="18"/>
          <w:szCs w:val="18"/>
        </w:rPr>
      </w:pPr>
      <w:r w:rsidRPr="00632B31">
        <w:rPr>
          <w:bCs/>
          <w:sz w:val="18"/>
          <w:szCs w:val="18"/>
        </w:rPr>
        <w:t xml:space="preserve">Sauf lorsque le règlement le prévoit, les conventions, contrats, actes ou autres documents faits ou établis après le 1er janvier 1967 et auxquels une municipalité est partie, n’ont de validité ou d’effets que s’ils </w:t>
      </w:r>
    </w:p>
    <w:p w:rsidR="00736D65" w:rsidRPr="00632B31" w:rsidRDefault="00736D65" w:rsidP="00736D65">
      <w:pPr>
        <w:spacing w:before="0" w:after="60"/>
        <w:ind w:right="720"/>
        <w:rPr>
          <w:bCs/>
          <w:sz w:val="18"/>
          <w:szCs w:val="18"/>
        </w:rPr>
      </w:pPr>
      <w:r w:rsidRPr="00632B31">
        <w:rPr>
          <w:bCs/>
          <w:sz w:val="18"/>
          <w:szCs w:val="18"/>
        </w:rPr>
        <w:t xml:space="preserve">a) portent le sceau corporatif de la municipalité, et </w:t>
      </w:r>
    </w:p>
    <w:p w:rsidR="00736D65" w:rsidRPr="00632B31" w:rsidRDefault="00736D65" w:rsidP="00736D65">
      <w:pPr>
        <w:spacing w:before="0" w:after="60"/>
        <w:ind w:right="720"/>
        <w:rPr>
          <w:sz w:val="18"/>
          <w:szCs w:val="18"/>
        </w:rPr>
      </w:pPr>
      <w:r w:rsidRPr="00632B31">
        <w:rPr>
          <w:bCs/>
          <w:sz w:val="18"/>
          <w:szCs w:val="18"/>
        </w:rPr>
        <w:t>b) sont revêtus de la signature du maire et du secrétaire.</w:t>
      </w:r>
    </w:p>
    <w:p w:rsidR="00736D65" w:rsidRPr="00632B31" w:rsidRDefault="00736D65" w:rsidP="00736D65">
      <w:r w:rsidRPr="00632B31">
        <w:rPr>
          <w:b/>
          <w:bCs/>
        </w:rPr>
        <w:br w:type="page"/>
      </w:r>
    </w:p>
    <w:p w:rsidR="00736D65" w:rsidRPr="00632B31" w:rsidRDefault="00736D65" w:rsidP="00736D65">
      <w:pPr>
        <w:pStyle w:val="Actes3"/>
      </w:pPr>
      <w:bookmarkStart w:id="50" w:name="_Toc446347698"/>
      <w:r w:rsidRPr="00632B31">
        <w:lastRenderedPageBreak/>
        <w:t xml:space="preserve">5 - Affidavit de témoin à la signature </w:t>
      </w:r>
      <w:r w:rsidRPr="00632B31">
        <w:tab/>
      </w:r>
      <w:r w:rsidRPr="00632B31">
        <w:br/>
        <w:t>(voir aussi affidavit de passation d’acte – formule 43)</w:t>
      </w:r>
      <w:bookmarkEnd w:id="50"/>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before="0"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rPr>
        <w:t xml:space="preserve">Vu la </w:t>
      </w:r>
      <w:r w:rsidRPr="00632B31">
        <w:rPr>
          <w:rFonts w:eastAsia="PMingLiU"/>
          <w:i/>
          <w:iCs/>
        </w:rPr>
        <w:t>Loi sur l’enregistrement</w:t>
      </w:r>
      <w:r w:rsidRPr="00632B31">
        <w:rPr>
          <w:rFonts w:eastAsia="PMingLiU"/>
        </w:rPr>
        <w:t>, L.R.N.-B. 1973, chap. R-6, art. 37</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jc w:val="center"/>
        <w:rPr>
          <w:rFonts w:eastAsia="PMingLiU"/>
          <w:b/>
          <w:bCs/>
          <w:smallCaps/>
        </w:rPr>
      </w:pPr>
    </w:p>
    <w:p w:rsidR="00736D65" w:rsidRPr="00632B31" w:rsidRDefault="00736D65" w:rsidP="00736D65">
      <w:pPr>
        <w:tabs>
          <w:tab w:val="left" w:pos="720"/>
          <w:tab w:val="left" w:pos="1440"/>
          <w:tab w:val="left" w:pos="2160"/>
          <w:tab w:val="left" w:pos="2880"/>
          <w:tab w:val="left" w:pos="3600"/>
        </w:tabs>
        <w:spacing w:before="0" w:line="276" w:lineRule="auto"/>
        <w:jc w:val="center"/>
        <w:rPr>
          <w:rFonts w:eastAsia="PMingLiU"/>
        </w:rPr>
      </w:pPr>
      <w:r w:rsidRPr="00632B31">
        <w:rPr>
          <w:rFonts w:eastAsia="PMingLiU"/>
          <w:b/>
          <w:bCs/>
          <w:smallCaps/>
        </w:rPr>
        <w:t>Affidavit de témoin à la signature</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xml:space="preserve">], province du Nouveau-Brunswick, </w:t>
      </w:r>
      <w:r w:rsidRPr="00632B31">
        <w:rPr>
          <w:rFonts w:eastAsia="PMingLiU"/>
          <w:smallCaps/>
        </w:rPr>
        <w:t>déclare sous serment ce qui suit</w:t>
      </w:r>
      <w:r w:rsidRPr="00632B31">
        <w:rPr>
          <w:rFonts w:eastAsia="PMingLiU"/>
        </w:rPr>
        <w:t> :</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1440"/>
          <w:tab w:val="left" w:pos="2160"/>
          <w:tab w:val="left" w:pos="2880"/>
          <w:tab w:val="left" w:pos="3600"/>
        </w:tabs>
        <w:spacing w:before="0" w:line="276" w:lineRule="auto"/>
        <w:ind w:left="720" w:hanging="720"/>
        <w:rPr>
          <w:rFonts w:eastAsia="PMingLiU"/>
        </w:rPr>
      </w:pPr>
      <w:r w:rsidRPr="00632B31">
        <w:rPr>
          <w:rFonts w:eastAsia="PMingLiU"/>
        </w:rPr>
        <w:t>1.</w:t>
      </w:r>
      <w:r w:rsidRPr="00632B31">
        <w:rPr>
          <w:rFonts w:eastAsia="PMingLiU"/>
        </w:rPr>
        <w:tab/>
        <w:t>J’étais présent lors de la signature de [</w:t>
      </w:r>
      <w:r w:rsidRPr="00632B31">
        <w:rPr>
          <w:rFonts w:eastAsia="PMingLiU"/>
          <w:i/>
        </w:rPr>
        <w:t>document</w:t>
      </w:r>
      <w:r w:rsidRPr="00632B31">
        <w:rPr>
          <w:rFonts w:eastAsia="PMingLiU"/>
        </w:rPr>
        <w:t>] ci-joint et j’ai vu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dont les noms apparaissent sur le document en question, signer, sceller et remettre le document;</w:t>
      </w:r>
    </w:p>
    <w:p w:rsidR="00736D65" w:rsidRPr="00632B31" w:rsidRDefault="00736D65" w:rsidP="00736D65">
      <w:pPr>
        <w:tabs>
          <w:tab w:val="left" w:pos="1440"/>
          <w:tab w:val="left" w:pos="2160"/>
          <w:tab w:val="left" w:pos="2880"/>
          <w:tab w:val="left" w:pos="360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s>
        <w:spacing w:before="0" w:line="276" w:lineRule="auto"/>
        <w:ind w:left="720" w:hanging="720"/>
        <w:rPr>
          <w:rFonts w:eastAsia="PMingLiU"/>
        </w:rPr>
      </w:pPr>
      <w:r w:rsidRPr="00632B31">
        <w:rPr>
          <w:rFonts w:eastAsia="PMingLiU"/>
        </w:rPr>
        <w:t>2.</w:t>
      </w:r>
      <w:r w:rsidRPr="00632B31">
        <w:rPr>
          <w:rFonts w:eastAsia="PMingLiU"/>
        </w:rPr>
        <w:tab/>
        <w:t>J’ai signé le document à titre de témoin de signature;</w:t>
      </w:r>
    </w:p>
    <w:p w:rsidR="00736D65" w:rsidRPr="00632B31" w:rsidRDefault="00736D65" w:rsidP="00736D65">
      <w:pPr>
        <w:tabs>
          <w:tab w:val="left" w:pos="1440"/>
          <w:tab w:val="left" w:pos="2160"/>
          <w:tab w:val="left" w:pos="2880"/>
          <w:tab w:val="left" w:pos="360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s>
        <w:spacing w:before="0" w:line="276" w:lineRule="auto"/>
        <w:ind w:left="720" w:hanging="720"/>
        <w:rPr>
          <w:rFonts w:eastAsia="PMingLiU"/>
        </w:rPr>
      </w:pPr>
      <w:r w:rsidRPr="00632B31">
        <w:rPr>
          <w:rFonts w:eastAsia="PMingLiU"/>
        </w:rPr>
        <w:t>3.</w:t>
      </w:r>
      <w:r w:rsidRPr="00632B31">
        <w:rPr>
          <w:rFonts w:eastAsia="PMingLiU"/>
        </w:rPr>
        <w:tab/>
        <w:t>Le document en question a été signé et attesté à [</w:t>
      </w:r>
      <w:r w:rsidRPr="00632B31">
        <w:rPr>
          <w:rFonts w:eastAsia="PMingLiU"/>
          <w:i/>
          <w:iCs/>
        </w:rPr>
        <w:t>municipalité</w:t>
      </w:r>
      <w:r w:rsidRPr="00632B31">
        <w:rPr>
          <w:rFonts w:eastAsia="PMingLiU"/>
        </w:rPr>
        <w:t xml:space="preserve">], province du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Fait sous serment</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before="0" w:line="360" w:lineRule="auto"/>
        <w:rPr>
          <w:rFonts w:eastAsia="PMingLiU"/>
        </w:rPr>
      </w:pPr>
      <w:r w:rsidRPr="00632B31">
        <w:rPr>
          <w:rFonts w:eastAsia="PMingLiU"/>
        </w:rPr>
        <w:t>_________________________</w:t>
      </w:r>
    </w:p>
    <w:p w:rsidR="00736D65" w:rsidRPr="00632B31" w:rsidRDefault="00736D65" w:rsidP="00736D65">
      <w:pPr>
        <w:tabs>
          <w:tab w:val="left" w:pos="720"/>
          <w:tab w:val="left" w:pos="1440"/>
          <w:tab w:val="left" w:pos="2160"/>
          <w:tab w:val="left" w:pos="2880"/>
          <w:tab w:val="left" w:pos="3600"/>
        </w:tabs>
        <w:spacing w:before="0" w:line="360" w:lineRule="auto"/>
        <w:rPr>
          <w:rFonts w:eastAsia="PMingLiU"/>
          <w:sz w:val="20"/>
          <w:szCs w:val="20"/>
        </w:rPr>
      </w:pPr>
      <w:r w:rsidRPr="00632B31">
        <w:rPr>
          <w:rFonts w:eastAsia="PMingLiU"/>
          <w:sz w:val="20"/>
          <w:szCs w:val="20"/>
        </w:rPr>
        <w:t>NOTE :</w:t>
      </w:r>
    </w:p>
    <w:p w:rsidR="00736D65" w:rsidRPr="00632B31" w:rsidRDefault="00736D65" w:rsidP="00736D65">
      <w:pPr>
        <w:tabs>
          <w:tab w:val="left" w:pos="1440"/>
          <w:tab w:val="left" w:pos="2160"/>
          <w:tab w:val="left" w:pos="2880"/>
          <w:tab w:val="left" w:pos="3600"/>
        </w:tabs>
        <w:spacing w:before="0" w:line="276" w:lineRule="auto"/>
        <w:ind w:right="360"/>
        <w:rPr>
          <w:rFonts w:eastAsia="PMingLiU"/>
          <w:sz w:val="20"/>
          <w:szCs w:val="20"/>
        </w:rPr>
      </w:pPr>
      <w:r w:rsidRPr="00632B31">
        <w:rPr>
          <w:rFonts w:eastAsia="PMingLiU"/>
          <w:bCs/>
          <w:sz w:val="20"/>
          <w:szCs w:val="20"/>
        </w:rPr>
        <w:t>(</w:t>
      </w:r>
      <w:proofErr w:type="gramStart"/>
      <w:r w:rsidRPr="00632B31">
        <w:rPr>
          <w:rFonts w:eastAsia="PMingLiU"/>
          <w:bCs/>
          <w:sz w:val="20"/>
          <w:szCs w:val="20"/>
        </w:rPr>
        <w:t>art</w:t>
      </w:r>
      <w:proofErr w:type="gramEnd"/>
      <w:r w:rsidRPr="00632B31">
        <w:rPr>
          <w:rFonts w:eastAsia="PMingLiU"/>
          <w:bCs/>
          <w:sz w:val="20"/>
          <w:szCs w:val="20"/>
        </w:rPr>
        <w:t>. 37)</w:t>
      </w:r>
      <w:r w:rsidRPr="00632B31">
        <w:rPr>
          <w:rFonts w:eastAsia="PMingLiU"/>
          <w:b/>
          <w:bCs/>
          <w:sz w:val="20"/>
          <w:szCs w:val="20"/>
        </w:rPr>
        <w:t xml:space="preserve"> </w:t>
      </w:r>
      <w:r w:rsidRPr="00632B31">
        <w:rPr>
          <w:rFonts w:eastAsia="PMingLiU"/>
          <w:sz w:val="20"/>
          <w:szCs w:val="20"/>
        </w:rPr>
        <w:t>Lorsque l’attestation est faite par un témoin instrumentaire, elle peut être faite soit par voie de serment ou d’affidavit, soit par voie d’affirmation ou de déclaration solennelle lorsque la loi du pays où cette attestation est faite permet l’affirmation ou la déclaration solennelle au lieu d’un serment ou d’un affidavit, et le conservateur peut recevoir cet instrument ainsi attesté sans autre attestation de sa passation en bonne et due forme s’il est indiqué dans cette attestation que la loi du pays où elle est faite permet l’attestation par affirmation ou par déclaration solennelle au lieu de l’attestation par serment ou par affidavit.</w:t>
      </w:r>
    </w:p>
    <w:p w:rsidR="00736D65" w:rsidRPr="00632B31" w:rsidRDefault="00736D65" w:rsidP="00736D65">
      <w:pPr>
        <w:spacing w:before="0"/>
      </w:pPr>
      <w:r w:rsidRPr="00632B31">
        <w:rPr>
          <w:b/>
          <w:bCs/>
        </w:rPr>
        <w:br w:type="page"/>
      </w:r>
    </w:p>
    <w:p w:rsidR="00736D65" w:rsidRPr="00632B31" w:rsidRDefault="00736D65" w:rsidP="00736D65">
      <w:pPr>
        <w:pStyle w:val="Actes3"/>
      </w:pPr>
      <w:bookmarkStart w:id="51" w:name="_Toc446347699"/>
      <w:r w:rsidRPr="00632B31">
        <w:lastRenderedPageBreak/>
        <w:t>6 - Autres affidavits et déclarations solennelles</w:t>
      </w:r>
      <w:bookmarkEnd w:id="51"/>
    </w:p>
    <w:p w:rsidR="00736D65" w:rsidRPr="00632B31" w:rsidRDefault="00736D65" w:rsidP="00736D65">
      <w:pPr>
        <w:pStyle w:val="Actes3"/>
      </w:pPr>
    </w:p>
    <w:p w:rsidR="00736D65" w:rsidRPr="00632B31" w:rsidRDefault="00736D65" w:rsidP="00736D65">
      <w:pPr>
        <w:pStyle w:val="Actes4"/>
      </w:pPr>
      <w:bookmarkStart w:id="52" w:name="_Toc446347700"/>
      <w:r w:rsidRPr="00632B31">
        <w:t>a) Entrepreneur de pompes funèbres</w:t>
      </w:r>
      <w:bookmarkEnd w:id="52"/>
    </w:p>
    <w:p w:rsidR="00736D65" w:rsidRPr="00632B31" w:rsidRDefault="00736D65" w:rsidP="00736D65">
      <w:pPr>
        <w:spacing w:before="0"/>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PROVINCE DU NOUVEAU-BRUNSWICK</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COMTÉ DE _____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DANS L’AFFAIRE de la Succession de _____, domicilié(e) à _____, comté de _____ et province du Nouveau-Brunswick, décédé(e).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JE SOUSSIGNÉ, _____, de _____, comté de _____ et province du Nouveau-Brunswick, DÉCLARE SOUS SERMENT ce qui suit: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r w:rsidRPr="00632B31">
        <w:rPr>
          <w:rFonts w:ascii="Times New Roman" w:hAnsi="Times New Roman"/>
        </w:rPr>
        <w:t>l.</w:t>
      </w:r>
      <w:r w:rsidRPr="00632B31">
        <w:rPr>
          <w:rFonts w:ascii="Times New Roman" w:hAnsi="Times New Roman"/>
        </w:rPr>
        <w:tab/>
        <w:t>Que je suis entrepreneur de pompes funèbres, président et employé de _____, à _____, Nouveau-Brunswick.</w:t>
      </w: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r w:rsidRPr="00632B31">
        <w:rPr>
          <w:rFonts w:ascii="Times New Roman" w:hAnsi="Times New Roman"/>
        </w:rPr>
        <w:t>2.</w:t>
      </w:r>
      <w:r w:rsidRPr="00632B31">
        <w:rPr>
          <w:rFonts w:ascii="Times New Roman" w:hAnsi="Times New Roman"/>
        </w:rPr>
        <w:tab/>
        <w:t>_____, de _____, comté de _____ au Nouveau-Brunswick est décédé(e) le _____.</w:t>
      </w: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rPr>
      </w:pPr>
      <w:r w:rsidRPr="00632B31">
        <w:rPr>
          <w:rFonts w:ascii="Times New Roman" w:hAnsi="Times New Roman"/>
        </w:rPr>
        <w:t>3.</w:t>
      </w:r>
      <w:r w:rsidRPr="00632B31">
        <w:rPr>
          <w:rFonts w:ascii="Times New Roman" w:hAnsi="Times New Roman"/>
        </w:rPr>
        <w:tab/>
        <w:t>J’étais présent aux funérailles dudit (de ladite) _____ qui ont eu lieu le _____ et j’ai vu la dépouille mortelle dudit (de ladite) _____ avant les funérailles.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3510"/>
        </w:tabs>
        <w:spacing w:line="276" w:lineRule="auto"/>
        <w:ind w:right="4732"/>
        <w:rPr>
          <w:rFonts w:ascii="Times New Roman" w:hAnsi="Times New Roman"/>
        </w:rPr>
      </w:pPr>
      <w:r w:rsidRPr="00632B31">
        <w:rPr>
          <w:rFonts w:ascii="Times New Roman" w:hAnsi="Times New Roman"/>
        </w:rPr>
        <w:t xml:space="preserve">FAIT SOUS SERMENT devant moi à _____, dans le comté de </w:t>
      </w:r>
      <w:proofErr w:type="spellStart"/>
      <w:r w:rsidRPr="00632B31">
        <w:rPr>
          <w:rFonts w:ascii="Times New Roman" w:hAnsi="Times New Roman"/>
        </w:rPr>
        <w:t>Restigouche</w:t>
      </w:r>
      <w:proofErr w:type="spellEnd"/>
      <w:r w:rsidRPr="00632B31">
        <w:rPr>
          <w:rFonts w:ascii="Times New Roman" w:hAnsi="Times New Roman"/>
        </w:rPr>
        <w:t xml:space="preserve"> et province du Nouveau-Brunswick, le _____ 20_____.</w:t>
      </w:r>
    </w:p>
    <w:p w:rsidR="00736D65" w:rsidRPr="00632B31" w:rsidRDefault="00736D65" w:rsidP="00736D65">
      <w:pPr>
        <w:pStyle w:val="10caraupo"/>
        <w:tabs>
          <w:tab w:val="left" w:pos="1441"/>
          <w:tab w:val="left" w:pos="2879"/>
          <w:tab w:val="left" w:pos="3510"/>
        </w:tabs>
        <w:spacing w:line="276" w:lineRule="auto"/>
        <w:ind w:right="4732"/>
        <w:rPr>
          <w:rFonts w:ascii="Times New Roman" w:hAnsi="Times New Roman"/>
        </w:rPr>
      </w:pPr>
    </w:p>
    <w:p w:rsidR="00736D65" w:rsidRPr="00632B31" w:rsidRDefault="00736D65" w:rsidP="00736D65">
      <w:pPr>
        <w:pStyle w:val="10caraupo"/>
        <w:tabs>
          <w:tab w:val="left" w:pos="1441"/>
          <w:tab w:val="left" w:pos="2879"/>
        </w:tabs>
        <w:spacing w:line="276" w:lineRule="auto"/>
        <w:ind w:right="3740"/>
        <w:rPr>
          <w:rFonts w:ascii="Times New Roman" w:hAnsi="Times New Roman"/>
        </w:rPr>
      </w:pPr>
    </w:p>
    <w:p w:rsidR="00736D65" w:rsidRPr="00632B31" w:rsidRDefault="00736D65" w:rsidP="00736D65">
      <w:pPr>
        <w:pStyle w:val="10caraupo"/>
        <w:tabs>
          <w:tab w:val="left" w:pos="1441"/>
          <w:tab w:val="left" w:pos="2879"/>
        </w:tabs>
        <w:spacing w:line="276" w:lineRule="auto"/>
        <w:ind w:right="3740"/>
        <w:rPr>
          <w:rFonts w:ascii="Times New Roman" w:hAnsi="Times New Roman"/>
        </w:rPr>
      </w:pPr>
    </w:p>
    <w:p w:rsidR="00736D65" w:rsidRPr="00632B31" w:rsidRDefault="00736D65" w:rsidP="00736D65">
      <w:pPr>
        <w:pStyle w:val="10caraupo"/>
        <w:tabs>
          <w:tab w:val="left" w:pos="1441"/>
          <w:tab w:val="left" w:pos="3960"/>
        </w:tabs>
        <w:spacing w:line="276" w:lineRule="auto"/>
        <w:rPr>
          <w:rFonts w:ascii="Times New Roman" w:hAnsi="Times New Roman"/>
        </w:rPr>
      </w:pPr>
      <w:r w:rsidRPr="00632B31">
        <w:rPr>
          <w:rFonts w:ascii="Times New Roman" w:hAnsi="Times New Roman"/>
          <w:u w:val="single"/>
        </w:rPr>
        <w:t>                                            </w:t>
      </w:r>
      <w:r w:rsidRPr="00632B31">
        <w:rPr>
          <w:rFonts w:ascii="Times New Roman" w:hAnsi="Times New Roman"/>
        </w:rPr>
        <w:t>  </w:t>
      </w:r>
      <w:r w:rsidRPr="00632B31">
        <w:rPr>
          <w:rFonts w:ascii="Times New Roman" w:hAnsi="Times New Roman"/>
        </w:rPr>
        <w:tab/>
      </w:r>
      <w:r w:rsidRPr="00632B31">
        <w:rPr>
          <w:rFonts w:ascii="Times New Roman" w:hAnsi="Times New Roman"/>
        </w:rPr>
        <w:tab/>
      </w:r>
      <w:r w:rsidRPr="00632B31">
        <w:rPr>
          <w:rFonts w:ascii="Times New Roman" w:hAnsi="Times New Roman"/>
          <w:u w:val="single"/>
        </w:rPr>
        <w:t>                                </w:t>
      </w:r>
      <w:r w:rsidRPr="00632B31">
        <w:rPr>
          <w:rFonts w:ascii="Times New Roman" w:hAnsi="Times New Roman"/>
          <w:u w:val="single"/>
        </w:rPr>
        <w:tab/>
      </w:r>
      <w:r w:rsidRPr="00632B31">
        <w:rPr>
          <w:rFonts w:ascii="Times New Roman" w:hAnsi="Times New Roman"/>
          <w:u w:val="single"/>
        </w:rPr>
        <w:tab/>
        <w:t>   </w:t>
      </w:r>
    </w:p>
    <w:p w:rsidR="00736D65" w:rsidRPr="00632B31" w:rsidRDefault="00736D65" w:rsidP="00736D65">
      <w:pPr>
        <w:pStyle w:val="10caraupo"/>
        <w:tabs>
          <w:tab w:val="left" w:pos="1441"/>
          <w:tab w:val="left" w:pos="2879"/>
        </w:tabs>
        <w:spacing w:line="276" w:lineRule="auto"/>
        <w:rPr>
          <w:rFonts w:ascii="Times New Roman" w:hAnsi="Times New Roman"/>
        </w:rPr>
      </w:pPr>
      <w:r w:rsidRPr="00632B31">
        <w:rPr>
          <w:rFonts w:ascii="Times New Roman" w:hAnsi="Times New Roman"/>
        </w:rPr>
        <w:t>Commissaire aux serments</w:t>
      </w:r>
      <w:r w:rsidRPr="00632B31">
        <w:rPr>
          <w:rFonts w:ascii="Times New Roman" w:hAnsi="Times New Roman"/>
        </w:rPr>
        <w:tab/>
        <w:t>      </w:t>
      </w:r>
      <w:r w:rsidRPr="00632B31">
        <w:rPr>
          <w:rFonts w:ascii="Times New Roman" w:hAnsi="Times New Roman"/>
        </w:rPr>
        <w:tab/>
      </w:r>
    </w:p>
    <w:p w:rsidR="00736D65" w:rsidRPr="00632B31" w:rsidRDefault="00736D65" w:rsidP="00736D65">
      <w:pPr>
        <w:pStyle w:val="10caraupo"/>
        <w:tabs>
          <w:tab w:val="left" w:pos="1441"/>
          <w:tab w:val="left" w:pos="2879"/>
        </w:tabs>
        <w:spacing w:line="276" w:lineRule="auto"/>
        <w:rPr>
          <w:rFonts w:ascii="Times New Roman" w:hAnsi="Times New Roman"/>
        </w:rPr>
      </w:pPr>
      <w:proofErr w:type="gramStart"/>
      <w:r w:rsidRPr="00632B31">
        <w:rPr>
          <w:rFonts w:ascii="Times New Roman" w:hAnsi="Times New Roman"/>
        </w:rPr>
        <w:t>en</w:t>
      </w:r>
      <w:proofErr w:type="gramEnd"/>
      <w:r w:rsidRPr="00632B31">
        <w:rPr>
          <w:rFonts w:ascii="Times New Roman" w:hAnsi="Times New Roman"/>
        </w:rPr>
        <w:t xml:space="preserve"> ma qualité d’avocat</w:t>
      </w:r>
    </w:p>
    <w:p w:rsidR="00736D65" w:rsidRPr="00632B31" w:rsidRDefault="00736D65" w:rsidP="00736D65">
      <w:pPr>
        <w:pStyle w:val="10caraupo"/>
        <w:tabs>
          <w:tab w:val="left" w:pos="1441"/>
          <w:tab w:val="left" w:pos="2879"/>
        </w:tabs>
        <w:spacing w:line="276" w:lineRule="auto"/>
        <w:rPr>
          <w:rFonts w:ascii="Times New Roman" w:hAnsi="Times New Roman"/>
        </w:rPr>
      </w:pPr>
    </w:p>
    <w:p w:rsidR="00736D65" w:rsidRPr="00632B31" w:rsidRDefault="00736D65" w:rsidP="00736D65">
      <w:r w:rsidRPr="00632B31">
        <w:rPr>
          <w:b/>
          <w:bCs/>
        </w:rPr>
        <w:br w:type="page"/>
      </w:r>
    </w:p>
    <w:p w:rsidR="00736D65" w:rsidRPr="00632B31" w:rsidRDefault="00736D65" w:rsidP="00736D65">
      <w:pPr>
        <w:pStyle w:val="Actes4"/>
      </w:pPr>
      <w:bookmarkStart w:id="53" w:name="_Toc446347701"/>
      <w:r w:rsidRPr="00632B31">
        <w:lastRenderedPageBreak/>
        <w:t xml:space="preserve">b) </w:t>
      </w:r>
      <w:proofErr w:type="spellStart"/>
      <w:r w:rsidRPr="00632B31">
        <w:t>Non-résidence</w:t>
      </w:r>
      <w:bookmarkEnd w:id="53"/>
      <w:proofErr w:type="spellEnd"/>
    </w:p>
    <w:p w:rsidR="00736D65" w:rsidRPr="00632B31" w:rsidRDefault="00736D65" w:rsidP="00736D65">
      <w:pPr>
        <w:spacing w:before="0"/>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Dans l’affaire</w:t>
      </w:r>
      <w:r w:rsidRPr="00632B31">
        <w:rPr>
          <w:rFonts w:eastAsia="PMingLiU"/>
        </w:rPr>
        <w:t xml:space="preserve"> d’un acte de transfert fait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 entre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en qualité de cédant, et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son épouse, en qualité de cessionnaire.</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r w:rsidRPr="00632B31">
        <w:rPr>
          <w:rFonts w:eastAsia="PMingLiU"/>
          <w:b/>
          <w:bCs/>
          <w:smallCaps/>
        </w:rPr>
        <w:t>Affidavit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Nous soussignés, [</w:t>
      </w:r>
      <w:r w:rsidRPr="00632B31">
        <w:rPr>
          <w:rFonts w:eastAsia="PMingLiU"/>
          <w:i/>
          <w:iCs/>
        </w:rPr>
        <w:t>nom</w:t>
      </w:r>
      <w:r w:rsidRPr="00632B31">
        <w:rPr>
          <w:rFonts w:eastAsia="PMingLiU"/>
        </w:rPr>
        <w:t>], de la municipalité de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au Nouveau-Brunswick, et [</w:t>
      </w:r>
      <w:r w:rsidRPr="00632B31">
        <w:rPr>
          <w:rFonts w:eastAsia="PMingLiU"/>
          <w:i/>
          <w:iCs/>
        </w:rPr>
        <w:t>nom</w:t>
      </w:r>
      <w:r w:rsidRPr="00632B31">
        <w:rPr>
          <w:rFonts w:eastAsia="PMingLiU"/>
        </w:rPr>
        <w:t>], de la municipalité de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xml:space="preserve">], au Nouveau-Brunswick, </w:t>
      </w:r>
      <w:r w:rsidRPr="00632B31">
        <w:rPr>
          <w:rFonts w:eastAsia="PMingLiU"/>
          <w:smallCaps/>
        </w:rPr>
        <w:t>déclarons sous serment ce qui suit</w:t>
      </w:r>
      <w:r w:rsidRPr="00632B31">
        <w:rPr>
          <w:rFonts w:eastAsia="PMingLiU"/>
        </w:rPr>
        <w:t> :</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1.</w:t>
      </w:r>
      <w:r w:rsidRPr="00632B31">
        <w:rPr>
          <w:rFonts w:eastAsia="PMingLiU"/>
        </w:rPr>
        <w:tab/>
        <w:t>Nous sommes le cédant nommé dans l’acte de transfert ci-joint des biens-fonds et lieux (les « biens ») situés au [</w:t>
      </w:r>
      <w:r w:rsidRPr="00632B31">
        <w:rPr>
          <w:rFonts w:eastAsia="PMingLiU"/>
          <w:i/>
          <w:iCs/>
        </w:rPr>
        <w:t>adresse</w:t>
      </w:r>
      <w:r w:rsidRPr="00632B31">
        <w:rPr>
          <w:rFonts w:eastAsia="PMingLiU"/>
        </w:rPr>
        <w:t>], dans la municipalité de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au Nouveau-Brunswick, et avons personnellement connaissance des faits attestés dans les présentes.</w:t>
      </w: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2.</w:t>
      </w:r>
      <w:r w:rsidRPr="00632B31">
        <w:rPr>
          <w:rFonts w:eastAsia="PMingLiU"/>
        </w:rPr>
        <w:tab/>
        <w:t xml:space="preserve">Nous ne sommes pas des non-résidents du Canada au sens de la </w:t>
      </w:r>
      <w:r w:rsidRPr="00632B31">
        <w:rPr>
          <w:rFonts w:eastAsia="PMingLiU"/>
          <w:i/>
          <w:iCs/>
        </w:rPr>
        <w:t>Loi de l’impôt sur le revenu</w:t>
      </w:r>
      <w:r w:rsidRPr="00632B31">
        <w:rPr>
          <w:rFonts w:eastAsia="PMingLiU"/>
        </w:rPr>
        <w:t>, S.R.C. 1970, chapitre I-5.</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Fait sous serment</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r w:rsidRPr="00632B31">
        <w:rPr>
          <w:b/>
          <w:bCs/>
        </w:rPr>
        <w:br w:type="page"/>
      </w:r>
    </w:p>
    <w:p w:rsidR="00736D65" w:rsidRPr="00632B31" w:rsidRDefault="00736D65" w:rsidP="00736D65">
      <w:pPr>
        <w:pStyle w:val="Actes4"/>
      </w:pPr>
      <w:bookmarkStart w:id="54" w:name="_Toc446347702"/>
      <w:r w:rsidRPr="00632B31">
        <w:lastRenderedPageBreak/>
        <w:t>c) MIUF</w:t>
      </w:r>
      <w:bookmarkEnd w:id="54"/>
    </w:p>
    <w:p w:rsidR="00736D65" w:rsidRPr="00632B31" w:rsidRDefault="00736D65" w:rsidP="00736D65">
      <w:pPr>
        <w:pStyle w:val="Actes5"/>
      </w:pPr>
      <w:bookmarkStart w:id="55" w:name="_Toc446347703"/>
      <w:r w:rsidRPr="00632B31">
        <w:t xml:space="preserve">i) Exemple 1 </w:t>
      </w:r>
      <w:r w:rsidRPr="00632B31">
        <w:noBreakHyphen/>
        <w:t xml:space="preserve"> Loi sur l’enregistrement</w:t>
      </w:r>
      <w:bookmarkEnd w:id="55"/>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r w:rsidRPr="00632B31">
        <w:rPr>
          <w:rFonts w:eastAsia="PMingLiU"/>
          <w:b/>
          <w:bCs/>
          <w:smallCaps/>
        </w:rPr>
        <w:t>Déclaration</w:t>
      </w:r>
      <w:r w:rsidRPr="00632B31">
        <w:rPr>
          <w:rFonts w:eastAsia="PMingLiU"/>
        </w:rPr>
        <w:t xml:space="preserve"> </w:t>
      </w: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xml:space="preserve">] et province du Nouveau-Brunswick, </w:t>
      </w:r>
      <w:r w:rsidRPr="00632B31">
        <w:rPr>
          <w:rFonts w:eastAsia="PMingLiU"/>
          <w:smallCaps/>
        </w:rPr>
        <w:t>déclare solennellement ce qui suit</w:t>
      </w:r>
      <w:r w:rsidRPr="00632B31">
        <w:rPr>
          <w:rFonts w:eastAsia="PMingLiU"/>
        </w:rPr>
        <w:t> :</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1.</w:t>
      </w:r>
      <w:r w:rsidRPr="00632B31">
        <w:rPr>
          <w:rFonts w:eastAsia="PMingLiU"/>
        </w:rPr>
        <w:tab/>
        <w:t>Je suis le cédant dont le nom apparaît sur l’acte de transfert ci-joint, et à ce titre, j’ai connaissance des faits suivants :</w:t>
      </w: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2.</w:t>
      </w:r>
      <w:r w:rsidRPr="00632B31">
        <w:rPr>
          <w:rFonts w:eastAsia="PMingLiU"/>
        </w:rPr>
        <w:tab/>
        <w:t>La maison en question est située à [</w:t>
      </w:r>
      <w:r w:rsidRPr="00632B31">
        <w:rPr>
          <w:rFonts w:eastAsia="PMingLiU"/>
          <w:i/>
          <w:iCs/>
        </w:rPr>
        <w:t>adresse</w:t>
      </w:r>
      <w:r w:rsidRPr="00632B31">
        <w:rPr>
          <w:rFonts w:eastAsia="PMingLiU"/>
        </w:rPr>
        <w:t xml:space="preserve">]. </w:t>
      </w: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3.</w:t>
      </w:r>
      <w:r w:rsidRPr="00632B31">
        <w:rPr>
          <w:rFonts w:eastAsia="PMingLiU"/>
        </w:rPr>
        <w:tab/>
        <w:t>Pendant la période où j’étais propriétaire de cette maison, je n’ai pas isolé ni fait isoler cette maison avec de la mousse d’urée-formaldéhyde et, au meilleur de ma connaissance, la maison n’avait jamais été isolée à l’urée-formaldéhyde avant que j’en devienne propriétaire.</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 xml:space="preserve">Je fais cette déclaration solennelle la croyant vraie en toute conscience et sachant qu’elle a la même valeur et les mêmes effets que si elle était faite sous serment et en vertu de la </w:t>
      </w:r>
      <w:r w:rsidRPr="00632B31">
        <w:rPr>
          <w:rFonts w:eastAsia="PMingLiU"/>
          <w:i/>
          <w:iCs/>
        </w:rPr>
        <w:t>Loi sur la preuve</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tbl>
      <w:tblPr>
        <w:tblW w:w="0" w:type="auto"/>
        <w:tblInd w:w="34" w:type="dxa"/>
        <w:tblCellMar>
          <w:left w:w="34" w:type="dxa"/>
          <w:right w:w="34" w:type="dxa"/>
        </w:tblCellMar>
        <w:tblLook w:val="0000" w:firstRow="0" w:lastRow="0" w:firstColumn="0" w:lastColumn="0" w:noHBand="0" w:noVBand="0"/>
      </w:tblPr>
      <w:tblGrid>
        <w:gridCol w:w="4680"/>
        <w:gridCol w:w="4680"/>
      </w:tblGrid>
      <w:tr w:rsidR="00736D65" w:rsidRPr="00632B31" w:rsidTr="00212C88">
        <w:tc>
          <w:tcPr>
            <w:tcW w:w="468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Déclaration faite</w:t>
            </w:r>
            <w:r w:rsidRPr="00632B31">
              <w:rPr>
                <w:rFonts w:eastAsia="PMingLiU"/>
              </w:rPr>
              <w:t xml:space="preserve"> devant moi à [</w:t>
            </w:r>
            <w:r w:rsidRPr="00632B31">
              <w:rPr>
                <w:rFonts w:eastAsia="PMingLiU"/>
                <w:i/>
                <w:iCs/>
              </w:rPr>
              <w:t>municipalité</w:t>
            </w:r>
            <w:r w:rsidRPr="00632B31">
              <w:rPr>
                <w:rFonts w:eastAsia="PMingLiU"/>
              </w:rPr>
              <w:t xml:space="preserve">], province du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_________________________________</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tc>
        <w:tc>
          <w:tcPr>
            <w:tcW w:w="468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)____________________________</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r w:rsidRPr="00632B31">
              <w:rPr>
                <w:rFonts w:eastAsia="PMingLiU"/>
              </w:rPr>
              <w:tab/>
              <w:t>[</w:t>
            </w:r>
            <w:r w:rsidRPr="00632B31">
              <w:rPr>
                <w:rFonts w:eastAsia="PMingLiU"/>
                <w:i/>
                <w:iCs/>
              </w:rPr>
              <w:t>Signataire</w:t>
            </w: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tc>
      </w:tr>
    </w:tbl>
    <w:p w:rsidR="00736D65" w:rsidRPr="00632B31" w:rsidRDefault="00736D65" w:rsidP="00736D65">
      <w:pPr>
        <w:spacing w:before="0"/>
        <w:jc w:val="left"/>
        <w:rPr>
          <w:rFonts w:eastAsiaTheme="majorEastAsia"/>
          <w:b/>
        </w:rPr>
      </w:pPr>
      <w:r w:rsidRPr="00632B31">
        <w:rPr>
          <w:b/>
        </w:rPr>
        <w:br w:type="page"/>
      </w:r>
    </w:p>
    <w:p w:rsidR="00736D65" w:rsidRPr="00632B31" w:rsidRDefault="00736D65" w:rsidP="00736D65">
      <w:pPr>
        <w:pStyle w:val="Actes5"/>
      </w:pPr>
      <w:bookmarkStart w:id="56" w:name="_Toc446347704"/>
      <w:r w:rsidRPr="00632B31">
        <w:lastRenderedPageBreak/>
        <w:t>ii) Exemple 2 – Loi sur l’enregistrement foncier (format « je »)</w:t>
      </w:r>
      <w:bookmarkEnd w:id="56"/>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rPr>
          <w:rFonts w:ascii="Times New Roman" w:hAnsi="Times New Roman"/>
        </w:rPr>
      </w:pPr>
      <w:r w:rsidRPr="00632B31">
        <w:rPr>
          <w:rFonts w:ascii="Times New Roman" w:hAnsi="Times New Roman"/>
        </w:rPr>
        <w:t>PROVINCE DU NOUVEAU-BRUNSWICK</w:t>
      </w:r>
    </w:p>
    <w:p w:rsidR="00736D65" w:rsidRPr="00632B31" w:rsidRDefault="00736D65" w:rsidP="00736D65">
      <w:pPr>
        <w:pStyle w:val="10caraupo"/>
        <w:tabs>
          <w:tab w:val="left" w:pos="1441"/>
          <w:tab w:val="left" w:pos="4606"/>
        </w:tabs>
        <w:spacing w:line="360" w:lineRule="auto"/>
        <w:rPr>
          <w:rFonts w:ascii="Times New Roman" w:hAnsi="Times New Roman"/>
        </w:rPr>
      </w:pPr>
      <w:r w:rsidRPr="00632B31">
        <w:rPr>
          <w:rFonts w:ascii="Times New Roman" w:hAnsi="Times New Roman"/>
        </w:rPr>
        <w:t>COMTÉ DE _____</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jc w:val="center"/>
        <w:rPr>
          <w:rFonts w:ascii="Times New Roman" w:hAnsi="Times New Roman"/>
          <w:b/>
        </w:rPr>
      </w:pPr>
      <w:r w:rsidRPr="00632B31">
        <w:rPr>
          <w:rFonts w:ascii="Times New Roman" w:hAnsi="Times New Roman"/>
          <w:b/>
        </w:rPr>
        <w:t>DÉCLARATION</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rPr>
          <w:rFonts w:ascii="Times New Roman" w:hAnsi="Times New Roman"/>
        </w:rPr>
      </w:pPr>
      <w:r w:rsidRPr="00632B31">
        <w:rPr>
          <w:rFonts w:ascii="Times New Roman" w:hAnsi="Times New Roman"/>
        </w:rPr>
        <w:t>Je soussigné(e), _____, de _____, Nouveau-Brunswick, DÉCLARE SOLENNELLEMENT CE QUI SUIT :</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r w:rsidRPr="00632B31">
        <w:rPr>
          <w:rFonts w:ascii="Times New Roman" w:hAnsi="Times New Roman"/>
        </w:rPr>
        <w:t>1.     </w:t>
      </w:r>
      <w:r w:rsidRPr="00632B31">
        <w:rPr>
          <w:rFonts w:ascii="Times New Roman" w:hAnsi="Times New Roman"/>
        </w:rPr>
        <w:tab/>
        <w:t>Je suis l’auteur du transfert impliquant la vente d’une maison sise au _____ (NID : _____) et à ce titre, j’ai une connaissance personnelle des faits énumérés ci-dessous;</w:t>
      </w:r>
      <w:r w:rsidRPr="00632B31">
        <w:rPr>
          <w:rFonts w:ascii="Times New Roman" w:hAnsi="Times New Roman"/>
          <w:highlight w:val="yellow"/>
        </w:rPr>
        <w:fldChar w:fldCharType="begin">
          <w:ffData>
            <w:name w:val="Texte7"/>
            <w:enabled/>
            <w:calcOnExit w:val="0"/>
            <w:textInput/>
          </w:ffData>
        </w:fldChar>
      </w:r>
      <w:r w:rsidRPr="00632B31">
        <w:rPr>
          <w:rFonts w:ascii="Times New Roman" w:hAnsi="Times New Roman"/>
          <w:highlight w:val="yellow"/>
        </w:rPr>
        <w:instrText xml:space="preserve"> FORMTEXT </w:instrText>
      </w:r>
      <w:r w:rsidR="00C33C96">
        <w:rPr>
          <w:rFonts w:ascii="Times New Roman" w:hAnsi="Times New Roman"/>
          <w:highlight w:val="yellow"/>
        </w:rPr>
      </w:r>
      <w:r w:rsidR="00C33C96">
        <w:rPr>
          <w:rFonts w:ascii="Times New Roman" w:hAnsi="Times New Roman"/>
          <w:highlight w:val="yellow"/>
        </w:rPr>
        <w:fldChar w:fldCharType="separate"/>
      </w:r>
      <w:r w:rsidRPr="00632B31">
        <w:rPr>
          <w:rFonts w:ascii="Times New Roman" w:hAnsi="Times New Roman"/>
          <w:highlight w:val="yellow"/>
        </w:rPr>
        <w:fldChar w:fldCharType="end"/>
      </w: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r w:rsidRPr="00632B31">
        <w:rPr>
          <w:rFonts w:ascii="Times New Roman" w:hAnsi="Times New Roman"/>
        </w:rPr>
        <w:t>2.     </w:t>
      </w:r>
      <w:r w:rsidRPr="00632B31">
        <w:rPr>
          <w:rFonts w:ascii="Times New Roman" w:hAnsi="Times New Roman"/>
        </w:rPr>
        <w:tab/>
        <w:t>Durant la période où j’étais propriétaire de cette maison, je n’ai pas isolé ni fait isolé cette maison avec le produit isolant connu sous le nom de MIUF ou plus particulièrement « mousse isolante d’urée-formaldéhyde »;</w:t>
      </w: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r w:rsidRPr="00632B31">
        <w:rPr>
          <w:rFonts w:ascii="Times New Roman" w:hAnsi="Times New Roman"/>
        </w:rPr>
        <w:t>3.     </w:t>
      </w:r>
      <w:r w:rsidRPr="00632B31">
        <w:rPr>
          <w:rFonts w:ascii="Times New Roman" w:hAnsi="Times New Roman"/>
        </w:rPr>
        <w:tab/>
        <w:t>Au meilleur de ma connaissance, la maison n’avait pas été isolée avec ce produit d’urée-formaldéhyde avant que j’en devienne propriétaire.</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rPr>
          <w:rFonts w:ascii="Times New Roman" w:hAnsi="Times New Roman"/>
          <w:i/>
        </w:rPr>
      </w:pPr>
      <w:r w:rsidRPr="00632B31">
        <w:rPr>
          <w:rFonts w:ascii="Times New Roman" w:hAnsi="Times New Roman"/>
        </w:rPr>
        <w:t xml:space="preserve">Je fais cette déclaration solennelle la croyant vraie ou toute conscience et sachant qu’elle a la même valeur et les mêmes effets que si elle était faite sous serment et en vertu de la </w:t>
      </w:r>
      <w:r w:rsidRPr="00632B31">
        <w:rPr>
          <w:rFonts w:ascii="Times New Roman" w:hAnsi="Times New Roman"/>
          <w:i/>
        </w:rPr>
        <w:t>Loi sur la preuve.</w:t>
      </w:r>
    </w:p>
    <w:p w:rsidR="00736D65" w:rsidRPr="00632B31" w:rsidRDefault="00736D65" w:rsidP="00736D65">
      <w:pPr>
        <w:pStyle w:val="10caraupo"/>
        <w:tabs>
          <w:tab w:val="left" w:pos="1441"/>
          <w:tab w:val="left" w:pos="2879"/>
        </w:tabs>
        <w:spacing w:line="360" w:lineRule="auto"/>
        <w:ind w:right="4500"/>
        <w:rPr>
          <w:rFonts w:ascii="Times New Roman" w:hAnsi="Times New Roman"/>
        </w:rPr>
      </w:pPr>
    </w:p>
    <w:p w:rsidR="00736D65" w:rsidRPr="00632B31" w:rsidRDefault="00736D65" w:rsidP="00736D65">
      <w:pPr>
        <w:pStyle w:val="10caraupo"/>
        <w:tabs>
          <w:tab w:val="left" w:pos="1441"/>
          <w:tab w:val="left" w:pos="2879"/>
        </w:tabs>
        <w:spacing w:line="360" w:lineRule="auto"/>
        <w:ind w:right="4102"/>
        <w:rPr>
          <w:rFonts w:ascii="Times New Roman" w:hAnsi="Times New Roman"/>
        </w:rPr>
      </w:pPr>
      <w:r w:rsidRPr="00632B31">
        <w:rPr>
          <w:rFonts w:ascii="Times New Roman" w:hAnsi="Times New Roman"/>
        </w:rPr>
        <w:t xml:space="preserve">DÉCLARATION FAITE devant moi, à _____, comté de _____ et province du Nouveau-Brunswick, ce _____ jour de   </w:t>
      </w:r>
    </w:p>
    <w:p w:rsidR="00736D65" w:rsidRPr="00632B31" w:rsidRDefault="00736D65" w:rsidP="00736D65">
      <w:pPr>
        <w:pStyle w:val="10caraupo"/>
        <w:tabs>
          <w:tab w:val="left" w:pos="1441"/>
          <w:tab w:val="left" w:pos="2879"/>
        </w:tabs>
        <w:spacing w:line="360" w:lineRule="auto"/>
        <w:ind w:right="4102"/>
        <w:rPr>
          <w:rFonts w:ascii="Times New Roman" w:hAnsi="Times New Roman"/>
        </w:rPr>
      </w:pPr>
      <w:r w:rsidRPr="00632B31">
        <w:rPr>
          <w:rFonts w:ascii="Times New Roman" w:hAnsi="Times New Roman"/>
        </w:rPr>
        <w:t xml:space="preserve"> _____ 20_____.</w:t>
      </w:r>
    </w:p>
    <w:p w:rsidR="00736D65" w:rsidRPr="00632B31" w:rsidRDefault="00736D65" w:rsidP="00736D65">
      <w:pPr>
        <w:pStyle w:val="10caraupo"/>
        <w:tabs>
          <w:tab w:val="left" w:pos="1441"/>
          <w:tab w:val="left" w:pos="2879"/>
        </w:tabs>
        <w:spacing w:line="360" w:lineRule="auto"/>
        <w:rPr>
          <w:rFonts w:ascii="Times New Roman" w:hAnsi="Times New Roman"/>
        </w:rPr>
      </w:pPr>
    </w:p>
    <w:p w:rsidR="00736D65" w:rsidRPr="00632B31" w:rsidRDefault="00736D65" w:rsidP="00736D65">
      <w:pPr>
        <w:pStyle w:val="10caraupo"/>
        <w:tabs>
          <w:tab w:val="left" w:pos="1441"/>
          <w:tab w:val="left" w:pos="2879"/>
        </w:tabs>
        <w:spacing w:line="360" w:lineRule="auto"/>
        <w:rPr>
          <w:rFonts w:ascii="Times New Roman" w:hAnsi="Times New Roman"/>
        </w:rPr>
      </w:pPr>
      <w:r w:rsidRPr="00632B31">
        <w:rPr>
          <w:rFonts w:ascii="Times New Roman" w:hAnsi="Times New Roman"/>
          <w:u w:val="single"/>
        </w:rPr>
        <w:t>                                                           </w:t>
      </w:r>
      <w:r w:rsidRPr="00632B31">
        <w:rPr>
          <w:rFonts w:ascii="Times New Roman" w:hAnsi="Times New Roman"/>
        </w:rPr>
        <w:t> </w:t>
      </w:r>
      <w:r w:rsidRPr="00632B31">
        <w:rPr>
          <w:rFonts w:ascii="Times New Roman" w:hAnsi="Times New Roman"/>
        </w:rPr>
        <w:tab/>
      </w:r>
      <w:r w:rsidRPr="00632B31">
        <w:rPr>
          <w:rFonts w:ascii="Times New Roman" w:hAnsi="Times New Roman"/>
        </w:rPr>
        <w:tab/>
        <w:t>____________________________</w:t>
      </w:r>
    </w:p>
    <w:p w:rsidR="00736D65" w:rsidRPr="00632B31" w:rsidRDefault="00736D65" w:rsidP="00736D65">
      <w:r w:rsidRPr="00632B31">
        <w:rPr>
          <w:b/>
          <w:bCs/>
        </w:rPr>
        <w:br w:type="page"/>
      </w:r>
    </w:p>
    <w:p w:rsidR="00736D65" w:rsidRPr="00632B31" w:rsidRDefault="00736D65" w:rsidP="00736D65">
      <w:pPr>
        <w:pStyle w:val="Actes5"/>
      </w:pPr>
      <w:bookmarkStart w:id="57" w:name="_Toc446347705"/>
      <w:r w:rsidRPr="00632B31">
        <w:lastRenderedPageBreak/>
        <w:t>iii) Exemple 3 – Loi sur l’enregistrement foncier (format « nous »)</w:t>
      </w:r>
      <w:bookmarkEnd w:id="57"/>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rPr>
          <w:rFonts w:ascii="Times New Roman" w:hAnsi="Times New Roman"/>
        </w:rPr>
      </w:pPr>
      <w:r w:rsidRPr="00632B31">
        <w:rPr>
          <w:rFonts w:ascii="Times New Roman" w:hAnsi="Times New Roman"/>
        </w:rPr>
        <w:t>PROVINCE DU NOUVEAU-BRUNSWICK</w:t>
      </w:r>
    </w:p>
    <w:p w:rsidR="00736D65" w:rsidRPr="00632B31" w:rsidRDefault="00736D65" w:rsidP="00736D65">
      <w:pPr>
        <w:pStyle w:val="10caraupo"/>
        <w:tabs>
          <w:tab w:val="left" w:pos="1441"/>
          <w:tab w:val="left" w:pos="4606"/>
        </w:tabs>
        <w:spacing w:line="360" w:lineRule="auto"/>
        <w:rPr>
          <w:rFonts w:ascii="Times New Roman" w:hAnsi="Times New Roman"/>
        </w:rPr>
      </w:pPr>
      <w:r w:rsidRPr="00632B31">
        <w:rPr>
          <w:rFonts w:ascii="Times New Roman" w:hAnsi="Times New Roman"/>
        </w:rPr>
        <w:t>COMTÉ DE _____</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jc w:val="center"/>
        <w:rPr>
          <w:rFonts w:ascii="Times New Roman" w:hAnsi="Times New Roman"/>
          <w:b/>
        </w:rPr>
      </w:pPr>
      <w:r w:rsidRPr="00632B31">
        <w:rPr>
          <w:rFonts w:ascii="Times New Roman" w:hAnsi="Times New Roman"/>
          <w:b/>
        </w:rPr>
        <w:t>DÉCLARATION</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rPr>
          <w:rFonts w:ascii="Times New Roman" w:hAnsi="Times New Roman"/>
        </w:rPr>
      </w:pPr>
      <w:r w:rsidRPr="00632B31">
        <w:rPr>
          <w:rFonts w:ascii="Times New Roman" w:hAnsi="Times New Roman"/>
        </w:rPr>
        <w:t>Nous soussignés, _____, de _____, Nouveau-Brunswick, DÉCLARONS SOLENNELLEMENT CE QUI SUIT :</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r w:rsidRPr="00632B31">
        <w:rPr>
          <w:rFonts w:ascii="Times New Roman" w:hAnsi="Times New Roman"/>
        </w:rPr>
        <w:t>1.     </w:t>
      </w:r>
      <w:r w:rsidRPr="00632B31">
        <w:rPr>
          <w:rFonts w:ascii="Times New Roman" w:hAnsi="Times New Roman"/>
        </w:rPr>
        <w:tab/>
        <w:t xml:space="preserve">Nous sommes les auteurs du transfert impliquant la vente d’une maison sise au _____, _____, Nouveau-Brunswick </w:t>
      </w:r>
      <w:r w:rsidRPr="00632B31">
        <w:rPr>
          <w:rFonts w:ascii="Times New Roman" w:hAnsi="Times New Roman"/>
          <w:i/>
        </w:rPr>
        <w:t xml:space="preserve">(NID : </w:t>
      </w:r>
      <w:r w:rsidRPr="00632B31">
        <w:rPr>
          <w:rFonts w:ascii="Times New Roman" w:hAnsi="Times New Roman"/>
        </w:rPr>
        <w:t>_____</w:t>
      </w:r>
      <w:r w:rsidRPr="00632B31">
        <w:rPr>
          <w:rFonts w:ascii="Times New Roman" w:hAnsi="Times New Roman"/>
          <w:i/>
        </w:rPr>
        <w:t>)</w:t>
      </w:r>
      <w:r w:rsidRPr="00632B31">
        <w:rPr>
          <w:rFonts w:ascii="Times New Roman" w:hAnsi="Times New Roman"/>
        </w:rPr>
        <w:t xml:space="preserve"> et à ce titre, nous avons une connaissance personnelle des faits énumérés ci-dessous;</w:t>
      </w:r>
      <w:r w:rsidRPr="00632B31">
        <w:rPr>
          <w:rFonts w:ascii="Times New Roman" w:hAnsi="Times New Roman"/>
        </w:rPr>
        <w:fldChar w:fldCharType="begin">
          <w:ffData>
            <w:name w:val="Texte7"/>
            <w:enabled/>
            <w:calcOnExit w:val="0"/>
            <w:textInput/>
          </w:ffData>
        </w:fldChar>
      </w:r>
      <w:r w:rsidRPr="00632B31">
        <w:rPr>
          <w:rFonts w:ascii="Times New Roman" w:hAnsi="Times New Roman"/>
        </w:rPr>
        <w:instrText xml:space="preserve"> FORMTEXT </w:instrText>
      </w:r>
      <w:r w:rsidR="00C33C96">
        <w:rPr>
          <w:rFonts w:ascii="Times New Roman" w:hAnsi="Times New Roman"/>
        </w:rPr>
      </w:r>
      <w:r w:rsidR="00C33C96">
        <w:rPr>
          <w:rFonts w:ascii="Times New Roman" w:hAnsi="Times New Roman"/>
        </w:rPr>
        <w:fldChar w:fldCharType="separate"/>
      </w:r>
      <w:r w:rsidRPr="00632B31">
        <w:rPr>
          <w:rFonts w:ascii="Times New Roman" w:hAnsi="Times New Roman"/>
        </w:rPr>
        <w:fldChar w:fldCharType="end"/>
      </w: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r w:rsidRPr="00632B31">
        <w:rPr>
          <w:rFonts w:ascii="Times New Roman" w:hAnsi="Times New Roman"/>
        </w:rPr>
        <w:t>2.     </w:t>
      </w:r>
      <w:r w:rsidRPr="00632B31">
        <w:rPr>
          <w:rFonts w:ascii="Times New Roman" w:hAnsi="Times New Roman"/>
        </w:rPr>
        <w:tab/>
        <w:t>Durant la période où nous étions propriétaires de cette maison, nous n’avons pas isolé ni fait isolé cette maison avec le produit isolant connu sous le nom de MIUF ou plus particulièrement "mousse isolante d’urée-formaldéhyde";</w:t>
      </w: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p>
    <w:p w:rsidR="00736D65" w:rsidRPr="00632B31" w:rsidRDefault="00736D65" w:rsidP="00736D65">
      <w:pPr>
        <w:pStyle w:val="10caraupo"/>
        <w:tabs>
          <w:tab w:val="left" w:pos="1441"/>
          <w:tab w:val="left" w:pos="4606"/>
        </w:tabs>
        <w:spacing w:line="360" w:lineRule="auto"/>
        <w:ind w:left="720" w:hanging="720"/>
        <w:rPr>
          <w:rFonts w:ascii="Times New Roman" w:hAnsi="Times New Roman"/>
        </w:rPr>
      </w:pPr>
      <w:r w:rsidRPr="00632B31">
        <w:rPr>
          <w:rFonts w:ascii="Times New Roman" w:hAnsi="Times New Roman"/>
        </w:rPr>
        <w:t>3.     </w:t>
      </w:r>
      <w:r w:rsidRPr="00632B31">
        <w:rPr>
          <w:rFonts w:ascii="Times New Roman" w:hAnsi="Times New Roman"/>
        </w:rPr>
        <w:tab/>
        <w:t>Au meilleur de notre connaissance, la maison n’avait pas été isolée avec ce produit d’urée-formaldéhyde avant que nous en devenions propriétaires.</w:t>
      </w:r>
    </w:p>
    <w:p w:rsidR="00736D65" w:rsidRPr="00632B31" w:rsidRDefault="00736D65" w:rsidP="00736D65">
      <w:pPr>
        <w:pStyle w:val="10caraupo"/>
        <w:tabs>
          <w:tab w:val="left" w:pos="1441"/>
          <w:tab w:val="left" w:pos="4606"/>
        </w:tabs>
        <w:spacing w:line="360" w:lineRule="auto"/>
        <w:rPr>
          <w:rFonts w:ascii="Times New Roman" w:hAnsi="Times New Roman"/>
        </w:rPr>
      </w:pPr>
    </w:p>
    <w:p w:rsidR="00736D65" w:rsidRPr="00632B31" w:rsidRDefault="00736D65" w:rsidP="00736D65">
      <w:pPr>
        <w:pStyle w:val="10caraupo"/>
        <w:tabs>
          <w:tab w:val="left" w:pos="1441"/>
          <w:tab w:val="left" w:pos="4606"/>
        </w:tabs>
        <w:spacing w:line="360" w:lineRule="auto"/>
        <w:rPr>
          <w:rFonts w:ascii="Times New Roman" w:hAnsi="Times New Roman"/>
          <w:i/>
        </w:rPr>
      </w:pPr>
      <w:r w:rsidRPr="00632B31">
        <w:rPr>
          <w:rFonts w:ascii="Times New Roman" w:hAnsi="Times New Roman"/>
        </w:rPr>
        <w:t xml:space="preserve">Nous faisons cette déclaration solennelle la croyant vraie ou toute conscience et sachant qu’elle a la même valeur et les mêmes effets que si elle était faite sous serment et en vertu de la </w:t>
      </w:r>
      <w:r w:rsidRPr="00632B31">
        <w:rPr>
          <w:rFonts w:ascii="Times New Roman" w:hAnsi="Times New Roman"/>
          <w:i/>
        </w:rPr>
        <w:t>Loi sur la preuve.</w:t>
      </w:r>
    </w:p>
    <w:p w:rsidR="00736D65" w:rsidRPr="00632B31" w:rsidRDefault="00736D65" w:rsidP="00736D65">
      <w:pPr>
        <w:pStyle w:val="10caraupo"/>
        <w:tabs>
          <w:tab w:val="left" w:pos="1441"/>
          <w:tab w:val="left" w:pos="2879"/>
        </w:tabs>
        <w:spacing w:line="360" w:lineRule="auto"/>
        <w:ind w:right="4500"/>
        <w:rPr>
          <w:rFonts w:ascii="Times New Roman" w:hAnsi="Times New Roman"/>
        </w:rPr>
      </w:pPr>
    </w:p>
    <w:p w:rsidR="00736D65" w:rsidRPr="00632B31" w:rsidRDefault="00736D65" w:rsidP="00736D65">
      <w:pPr>
        <w:pStyle w:val="10caraupo"/>
        <w:tabs>
          <w:tab w:val="left" w:pos="1441"/>
          <w:tab w:val="left" w:pos="2879"/>
        </w:tabs>
        <w:spacing w:line="360" w:lineRule="auto"/>
        <w:ind w:right="3600"/>
        <w:rPr>
          <w:rFonts w:ascii="Times New Roman" w:hAnsi="Times New Roman"/>
        </w:rPr>
      </w:pPr>
      <w:r w:rsidRPr="00632B31">
        <w:rPr>
          <w:rFonts w:ascii="Times New Roman" w:hAnsi="Times New Roman"/>
        </w:rPr>
        <w:t>DÉCLARATION FAITE INDIVIDUELLEMENT devant moi, à _____, comté de _____ et province du Nouveau-Brunswick, ce _____</w:t>
      </w:r>
    </w:p>
    <w:p w:rsidR="00736D65" w:rsidRPr="00632B31" w:rsidRDefault="00736D65" w:rsidP="00736D65">
      <w:pPr>
        <w:pStyle w:val="10caraupo"/>
        <w:tabs>
          <w:tab w:val="left" w:pos="1441"/>
          <w:tab w:val="left" w:pos="2879"/>
        </w:tabs>
        <w:spacing w:line="360" w:lineRule="auto"/>
        <w:ind w:right="4102"/>
        <w:rPr>
          <w:rFonts w:ascii="Times New Roman" w:hAnsi="Times New Roman"/>
        </w:rPr>
      </w:pPr>
      <w:proofErr w:type="gramStart"/>
      <w:r w:rsidRPr="00632B31">
        <w:rPr>
          <w:rFonts w:ascii="Times New Roman" w:hAnsi="Times New Roman"/>
        </w:rPr>
        <w:t>jour</w:t>
      </w:r>
      <w:proofErr w:type="gramEnd"/>
      <w:r w:rsidRPr="00632B31">
        <w:rPr>
          <w:rFonts w:ascii="Times New Roman" w:hAnsi="Times New Roman"/>
        </w:rPr>
        <w:t xml:space="preserve"> de _____.</w:t>
      </w:r>
    </w:p>
    <w:p w:rsidR="00736D65" w:rsidRPr="00632B31" w:rsidRDefault="00736D65" w:rsidP="00736D65">
      <w:pPr>
        <w:pStyle w:val="10caraupo"/>
        <w:tabs>
          <w:tab w:val="left" w:pos="1441"/>
          <w:tab w:val="left" w:pos="2879"/>
        </w:tabs>
        <w:spacing w:line="360" w:lineRule="auto"/>
        <w:rPr>
          <w:rFonts w:ascii="Times New Roman" w:hAnsi="Times New Roman"/>
          <w:u w:val="single"/>
        </w:rPr>
      </w:pPr>
      <w:r w:rsidRPr="00632B31">
        <w:rPr>
          <w:rFonts w:ascii="Times New Roman" w:hAnsi="Times New Roman"/>
        </w:rPr>
        <w:tab/>
      </w:r>
      <w:r w:rsidRPr="00632B31">
        <w:rPr>
          <w:rFonts w:ascii="Times New Roman" w:hAnsi="Times New Roman"/>
        </w:rPr>
        <w:tab/>
      </w:r>
      <w:r w:rsidRPr="00632B31">
        <w:rPr>
          <w:rFonts w:ascii="Times New Roman" w:hAnsi="Times New Roman"/>
        </w:rPr>
        <w:tab/>
      </w:r>
      <w:r w:rsidRPr="00632B31">
        <w:rPr>
          <w:rFonts w:ascii="Times New Roman" w:hAnsi="Times New Roman"/>
        </w:rPr>
        <w:tab/>
      </w:r>
      <w:r w:rsidRPr="00632B31">
        <w:rPr>
          <w:rFonts w:ascii="Times New Roman" w:hAnsi="Times New Roman"/>
          <w:u w:val="single"/>
        </w:rPr>
        <w:t>                                                           </w:t>
      </w:r>
    </w:p>
    <w:p w:rsidR="00736D65" w:rsidRPr="00632B31" w:rsidRDefault="00736D65" w:rsidP="00736D65">
      <w:pPr>
        <w:pStyle w:val="10caraupo"/>
        <w:tabs>
          <w:tab w:val="left" w:pos="1441"/>
          <w:tab w:val="left" w:pos="2879"/>
        </w:tabs>
        <w:spacing w:line="360" w:lineRule="auto"/>
        <w:rPr>
          <w:rFonts w:ascii="Times New Roman" w:hAnsi="Times New Roman"/>
        </w:rPr>
      </w:pPr>
    </w:p>
    <w:p w:rsidR="00736D65" w:rsidRPr="00632B31" w:rsidRDefault="00736D65" w:rsidP="00463325">
      <w:pPr>
        <w:pStyle w:val="10caraupo"/>
        <w:tabs>
          <w:tab w:val="left" w:pos="1441"/>
          <w:tab w:val="left" w:pos="3870"/>
        </w:tabs>
        <w:spacing w:line="360" w:lineRule="auto"/>
        <w:rPr>
          <w:rFonts w:ascii="Times New Roman" w:eastAsiaTheme="minorHAnsi" w:hAnsi="Times New Roman"/>
          <w:i/>
        </w:rPr>
      </w:pPr>
      <w:r w:rsidRPr="00632B31">
        <w:rPr>
          <w:rFonts w:ascii="Times New Roman" w:hAnsi="Times New Roman"/>
          <w:u w:val="single"/>
        </w:rPr>
        <w:t>                                           </w:t>
      </w:r>
      <w:r w:rsidRPr="00632B31">
        <w:rPr>
          <w:rFonts w:ascii="Times New Roman" w:hAnsi="Times New Roman"/>
        </w:rPr>
        <w:tab/>
      </w:r>
      <w:r w:rsidRPr="00632B31">
        <w:rPr>
          <w:rFonts w:ascii="Times New Roman" w:hAnsi="Times New Roman"/>
        </w:rPr>
        <w:tab/>
      </w:r>
      <w:r w:rsidRPr="00632B31">
        <w:rPr>
          <w:rFonts w:ascii="Times New Roman" w:hAnsi="Times New Roman"/>
          <w:u w:val="single"/>
        </w:rPr>
        <w:t>                                                           </w:t>
      </w:r>
      <w:r w:rsidRPr="00632B31">
        <w:rPr>
          <w:rFonts w:ascii="Times New Roman" w:hAnsi="Times New Roman"/>
        </w:rPr>
        <w:br w:type="page"/>
      </w:r>
    </w:p>
    <w:p w:rsidR="00736D65" w:rsidRPr="00632B31" w:rsidRDefault="00736D65" w:rsidP="00736D65">
      <w:pPr>
        <w:pStyle w:val="Actes4"/>
      </w:pPr>
      <w:bookmarkStart w:id="58" w:name="_Toc446347706"/>
      <w:r w:rsidRPr="00632B31">
        <w:lastRenderedPageBreak/>
        <w:t>d) Conformité avec le rapport d’arpentage sur les biens réels</w:t>
      </w:r>
      <w:bookmarkEnd w:id="58"/>
    </w:p>
    <w:p w:rsidR="00736D65" w:rsidRPr="00632B31" w:rsidRDefault="00736D65" w:rsidP="00736D65">
      <w:pPr>
        <w:spacing w:before="0"/>
      </w:pPr>
    </w:p>
    <w:p w:rsidR="00736D65" w:rsidRPr="00632B31" w:rsidRDefault="00736D65" w:rsidP="00463325">
      <w:pPr>
        <w:spacing w:before="0"/>
      </w:pPr>
      <w:r w:rsidRPr="00632B31">
        <w:t>Vu le certificat d’arpentage</w:t>
      </w:r>
      <w:r w:rsidRPr="00632B31">
        <w:rPr>
          <w:vertAlign w:val="superscript"/>
        </w:rPr>
        <w:t>1</w:t>
      </w:r>
      <w:r w:rsidRPr="00632B31">
        <w:t xml:space="preserve"> ou le certificat de localisation d’immeuble</w:t>
      </w:r>
      <w:r w:rsidRPr="00632B31">
        <w:rPr>
          <w:vertAlign w:val="superscript"/>
        </w:rPr>
        <w:t>1</w:t>
      </w:r>
      <w:r w:rsidRPr="00632B31">
        <w:t xml:space="preserve"> fait par [</w:t>
      </w:r>
      <w:r w:rsidRPr="00632B31">
        <w:rPr>
          <w:i/>
          <w:iCs/>
        </w:rPr>
        <w:t>nom</w:t>
      </w:r>
      <w:r w:rsidRPr="00632B31">
        <w:t>], arpenteur-géomètre, relativement à la propriété décrite comme étant située du côté [</w:t>
      </w:r>
      <w:r w:rsidRPr="00632B31">
        <w:rPr>
          <w:i/>
          <w:iCs/>
        </w:rPr>
        <w:t>direction</w:t>
      </w:r>
      <w:r w:rsidRPr="00632B31">
        <w:t>] du chemin de [</w:t>
      </w:r>
      <w:r w:rsidRPr="00632B31">
        <w:rPr>
          <w:i/>
          <w:iCs/>
        </w:rPr>
        <w:t>localité</w:t>
      </w:r>
      <w:r w:rsidRPr="00632B31">
        <w:t>].</w:t>
      </w:r>
    </w:p>
    <w:p w:rsidR="00736D65" w:rsidRPr="00632B31" w:rsidRDefault="00736D65" w:rsidP="00463325">
      <w:pPr>
        <w:tabs>
          <w:tab w:val="left" w:pos="720"/>
          <w:tab w:val="left" w:pos="1440"/>
          <w:tab w:val="left" w:pos="2160"/>
          <w:tab w:val="left" w:pos="2880"/>
          <w:tab w:val="left" w:pos="3600"/>
        </w:tabs>
        <w:spacing w:before="0"/>
        <w:rPr>
          <w:rFonts w:eastAsia="PMingLiU"/>
        </w:rPr>
      </w:pPr>
    </w:p>
    <w:p w:rsidR="00736D65" w:rsidRPr="00632B31" w:rsidRDefault="00736D65" w:rsidP="00463325">
      <w:pPr>
        <w:tabs>
          <w:tab w:val="left" w:pos="720"/>
          <w:tab w:val="left" w:pos="1440"/>
          <w:tab w:val="left" w:pos="2160"/>
          <w:tab w:val="left" w:pos="2880"/>
          <w:tab w:val="left" w:pos="3600"/>
        </w:tabs>
        <w:spacing w:before="0"/>
        <w:jc w:val="center"/>
        <w:rPr>
          <w:rFonts w:eastAsia="PMingLiU"/>
          <w:vertAlign w:val="superscript"/>
        </w:rPr>
      </w:pPr>
      <w:r w:rsidRPr="00632B31">
        <w:rPr>
          <w:rFonts w:eastAsia="PMingLiU"/>
          <w:b/>
          <w:bCs/>
          <w:smallCaps/>
        </w:rPr>
        <w:t>Déclaration</w:t>
      </w:r>
      <w:r w:rsidRPr="00632B31">
        <w:rPr>
          <w:rFonts w:eastAsia="PMingLiU"/>
          <w:bCs/>
          <w:smallCaps/>
          <w:vertAlign w:val="superscript"/>
        </w:rPr>
        <w:t>2</w:t>
      </w:r>
    </w:p>
    <w:p w:rsidR="00736D65" w:rsidRPr="00632B31" w:rsidRDefault="00736D65" w:rsidP="00463325">
      <w:pPr>
        <w:tabs>
          <w:tab w:val="left" w:pos="720"/>
          <w:tab w:val="left" w:pos="1440"/>
          <w:tab w:val="left" w:pos="2160"/>
          <w:tab w:val="left" w:pos="2880"/>
          <w:tab w:val="left" w:pos="3600"/>
        </w:tabs>
        <w:spacing w:before="0"/>
        <w:jc w:val="center"/>
        <w:rPr>
          <w:rFonts w:eastAsia="PMingLiU"/>
        </w:rPr>
      </w:pP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et province du Nouveau-Brunswick, [</w:t>
      </w:r>
      <w:r w:rsidRPr="00632B31">
        <w:rPr>
          <w:rFonts w:eastAsia="PMingLiU"/>
          <w:i/>
          <w:iCs/>
        </w:rPr>
        <w:t>profession</w:t>
      </w:r>
      <w:r w:rsidRPr="00632B31">
        <w:rPr>
          <w:rFonts w:eastAsia="PMingLiU"/>
        </w:rPr>
        <w:t xml:space="preserve">], </w:t>
      </w:r>
      <w:r w:rsidRPr="00632B31">
        <w:rPr>
          <w:rFonts w:eastAsia="PMingLiU"/>
          <w:smallCaps/>
        </w:rPr>
        <w:t>déclare solennellement ce qui suit</w:t>
      </w:r>
      <w:r w:rsidRPr="00632B31">
        <w:rPr>
          <w:rFonts w:eastAsia="PMingLiU"/>
        </w:rPr>
        <w:t> :</w:t>
      </w:r>
    </w:p>
    <w:p w:rsidR="00736D65" w:rsidRPr="00632B31" w:rsidRDefault="00736D65" w:rsidP="00463325">
      <w:pPr>
        <w:tabs>
          <w:tab w:val="left" w:pos="720"/>
          <w:tab w:val="left" w:pos="1440"/>
          <w:tab w:val="left" w:pos="2160"/>
          <w:tab w:val="left" w:pos="2880"/>
          <w:tab w:val="left" w:pos="3600"/>
        </w:tabs>
        <w:spacing w:before="0"/>
        <w:rPr>
          <w:rFonts w:eastAsia="PMingLiU"/>
        </w:rPr>
      </w:pPr>
    </w:p>
    <w:p w:rsidR="00736D65" w:rsidRPr="00632B31" w:rsidRDefault="00736D65" w:rsidP="00463325">
      <w:pPr>
        <w:tabs>
          <w:tab w:val="left" w:pos="720"/>
          <w:tab w:val="left" w:pos="1440"/>
          <w:tab w:val="left" w:pos="2160"/>
          <w:tab w:val="left" w:pos="2880"/>
          <w:tab w:val="left" w:pos="3600"/>
        </w:tabs>
        <w:spacing w:before="0"/>
        <w:ind w:left="720" w:hanging="720"/>
        <w:rPr>
          <w:rFonts w:eastAsia="PMingLiU"/>
        </w:rPr>
      </w:pPr>
      <w:r w:rsidRPr="00632B31">
        <w:rPr>
          <w:rFonts w:eastAsia="PMingLiU"/>
        </w:rPr>
        <w:t>1.</w:t>
      </w:r>
      <w:r w:rsidRPr="00632B31">
        <w:rPr>
          <w:rFonts w:eastAsia="PMingLiU"/>
        </w:rPr>
        <w:tab/>
        <w:t>J’ai examiné avec soin les immeubles sur la propriété en question et j’ai comparé, au meilleur de ma connaissance, ces immeubles à ceux décrits sur le certificat d’arpentage ou sur le certificat de localisation d’immeuble préparé par [</w:t>
      </w:r>
      <w:r w:rsidRPr="00632B31">
        <w:rPr>
          <w:rFonts w:eastAsia="PMingLiU"/>
          <w:i/>
          <w:iCs/>
        </w:rPr>
        <w:t>nom</w:t>
      </w:r>
      <w:r w:rsidRPr="00632B31">
        <w:rPr>
          <w:rFonts w:eastAsia="PMingLiU"/>
        </w:rPr>
        <w:t xml:space="preserve">], arpenteur-géomètre,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 une copie conforme de ce certificat est jointe comme annexe « A » à la présente déclaration et porte mes initiales.</w:t>
      </w:r>
    </w:p>
    <w:p w:rsidR="00736D65" w:rsidRPr="00632B31" w:rsidRDefault="00736D65" w:rsidP="00463325">
      <w:pPr>
        <w:tabs>
          <w:tab w:val="left" w:pos="720"/>
          <w:tab w:val="left" w:pos="1440"/>
          <w:tab w:val="left" w:pos="2160"/>
          <w:tab w:val="left" w:pos="2880"/>
          <w:tab w:val="left" w:pos="3600"/>
        </w:tabs>
        <w:spacing w:before="0"/>
        <w:ind w:left="720" w:hanging="720"/>
        <w:rPr>
          <w:rFonts w:eastAsia="PMingLiU"/>
        </w:rPr>
      </w:pPr>
    </w:p>
    <w:p w:rsidR="00736D65" w:rsidRPr="00632B31" w:rsidRDefault="00736D65" w:rsidP="00463325">
      <w:pPr>
        <w:tabs>
          <w:tab w:val="left" w:pos="720"/>
          <w:tab w:val="left" w:pos="1440"/>
          <w:tab w:val="left" w:pos="2160"/>
          <w:tab w:val="left" w:pos="2880"/>
          <w:tab w:val="left" w:pos="3600"/>
        </w:tabs>
        <w:spacing w:before="0"/>
        <w:ind w:left="720" w:hanging="720"/>
        <w:rPr>
          <w:rFonts w:eastAsia="PMingLiU"/>
        </w:rPr>
      </w:pPr>
      <w:r w:rsidRPr="00632B31">
        <w:rPr>
          <w:rFonts w:eastAsia="PMingLiU"/>
        </w:rPr>
        <w:t>2.</w:t>
      </w:r>
      <w:r w:rsidRPr="00632B31">
        <w:rPr>
          <w:rFonts w:eastAsia="PMingLiU"/>
        </w:rPr>
        <w:tab/>
        <w:t xml:space="preserve">Ce certificat d’arpentage ou certificat de localisation d’immeuble, selon le cas, décrit fidèlement la propriété et les immeubles tels qu’ils s’y trouvent actuellement et il n’y a, sur le terrain, aucune autre dépendance, piscine, annexe ni autre bâtiment permanent non décrit dans le certificat </w:t>
      </w:r>
      <w:r w:rsidRPr="00632B31">
        <w:rPr>
          <w:rFonts w:eastAsia="PMingLiU"/>
          <w:smallCaps/>
        </w:rPr>
        <w:t>à l’exception de ce qui suit</w:t>
      </w:r>
      <w:r w:rsidRPr="00632B31">
        <w:rPr>
          <w:rFonts w:eastAsia="PMingLiU"/>
        </w:rPr>
        <w:t> :</w:t>
      </w:r>
    </w:p>
    <w:p w:rsidR="00736D65" w:rsidRPr="00632B31" w:rsidRDefault="00736D65" w:rsidP="00463325">
      <w:pPr>
        <w:tabs>
          <w:tab w:val="left" w:pos="720"/>
          <w:tab w:val="left" w:pos="1440"/>
          <w:tab w:val="left" w:pos="2160"/>
          <w:tab w:val="left" w:pos="2880"/>
          <w:tab w:val="left" w:pos="3600"/>
        </w:tabs>
        <w:spacing w:before="0"/>
        <w:rPr>
          <w:rFonts w:eastAsia="PMingLiU"/>
        </w:rPr>
      </w:pPr>
    </w:p>
    <w:p w:rsidR="00736D65" w:rsidRPr="00632B31" w:rsidRDefault="00736D65" w:rsidP="00463325">
      <w:pPr>
        <w:tabs>
          <w:tab w:val="left" w:pos="1440"/>
          <w:tab w:val="left" w:pos="2160"/>
          <w:tab w:val="left" w:pos="2880"/>
          <w:tab w:val="left" w:pos="3600"/>
        </w:tabs>
        <w:spacing w:before="0"/>
        <w:ind w:left="1440" w:hanging="720"/>
        <w:rPr>
          <w:rFonts w:eastAsia="PMingLiU"/>
        </w:rPr>
      </w:pPr>
      <w:r w:rsidRPr="00632B31">
        <w:rPr>
          <w:rFonts w:eastAsia="PMingLiU"/>
        </w:rPr>
        <w:t xml:space="preserve">a) </w:t>
      </w:r>
      <w:r w:rsidRPr="00632B31">
        <w:rPr>
          <w:rFonts w:eastAsia="PMingLiU"/>
        </w:rPr>
        <w:tab/>
        <w:t>Néant</w:t>
      </w:r>
    </w:p>
    <w:p w:rsidR="00736D65" w:rsidRPr="00632B31" w:rsidRDefault="00736D65" w:rsidP="00463325">
      <w:pPr>
        <w:tabs>
          <w:tab w:val="left" w:pos="720"/>
          <w:tab w:val="left" w:pos="1440"/>
          <w:tab w:val="left" w:pos="2160"/>
          <w:tab w:val="left" w:pos="2880"/>
          <w:tab w:val="left" w:pos="3600"/>
        </w:tabs>
        <w:spacing w:before="0"/>
        <w:rPr>
          <w:rFonts w:eastAsia="PMingLiU"/>
        </w:rPr>
      </w:pP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 xml:space="preserve">Je fais cette déclaration solennelle la croyant vraie en toute conscience et sachant qu’elle a la même valeur et les mêmes effets que si elle était faite sous serment et en vertu de la </w:t>
      </w:r>
      <w:r w:rsidRPr="00632B31">
        <w:rPr>
          <w:rFonts w:eastAsia="PMingLiU"/>
          <w:i/>
          <w:iCs/>
        </w:rPr>
        <w:t>Loi sur la preuve</w:t>
      </w: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p>
    <w:tbl>
      <w:tblPr>
        <w:tblW w:w="0" w:type="auto"/>
        <w:tblCellMar>
          <w:left w:w="34" w:type="dxa"/>
          <w:right w:w="34" w:type="dxa"/>
        </w:tblCellMar>
        <w:tblLook w:val="0000" w:firstRow="0" w:lastRow="0" w:firstColumn="0" w:lastColumn="0" w:noHBand="0" w:noVBand="0"/>
      </w:tblPr>
      <w:tblGrid>
        <w:gridCol w:w="4310"/>
        <w:gridCol w:w="4280"/>
      </w:tblGrid>
      <w:tr w:rsidR="00736D65" w:rsidRPr="00632B31" w:rsidTr="00212C88">
        <w:tc>
          <w:tcPr>
            <w:tcW w:w="4310" w:type="dxa"/>
            <w:tcBorders>
              <w:top w:val="single" w:sz="6" w:space="0" w:color="FFFFFF"/>
              <w:left w:val="single" w:sz="6" w:space="0" w:color="FFFFFF"/>
              <w:bottom w:val="single" w:sz="6" w:space="0" w:color="FFFFFF"/>
              <w:right w:val="single" w:sz="6" w:space="0" w:color="FFFFFF"/>
            </w:tcBorders>
          </w:tcPr>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smallCaps/>
              </w:rPr>
              <w:t>Déclaration solennelle</w:t>
            </w:r>
            <w:r w:rsidRPr="00632B31">
              <w:rPr>
                <w:rFonts w:eastAsia="PMingLiU"/>
              </w:rPr>
              <w:t xml:space="preserve"> faite devant moi à [</w:t>
            </w:r>
            <w:r w:rsidRPr="00632B31">
              <w:rPr>
                <w:rFonts w:eastAsia="PMingLiU"/>
                <w:i/>
                <w:iCs/>
              </w:rPr>
              <w:t>municipalité</w:t>
            </w:r>
            <w:r w:rsidRPr="00632B31">
              <w:rPr>
                <w:rFonts w:eastAsia="PMingLiU"/>
              </w:rPr>
              <w:t>], comté de [</w:t>
            </w:r>
            <w:r w:rsidRPr="00632B31">
              <w:rPr>
                <w:rFonts w:eastAsia="PMingLiU"/>
                <w:i/>
                <w:iCs/>
              </w:rPr>
              <w:t>comté</w:t>
            </w:r>
            <w:r w:rsidRPr="00632B31">
              <w:rPr>
                <w:rFonts w:eastAsia="PMingLiU"/>
              </w:rPr>
              <w:t xml:space="preserve">] et province du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p>
          <w:p w:rsidR="00736D65" w:rsidRPr="00632B31" w:rsidRDefault="00736D65" w:rsidP="00463325">
            <w:pPr>
              <w:tabs>
                <w:tab w:val="left" w:pos="720"/>
                <w:tab w:val="left" w:pos="1440"/>
                <w:tab w:val="left" w:pos="2160"/>
                <w:tab w:val="left" w:pos="2880"/>
                <w:tab w:val="left" w:pos="3600"/>
              </w:tabs>
              <w:spacing w:before="0"/>
              <w:rPr>
                <w:rFonts w:eastAsia="PMingLiU"/>
                <w:u w:val="single"/>
              </w:rPr>
            </w:pP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463325">
            <w:pPr>
              <w:tabs>
                <w:tab w:val="left" w:pos="720"/>
                <w:tab w:val="left" w:pos="1440"/>
                <w:tab w:val="left" w:pos="2160"/>
                <w:tab w:val="left" w:pos="2880"/>
                <w:tab w:val="left" w:pos="3600"/>
              </w:tabs>
              <w:spacing w:before="0"/>
              <w:rPr>
                <w:rFonts w:eastAsia="PMingLiU"/>
              </w:rPr>
            </w:pPr>
          </w:p>
        </w:tc>
        <w:tc>
          <w:tcPr>
            <w:tcW w:w="4280" w:type="dxa"/>
            <w:tcBorders>
              <w:top w:val="single" w:sz="6" w:space="0" w:color="FFFFFF"/>
              <w:left w:val="single" w:sz="6" w:space="0" w:color="FFFFFF"/>
              <w:bottom w:val="single" w:sz="6" w:space="0" w:color="FFFFFF"/>
              <w:right w:val="single" w:sz="6" w:space="0" w:color="FFFFFF"/>
            </w:tcBorders>
          </w:tcPr>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r w:rsidRPr="00632B31">
              <w:rPr>
                <w:rFonts w:eastAsia="PMingLiU"/>
                <w:u w:val="single"/>
              </w:rPr>
              <w:t xml:space="preserve">                                               </w:t>
            </w:r>
            <w:r w:rsidRPr="00632B31">
              <w:rPr>
                <w:rFonts w:eastAsia="PMingLiU"/>
                <w:u w:val="single"/>
              </w:rPr>
              <w:tab/>
              <w:t xml:space="preserve">               </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 [</w:t>
            </w:r>
            <w:r w:rsidRPr="00632B31">
              <w:rPr>
                <w:rFonts w:eastAsia="PMingLiU"/>
                <w:i/>
                <w:iCs/>
              </w:rPr>
              <w:t>Signataire</w:t>
            </w:r>
            <w:r w:rsidRPr="00632B31">
              <w:rPr>
                <w:rFonts w:eastAsia="PMingLiU"/>
              </w:rPr>
              <w:t>]</w:t>
            </w:r>
          </w:p>
          <w:p w:rsidR="00736D65" w:rsidRPr="00632B31" w:rsidRDefault="00736D65" w:rsidP="00463325">
            <w:pPr>
              <w:tabs>
                <w:tab w:val="left" w:pos="720"/>
                <w:tab w:val="left" w:pos="1440"/>
                <w:tab w:val="left" w:pos="2160"/>
                <w:tab w:val="left" w:pos="2880"/>
                <w:tab w:val="left" w:pos="3600"/>
              </w:tabs>
              <w:spacing w:before="0"/>
              <w:rPr>
                <w:rFonts w:eastAsia="PMingLiU"/>
              </w:rPr>
            </w:pPr>
            <w:r w:rsidRPr="00632B31">
              <w:rPr>
                <w:rFonts w:eastAsia="PMingLiU"/>
              </w:rPr>
              <w:t>)</w:t>
            </w:r>
          </w:p>
        </w:tc>
      </w:tr>
    </w:tbl>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rPr>
        <w:t>_______________________</w:t>
      </w:r>
    </w:p>
    <w:p w:rsidR="00736D65" w:rsidRPr="00632B31" w:rsidRDefault="00736D65" w:rsidP="00736D65">
      <w:pPr>
        <w:pStyle w:val="Titre4"/>
        <w:keepNext w:val="0"/>
        <w:keepLines w:val="0"/>
        <w:numPr>
          <w:ilvl w:val="0"/>
          <w:numId w:val="0"/>
        </w:numPr>
        <w:spacing w:before="0" w:line="276" w:lineRule="auto"/>
        <w:ind w:left="360" w:hanging="360"/>
        <w:rPr>
          <w:rFonts w:ascii="Times New Roman" w:hAnsi="Times New Roman" w:cs="Times New Roman"/>
          <w:b w:val="0"/>
          <w:i w:val="0"/>
          <w:color w:val="auto"/>
          <w:sz w:val="20"/>
          <w:szCs w:val="20"/>
        </w:rPr>
      </w:pPr>
      <w:r w:rsidRPr="00632B31">
        <w:rPr>
          <w:rFonts w:ascii="Times New Roman" w:hAnsi="Times New Roman" w:cs="Times New Roman"/>
          <w:b w:val="0"/>
          <w:i w:val="0"/>
          <w:color w:val="auto"/>
          <w:sz w:val="20"/>
          <w:szCs w:val="20"/>
          <w:vertAlign w:val="superscript"/>
        </w:rPr>
        <w:t>1</w:t>
      </w:r>
      <w:r w:rsidRPr="00632B31">
        <w:rPr>
          <w:rFonts w:ascii="Times New Roman" w:hAnsi="Times New Roman" w:cs="Times New Roman"/>
          <w:b w:val="0"/>
          <w:i w:val="0"/>
          <w:color w:val="auto"/>
          <w:sz w:val="20"/>
          <w:szCs w:val="20"/>
        </w:rPr>
        <w:t xml:space="preserve"> </w:t>
      </w:r>
      <w:r w:rsidRPr="00632B31">
        <w:rPr>
          <w:rFonts w:ascii="Times New Roman" w:hAnsi="Times New Roman" w:cs="Times New Roman"/>
          <w:b w:val="0"/>
          <w:i w:val="0"/>
          <w:color w:val="auto"/>
          <w:sz w:val="20"/>
          <w:szCs w:val="20"/>
        </w:rPr>
        <w:tab/>
        <w:t xml:space="preserve">Le terme approprié serait </w:t>
      </w:r>
      <w:r w:rsidRPr="00632B31">
        <w:rPr>
          <w:rFonts w:ascii="Times New Roman" w:eastAsia="PMingLiU" w:hAnsi="Times New Roman" w:cs="Times New Roman"/>
          <w:b w:val="0"/>
          <w:i w:val="0"/>
          <w:color w:val="auto"/>
          <w:sz w:val="20"/>
          <w:szCs w:val="20"/>
        </w:rPr>
        <w:t>rapport d’arpentage sur les biens réels et non certificat d’arpentage ou certificat de localisation d’immeuble.</w:t>
      </w:r>
    </w:p>
    <w:p w:rsidR="00736D65" w:rsidRPr="00632B31" w:rsidRDefault="00736D65" w:rsidP="00736D65">
      <w:pPr>
        <w:pStyle w:val="Titre4"/>
        <w:keepNext w:val="0"/>
        <w:keepLines w:val="0"/>
        <w:numPr>
          <w:ilvl w:val="0"/>
          <w:numId w:val="0"/>
        </w:numPr>
        <w:tabs>
          <w:tab w:val="left" w:pos="900"/>
        </w:tabs>
        <w:spacing w:before="0" w:line="276" w:lineRule="auto"/>
        <w:ind w:left="360" w:hanging="360"/>
        <w:rPr>
          <w:rFonts w:ascii="Times New Roman" w:hAnsi="Times New Roman" w:cs="Times New Roman"/>
          <w:b w:val="0"/>
          <w:i w:val="0"/>
          <w:color w:val="auto"/>
        </w:rPr>
      </w:pPr>
      <w:r w:rsidRPr="00632B31">
        <w:rPr>
          <w:rFonts w:ascii="Times New Roman" w:hAnsi="Times New Roman" w:cs="Times New Roman"/>
          <w:b w:val="0"/>
          <w:i w:val="0"/>
          <w:color w:val="auto"/>
          <w:sz w:val="20"/>
          <w:szCs w:val="20"/>
          <w:vertAlign w:val="superscript"/>
        </w:rPr>
        <w:t>2</w:t>
      </w:r>
      <w:r w:rsidRPr="00632B31">
        <w:rPr>
          <w:rFonts w:ascii="Times New Roman" w:hAnsi="Times New Roman" w:cs="Times New Roman"/>
          <w:b w:val="0"/>
          <w:i w:val="0"/>
          <w:color w:val="auto"/>
          <w:sz w:val="20"/>
          <w:szCs w:val="20"/>
        </w:rPr>
        <w:tab/>
        <w:t>La validité de ce document est douteuse; seul un arpenteur-géomètre est qualifié pour certifier le contenu d’un rapport d’arpentage sur les biens réels.</w:t>
      </w:r>
    </w:p>
    <w:p w:rsidR="00736D65" w:rsidRPr="00632B31" w:rsidRDefault="00736D65" w:rsidP="00736D65">
      <w:pPr>
        <w:spacing w:before="0"/>
        <w:jc w:val="left"/>
        <w:rPr>
          <w:rFonts w:eastAsiaTheme="majorEastAsia"/>
          <w:bCs/>
          <w:iCs/>
        </w:rPr>
      </w:pPr>
      <w:r w:rsidRPr="00632B31">
        <w:rPr>
          <w:b/>
          <w:i/>
        </w:rPr>
        <w:br w:type="page"/>
      </w:r>
    </w:p>
    <w:p w:rsidR="00736D65" w:rsidRPr="00632B31" w:rsidRDefault="00736D65" w:rsidP="00736D65">
      <w:pPr>
        <w:pStyle w:val="Actes4"/>
      </w:pPr>
      <w:bookmarkStart w:id="59" w:name="_Toc446347707"/>
      <w:r w:rsidRPr="00632B31">
        <w:lastRenderedPageBreak/>
        <w:t>e) Jugement contre une personne du même nom</w:t>
      </w:r>
      <w:bookmarkEnd w:id="59"/>
    </w:p>
    <w:p w:rsidR="00736D65" w:rsidRPr="00632B31" w:rsidRDefault="00736D65" w:rsidP="00736D65">
      <w:pPr>
        <w:spacing w:before="0"/>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Dans l’affaire d’une transaction immobilière entre</w:t>
      </w:r>
      <w:r w:rsidRPr="00632B31">
        <w:rPr>
          <w:rFonts w:eastAsia="PMingLiU"/>
        </w:rPr>
        <w:t xml:space="preserve">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r w:rsidRPr="00632B31">
        <w:rPr>
          <w:rFonts w:eastAsia="PMingLiU"/>
          <w:b/>
          <w:bCs/>
          <w:smallCaps/>
        </w:rPr>
        <w:t>Affidavit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et province du Nouveau-Brunswick,</w:t>
      </w:r>
      <w:r w:rsidRPr="00632B31">
        <w:rPr>
          <w:rFonts w:eastAsia="PMingLiU"/>
          <w:smallCaps/>
        </w:rPr>
        <w:t xml:space="preserve"> Déclare sous serment</w:t>
      </w:r>
      <w:r w:rsidRPr="00632B31">
        <w:rPr>
          <w:rFonts w:eastAsia="PMingLiU"/>
        </w:rPr>
        <w:t xml:space="preserve"> ce qui suit :</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left="720" w:hanging="720"/>
        <w:rPr>
          <w:rFonts w:eastAsia="PMingLiU"/>
        </w:rPr>
      </w:pPr>
      <w:r w:rsidRPr="00632B31">
        <w:rPr>
          <w:rFonts w:eastAsia="PMingLiU"/>
        </w:rPr>
        <w:t>1.</w:t>
      </w:r>
      <w:r w:rsidRPr="00632B31">
        <w:rPr>
          <w:rFonts w:eastAsia="PMingLiU"/>
        </w:rPr>
        <w:tab/>
        <w:t>Je ne suis pas le défendeur nommé dans le jugement daté du [</w:t>
      </w:r>
      <w:r w:rsidRPr="00632B31">
        <w:rPr>
          <w:rFonts w:eastAsia="PMingLiU"/>
          <w:i/>
          <w:iCs/>
        </w:rPr>
        <w:t>date</w:t>
      </w:r>
      <w:r w:rsidRPr="00632B31">
        <w:rPr>
          <w:rFonts w:eastAsia="PMingLiU"/>
        </w:rPr>
        <w:t>] et enregistré au bureau du conservateur des titres de propriété pour le comté de [</w:t>
      </w:r>
      <w:r w:rsidRPr="00632B31">
        <w:rPr>
          <w:rFonts w:eastAsia="PMingLiU"/>
          <w:i/>
          <w:iCs/>
        </w:rPr>
        <w:t>comté</w:t>
      </w:r>
      <w:r w:rsidRPr="00632B31">
        <w:rPr>
          <w:rFonts w:eastAsia="PMingLiU"/>
        </w:rPr>
        <w:t>], dans le volume [</w:t>
      </w:r>
      <w:r w:rsidRPr="00632B31">
        <w:rPr>
          <w:rFonts w:eastAsia="PMingLiU"/>
          <w:i/>
          <w:iCs/>
        </w:rPr>
        <w:t>identification</w:t>
      </w:r>
      <w:r w:rsidRPr="00632B31">
        <w:rPr>
          <w:rFonts w:eastAsia="PMingLiU"/>
        </w:rPr>
        <w:t>], aux pages [</w:t>
      </w:r>
      <w:r w:rsidRPr="00632B31">
        <w:rPr>
          <w:rFonts w:eastAsia="PMingLiU"/>
          <w:i/>
          <w:iCs/>
        </w:rPr>
        <w:t>numéros</w:t>
      </w:r>
      <w:r w:rsidRPr="00632B31">
        <w:rPr>
          <w:rFonts w:eastAsia="PMingLiU"/>
        </w:rPr>
        <w:t>] et portant le numéro [</w:t>
      </w:r>
      <w:r w:rsidRPr="00632B31">
        <w:rPr>
          <w:rFonts w:eastAsia="PMingLiU"/>
          <w:i/>
          <w:iCs/>
        </w:rPr>
        <w:t>numéro</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tbl>
      <w:tblPr>
        <w:tblW w:w="0" w:type="auto"/>
        <w:tblCellMar>
          <w:left w:w="34" w:type="dxa"/>
          <w:right w:w="34" w:type="dxa"/>
        </w:tblCellMar>
        <w:tblLook w:val="0000" w:firstRow="0" w:lastRow="0" w:firstColumn="0" w:lastColumn="0" w:noHBand="0" w:noVBand="0"/>
      </w:tblPr>
      <w:tblGrid>
        <w:gridCol w:w="4312"/>
        <w:gridCol w:w="4278"/>
      </w:tblGrid>
      <w:tr w:rsidR="00736D65" w:rsidRPr="00632B31" w:rsidTr="00212C88">
        <w:tc>
          <w:tcPr>
            <w:tcW w:w="431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smallCaps/>
              </w:rPr>
              <w:t>Fait sous serment</w:t>
            </w:r>
            <w:r w:rsidRPr="00632B31">
              <w:rPr>
                <w:rFonts w:eastAsia="PMingLiU"/>
              </w:rPr>
              <w:t xml:space="preserve"> devant moi à [</w:t>
            </w:r>
            <w:r w:rsidRPr="00632B31">
              <w:rPr>
                <w:rFonts w:eastAsia="PMingLiU"/>
                <w:i/>
                <w:iCs/>
              </w:rPr>
              <w:t>municipalité</w:t>
            </w:r>
            <w:r w:rsidRPr="00632B31">
              <w:rPr>
                <w:rFonts w:eastAsia="PMingLiU"/>
              </w:rPr>
              <w:t>], dans le  comté de [</w:t>
            </w:r>
            <w:r w:rsidRPr="00632B31">
              <w:rPr>
                <w:rFonts w:eastAsia="PMingLiU"/>
                <w:i/>
                <w:iCs/>
              </w:rPr>
              <w:t>comté</w:t>
            </w:r>
            <w:r w:rsidRPr="00632B31">
              <w:rPr>
                <w:rFonts w:eastAsia="PMingLiU"/>
              </w:rPr>
              <w:t>], ce [</w:t>
            </w:r>
            <w:r w:rsidRPr="00632B31">
              <w:rPr>
                <w:rFonts w:eastAsia="PMingLiU"/>
                <w:i/>
                <w:iCs/>
              </w:rPr>
              <w:t>nombre</w:t>
            </w:r>
            <w:proofErr w:type="gramStart"/>
            <w:r w:rsidRPr="00632B31">
              <w:rPr>
                <w:rFonts w:eastAsia="PMingLiU"/>
              </w:rPr>
              <w:t>]</w:t>
            </w:r>
            <w:r w:rsidRPr="00632B31">
              <w:rPr>
                <w:rFonts w:eastAsia="PMingLiU"/>
                <w:vertAlign w:val="superscript"/>
              </w:rPr>
              <w:t>e</w:t>
            </w:r>
            <w:proofErr w:type="gramEnd"/>
            <w:r w:rsidRPr="00632B31">
              <w:rPr>
                <w:rFonts w:eastAsia="PMingLiU"/>
              </w:rPr>
              <w:t> jour de [</w:t>
            </w:r>
            <w:r w:rsidRPr="00632B31">
              <w:rPr>
                <w:rFonts w:eastAsia="PMingLiU"/>
                <w:i/>
                <w:iCs/>
              </w:rPr>
              <w:t>mois</w:t>
            </w:r>
            <w:r w:rsidRPr="00632B31">
              <w:rPr>
                <w:rFonts w:eastAsia="PMingLiU"/>
              </w:rPr>
              <w:t>] [</w:t>
            </w:r>
            <w:r w:rsidRPr="00632B31">
              <w:rPr>
                <w:rFonts w:eastAsia="PMingLiU"/>
                <w:i/>
                <w:iCs/>
              </w:rPr>
              <w:t>année</w:t>
            </w: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tc>
        <w:tc>
          <w:tcPr>
            <w:tcW w:w="4278"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w:t>
            </w:r>
            <w:r w:rsidRPr="00632B31">
              <w:rPr>
                <w:rFonts w:eastAsia="PMingLiU"/>
                <w:u w:val="single"/>
              </w:rPr>
              <w:t xml:space="preserve">                                                  </w:t>
            </w:r>
            <w:r w:rsidRPr="00632B31">
              <w:rPr>
                <w:rFonts w:eastAsia="PMingLiU"/>
                <w:u w:val="single"/>
              </w:rPr>
              <w:tab/>
              <w:t xml:space="preserve">          </w:t>
            </w:r>
          </w:p>
        </w:tc>
      </w:tr>
      <w:tr w:rsidR="00736D65" w:rsidRPr="00632B31" w:rsidTr="00212C88">
        <w:tc>
          <w:tcPr>
            <w:tcW w:w="431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Commissaire aux serments</w:t>
            </w:r>
          </w:p>
        </w:tc>
        <w:tc>
          <w:tcPr>
            <w:tcW w:w="4278"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76" w:lineRule="auto"/>
              <w:rPr>
                <w:rFonts w:eastAsia="PMingLiU"/>
              </w:rPr>
            </w:pPr>
            <w:r w:rsidRPr="00632B31">
              <w:rPr>
                <w:rFonts w:eastAsia="PMingLiU"/>
              </w:rPr>
              <w:t>) [</w:t>
            </w:r>
            <w:r w:rsidRPr="00632B31">
              <w:rPr>
                <w:rFonts w:eastAsia="PMingLiU"/>
                <w:i/>
                <w:iCs/>
              </w:rPr>
              <w:t>Signataire</w:t>
            </w:r>
            <w:r w:rsidRPr="00632B31">
              <w:rPr>
                <w:rFonts w:eastAsia="PMingLiU"/>
              </w:rPr>
              <w:t>]</w:t>
            </w:r>
          </w:p>
        </w:tc>
      </w:tr>
    </w:tbl>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60" w:name="_Toc446347708"/>
      <w:r w:rsidRPr="00632B31">
        <w:lastRenderedPageBreak/>
        <w:t>f) Vente d’une maison en location</w:t>
      </w:r>
      <w:bookmarkEnd w:id="60"/>
    </w:p>
    <w:p w:rsidR="00736D65" w:rsidRPr="00632B31" w:rsidRDefault="00736D65" w:rsidP="00736D65">
      <w:pPr>
        <w:spacing w:before="0"/>
      </w:pP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s>
        <w:spacing w:line="203" w:lineRule="auto"/>
        <w:jc w:val="center"/>
        <w:rPr>
          <w:rFonts w:eastAsia="PMingLiU"/>
        </w:rPr>
      </w:pPr>
      <w:r w:rsidRPr="00632B31">
        <w:rPr>
          <w:rFonts w:eastAsia="PMingLiU"/>
          <w:b/>
          <w:bCs/>
          <w:smallCaps/>
        </w:rPr>
        <w:t>Déclaration</w:t>
      </w:r>
    </w:p>
    <w:p w:rsidR="00736D65" w:rsidRPr="00632B31" w:rsidRDefault="00736D65" w:rsidP="00736D65">
      <w:pPr>
        <w:tabs>
          <w:tab w:val="left" w:pos="720"/>
          <w:tab w:val="left" w:pos="1440"/>
          <w:tab w:val="left" w:pos="2160"/>
          <w:tab w:val="left" w:pos="2880"/>
          <w:tab w:val="left" w:pos="3600"/>
        </w:tabs>
        <w:spacing w:line="203" w:lineRule="auto"/>
        <w:jc w:val="center"/>
        <w:rPr>
          <w:rFonts w:eastAsia="PMingLiU"/>
        </w:rPr>
      </w:pP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r w:rsidRPr="00632B31">
        <w:rPr>
          <w:rFonts w:eastAsia="PMingLiU"/>
          <w:smallCaps/>
        </w:rPr>
        <w:t>Je soussigné</w:t>
      </w:r>
      <w:r w:rsidRPr="00632B31">
        <w:rPr>
          <w:rFonts w:eastAsia="PMingLiU"/>
        </w:rPr>
        <w:t>,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xml:space="preserve">], province du Nouveau-Brunswick, </w:t>
      </w:r>
      <w:r w:rsidRPr="00632B31">
        <w:rPr>
          <w:rFonts w:eastAsia="PMingLiU"/>
          <w:smallCaps/>
        </w:rPr>
        <w:t>déclare solennellement ce qui suit</w:t>
      </w:r>
      <w:r w:rsidRPr="00632B31">
        <w:rPr>
          <w:rFonts w:eastAsia="PMingLiU"/>
        </w:rPr>
        <w:t> :</w:t>
      </w: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1.</w:t>
      </w:r>
      <w:r w:rsidRPr="00632B31">
        <w:rPr>
          <w:rFonts w:eastAsia="PMingLiU"/>
        </w:rPr>
        <w:tab/>
        <w:t>Je suis un des vendeurs dont le nom apparaît sur l’acte de transfert ci-joint et, à ce titre, j’ai connaissance personnelle des faits suivants :</w:t>
      </w: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2.</w:t>
      </w:r>
      <w:r w:rsidRPr="00632B31">
        <w:rPr>
          <w:rFonts w:eastAsia="PMingLiU"/>
        </w:rPr>
        <w:tab/>
        <w:t>Au moment de la vente, la maison est louée à [</w:t>
      </w:r>
      <w:r w:rsidRPr="00632B31">
        <w:rPr>
          <w:rFonts w:eastAsia="PMingLiU"/>
          <w:i/>
          <w:iCs/>
        </w:rPr>
        <w:t>nom</w:t>
      </w:r>
      <w:r w:rsidRPr="00632B31">
        <w:rPr>
          <w:rFonts w:eastAsia="PMingLiU"/>
        </w:rPr>
        <w:t>], le loyer est de [</w:t>
      </w:r>
      <w:r w:rsidRPr="00632B31">
        <w:rPr>
          <w:rFonts w:eastAsia="PMingLiU"/>
          <w:i/>
          <w:iCs/>
        </w:rPr>
        <w:t>montant</w:t>
      </w:r>
      <w:r w:rsidRPr="00632B31">
        <w:rPr>
          <w:rFonts w:eastAsia="PMingLiU"/>
        </w:rPr>
        <w:t>] $ par [</w:t>
      </w:r>
      <w:r w:rsidRPr="00632B31">
        <w:rPr>
          <w:rFonts w:eastAsia="PMingLiU"/>
          <w:i/>
          <w:iCs/>
        </w:rPr>
        <w:t>période</w:t>
      </w:r>
      <w:r w:rsidRPr="00632B31">
        <w:rPr>
          <w:rFonts w:eastAsia="PMingLiU"/>
        </w:rPr>
        <w:t>] et il existe un dépôt de [</w:t>
      </w:r>
      <w:r w:rsidRPr="00632B31">
        <w:rPr>
          <w:rFonts w:eastAsia="PMingLiU"/>
          <w:i/>
          <w:iCs/>
        </w:rPr>
        <w:t>montant</w:t>
      </w:r>
      <w:r w:rsidRPr="00632B31">
        <w:rPr>
          <w:rFonts w:eastAsia="PMingLiU"/>
        </w:rPr>
        <w:t>] $.</w:t>
      </w: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3.</w:t>
      </w:r>
      <w:r w:rsidRPr="00632B31">
        <w:rPr>
          <w:rFonts w:eastAsia="PMingLiU"/>
        </w:rPr>
        <w:tab/>
        <w:t>Il y a un bail écrit entre les vendeurs et le locataire, déposé auprès du médiateur des loyers, qui détient aussi le dépôt de garantie.</w:t>
      </w: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4.</w:t>
      </w:r>
      <w:r w:rsidRPr="00632B31">
        <w:rPr>
          <w:rFonts w:eastAsia="PMingLiU"/>
        </w:rPr>
        <w:tab/>
        <w:t>Le loyer est payable le premier jour de chaque mois.</w:t>
      </w: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5.</w:t>
      </w:r>
      <w:r w:rsidRPr="00632B31">
        <w:rPr>
          <w:rFonts w:eastAsia="PMingLiU"/>
        </w:rPr>
        <w:tab/>
        <w:t xml:space="preserve">Au meilleur de ma connaissance, il n’y a aucun conflit ou contestation entre le locataire et nous-mêmes en tant que propriétaires en vertu de la </w:t>
      </w:r>
      <w:r w:rsidRPr="00632B31">
        <w:rPr>
          <w:rFonts w:eastAsia="PMingLiU"/>
          <w:i/>
          <w:iCs/>
        </w:rPr>
        <w:t>Loi sur les propriétaires et locataires</w:t>
      </w:r>
      <w:r w:rsidRPr="00632B31">
        <w:rPr>
          <w:rFonts w:eastAsia="PMingLiU"/>
        </w:rPr>
        <w:t>.</w:t>
      </w: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6.</w:t>
      </w:r>
      <w:r w:rsidRPr="00632B31">
        <w:rPr>
          <w:rFonts w:eastAsia="PMingLiU"/>
        </w:rPr>
        <w:tab/>
        <w:t>Le chauffe-eau est loué d’Énergie NB, mais il n’y a aucun autre contrat pour la fournaise ou autre appareil.</w:t>
      </w: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p>
    <w:p w:rsidR="00736D65" w:rsidRPr="00632B31" w:rsidRDefault="00736D65" w:rsidP="00736D65">
      <w:pPr>
        <w:tabs>
          <w:tab w:val="left" w:pos="1440"/>
          <w:tab w:val="left" w:pos="2160"/>
          <w:tab w:val="left" w:pos="2880"/>
          <w:tab w:val="left" w:pos="3600"/>
        </w:tabs>
        <w:spacing w:line="203" w:lineRule="auto"/>
        <w:ind w:left="720" w:hanging="720"/>
        <w:rPr>
          <w:rFonts w:eastAsia="PMingLiU"/>
        </w:rPr>
      </w:pPr>
      <w:r w:rsidRPr="00632B31">
        <w:rPr>
          <w:rFonts w:eastAsia="PMingLiU"/>
        </w:rPr>
        <w:t>7.</w:t>
      </w:r>
      <w:r w:rsidRPr="00632B31">
        <w:rPr>
          <w:rFonts w:eastAsia="PMingLiU"/>
        </w:rPr>
        <w:tab/>
        <w:t>L’huile à chauffage a été entièrement payée par le locataire qui peut remettre un réservoir vide à la fin du bail.</w:t>
      </w: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r w:rsidRPr="00632B31">
        <w:rPr>
          <w:rFonts w:eastAsia="PMingLiU"/>
        </w:rPr>
        <w:t xml:space="preserve">Je fais cette déclaration solennelle la croyant vraie en toute conscience et sachant qu’elle a la même valeur et les mêmes effets que si elle était faite sous serment et en vertu de la </w:t>
      </w:r>
      <w:r w:rsidRPr="00632B31">
        <w:rPr>
          <w:rFonts w:eastAsia="PMingLiU"/>
          <w:i/>
          <w:iCs/>
        </w:rPr>
        <w:t>Loi sur la preuve</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03" w:lineRule="auto"/>
        <w:rPr>
          <w:rFonts w:eastAsia="PMingLiU"/>
        </w:rPr>
      </w:pPr>
    </w:p>
    <w:tbl>
      <w:tblPr>
        <w:tblW w:w="0" w:type="auto"/>
        <w:tblInd w:w="34" w:type="dxa"/>
        <w:tblCellMar>
          <w:left w:w="34" w:type="dxa"/>
          <w:right w:w="34" w:type="dxa"/>
        </w:tblCellMar>
        <w:tblLook w:val="0000" w:firstRow="0" w:lastRow="0" w:firstColumn="0" w:lastColumn="0" w:noHBand="0" w:noVBand="0"/>
      </w:tblPr>
      <w:tblGrid>
        <w:gridCol w:w="4308"/>
        <w:gridCol w:w="4282"/>
      </w:tblGrid>
      <w:tr w:rsidR="00736D65" w:rsidRPr="00632B31" w:rsidTr="00212C88">
        <w:tc>
          <w:tcPr>
            <w:tcW w:w="4308"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smallCaps/>
              </w:rPr>
              <w:t>Déclaration solennelle</w:t>
            </w:r>
            <w:r w:rsidRPr="00632B31">
              <w:rPr>
                <w:rFonts w:eastAsia="PMingLiU"/>
              </w:rPr>
              <w:t xml:space="preserve"> faite devant moi à [</w:t>
            </w:r>
            <w:r w:rsidRPr="00632B31">
              <w:rPr>
                <w:rFonts w:eastAsia="PMingLiU"/>
                <w:i/>
                <w:iCs/>
              </w:rPr>
              <w:t>municipalité</w:t>
            </w:r>
            <w:r w:rsidRPr="00632B31">
              <w:rPr>
                <w:rFonts w:eastAsia="PMingLiU"/>
              </w:rPr>
              <w:t xml:space="preserve">] et province du Nouveau-Brunswick,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u w:val="single"/>
              </w:rPr>
              <w:t xml:space="preserve">                                                 </w:t>
            </w:r>
            <w:r w:rsidRPr="00632B31">
              <w:rPr>
                <w:rFonts w:eastAsia="PMingLiU"/>
                <w:u w:val="single"/>
              </w:rPr>
              <w:tab/>
              <w:t xml:space="preserve">              </w:t>
            </w:r>
          </w:p>
        </w:tc>
        <w:tc>
          <w:tcPr>
            <w:tcW w:w="428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w:t>
            </w:r>
            <w:r w:rsidRPr="00632B31">
              <w:rPr>
                <w:rFonts w:eastAsia="PMingLiU"/>
                <w:u w:val="single"/>
              </w:rPr>
              <w:t xml:space="preserve">                                             </w:t>
            </w:r>
            <w:r w:rsidRPr="00632B31">
              <w:rPr>
                <w:rFonts w:eastAsia="PMingLiU"/>
                <w:u w:val="single"/>
              </w:rPr>
              <w:tab/>
              <w:t xml:space="preserve">                 </w:t>
            </w:r>
          </w:p>
        </w:tc>
      </w:tr>
      <w:tr w:rsidR="00736D65" w:rsidRPr="00632B31" w:rsidTr="00212C88">
        <w:tc>
          <w:tcPr>
            <w:tcW w:w="4308"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p>
        </w:tc>
        <w:tc>
          <w:tcPr>
            <w:tcW w:w="428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s>
              <w:spacing w:before="0" w:line="203" w:lineRule="auto"/>
              <w:rPr>
                <w:rFonts w:eastAsia="PMingLiU"/>
              </w:rPr>
            </w:pPr>
            <w:r w:rsidRPr="00632B31">
              <w:rPr>
                <w:rFonts w:eastAsia="PMingLiU"/>
              </w:rPr>
              <w:t>) [</w:t>
            </w:r>
            <w:r w:rsidRPr="00632B31">
              <w:rPr>
                <w:rFonts w:eastAsia="PMingLiU"/>
                <w:i/>
                <w:iCs/>
              </w:rPr>
              <w:t>Signataire</w:t>
            </w:r>
            <w:r w:rsidRPr="00632B31">
              <w:rPr>
                <w:rFonts w:eastAsia="PMingLiU"/>
              </w:rPr>
              <w:t>]</w:t>
            </w:r>
          </w:p>
        </w:tc>
      </w:tr>
    </w:tbl>
    <w:p w:rsidR="00736D65" w:rsidRPr="00632B31" w:rsidRDefault="00736D65" w:rsidP="00736D65">
      <w:r w:rsidRPr="00632B31">
        <w:rPr>
          <w:b/>
          <w:bCs/>
        </w:rPr>
        <w:br w:type="page"/>
      </w:r>
    </w:p>
    <w:p w:rsidR="00736D65" w:rsidRPr="00632B31" w:rsidRDefault="00736D65" w:rsidP="00736D65">
      <w:pPr>
        <w:pStyle w:val="Actes2"/>
      </w:pPr>
      <w:bookmarkStart w:id="61" w:name="_Toc446347709"/>
      <w:r w:rsidRPr="00632B31">
        <w:lastRenderedPageBreak/>
        <w:t>G – CERTIFICATS</w:t>
      </w:r>
      <w:bookmarkEnd w:id="61"/>
    </w:p>
    <w:p w:rsidR="00736D65" w:rsidRPr="00632B31" w:rsidRDefault="00736D65" w:rsidP="00736D65">
      <w:pPr>
        <w:pStyle w:val="Actes2"/>
        <w:rPr>
          <w:u w:val="single"/>
        </w:rPr>
      </w:pPr>
    </w:p>
    <w:p w:rsidR="00736D65" w:rsidRPr="00632B31" w:rsidRDefault="00736D65" w:rsidP="00736D65">
      <w:pPr>
        <w:pStyle w:val="Actes3"/>
      </w:pPr>
      <w:bookmarkStart w:id="62" w:name="_Toc446347710"/>
      <w:r w:rsidRPr="00632B31">
        <w:t>1 - Certificat de notaire</w:t>
      </w:r>
      <w:bookmarkEnd w:id="62"/>
    </w:p>
    <w:p w:rsidR="00736D65" w:rsidRPr="00632B31" w:rsidRDefault="00736D65" w:rsidP="00736D65">
      <w:pPr>
        <w:pStyle w:val="Actes3"/>
      </w:pPr>
    </w:p>
    <w:p w:rsidR="00736D65" w:rsidRPr="00632B31" w:rsidRDefault="00736D65" w:rsidP="00736D65">
      <w:pPr>
        <w:pStyle w:val="Actes4"/>
      </w:pPr>
      <w:bookmarkStart w:id="63" w:name="_Toc446347711"/>
      <w:r w:rsidRPr="00632B31">
        <w:t>a) Exemple 1 – un signataire</w:t>
      </w:r>
      <w:bookmarkEnd w:id="63"/>
    </w:p>
    <w:p w:rsidR="00736D65" w:rsidRPr="00632B31" w:rsidRDefault="00736D65" w:rsidP="00736D65">
      <w:pPr>
        <w:spacing w:before="0"/>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jc w:val="center"/>
        <w:rPr>
          <w:rFonts w:eastAsia="PMingLiU"/>
        </w:rPr>
      </w:pPr>
      <w:r w:rsidRPr="00632B31">
        <w:rPr>
          <w:rFonts w:eastAsia="PMingLiU"/>
          <w:b/>
          <w:bCs/>
          <w:smallCaps/>
        </w:rPr>
        <w:t>Certificat de notaire</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notaire dûment mandaté dans la province du Nouveau-Brunswick, résidant et exerçant dans cette province, certifie que [</w:t>
      </w:r>
      <w:r w:rsidRPr="00632B31">
        <w:rPr>
          <w:rFonts w:eastAsia="PMingLiU"/>
          <w:i/>
          <w:iCs/>
        </w:rPr>
        <w:t>nom</w:t>
      </w:r>
      <w:r w:rsidRPr="00632B31">
        <w:rPr>
          <w:rFonts w:eastAsia="PMingLiU"/>
        </w:rPr>
        <w:t>] a comparu devant moi à [</w:t>
      </w:r>
      <w:r w:rsidRPr="00632B31">
        <w:rPr>
          <w:rFonts w:eastAsia="PMingLiU"/>
          <w:i/>
          <w:iCs/>
        </w:rPr>
        <w:t>municipalité</w:t>
      </w:r>
      <w:r w:rsidRPr="00632B31">
        <w:rPr>
          <w:rFonts w:eastAsia="PMingLiU"/>
        </w:rPr>
        <w:t>], le [</w:t>
      </w:r>
      <w:r w:rsidRPr="00632B31">
        <w:rPr>
          <w:rFonts w:eastAsia="PMingLiU"/>
          <w:i/>
          <w:iCs/>
        </w:rPr>
        <w:t>date</w:t>
      </w:r>
      <w:r w:rsidRPr="00632B31">
        <w:rPr>
          <w:rFonts w:eastAsia="PMingLiU"/>
        </w:rPr>
        <w:t>], qu’il a alors signé, scellé et remis l’acte de transfert ci-joint et qu’il a reconnu le faire librement et volontairement.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En foi de quoi</w:t>
      </w:r>
      <w:r w:rsidRPr="00632B31">
        <w:rPr>
          <w:rFonts w:eastAsia="PMingLiU"/>
        </w:rPr>
        <w:t>, j’ai signé le présent certificat et imprimé mon sceau de notaire, dans la province du Nouveau-Brunswick, à la date et en l’année susmentionnées.</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________________________</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 xml:space="preserve">                </w:t>
      </w:r>
      <w:r w:rsidRPr="00632B31">
        <w:rPr>
          <w:rFonts w:eastAsia="PMingLiU"/>
          <w:smallCaps/>
        </w:rPr>
        <w:t>Notaire</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64" w:name="_Toc446347712"/>
      <w:r w:rsidRPr="00632B31">
        <w:lastRenderedPageBreak/>
        <w:t>b) Exemple 2 – plusieurs signataires</w:t>
      </w:r>
      <w:bookmarkEnd w:id="64"/>
    </w:p>
    <w:p w:rsidR="00736D65" w:rsidRPr="00632B31" w:rsidRDefault="00736D65" w:rsidP="00736D65">
      <w:pPr>
        <w:spacing w:before="0"/>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smallCaps/>
        </w:rPr>
      </w:pPr>
      <w:r w:rsidRPr="00632B31">
        <w:rPr>
          <w:rFonts w:eastAsia="PMingLiU"/>
          <w:smallCaps/>
        </w:rPr>
        <w:t>Province du Nouveau-Brunswick</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smallCaps/>
        </w:rPr>
        <w:t>Comté de</w:t>
      </w:r>
      <w:r w:rsidRPr="00632B31">
        <w:rPr>
          <w:rFonts w:eastAsia="PMingLiU"/>
        </w:rPr>
        <w:t xml:space="preserve"> [</w:t>
      </w:r>
      <w:r w:rsidRPr="00632B31">
        <w:rPr>
          <w:rFonts w:eastAsia="PMingLiU"/>
          <w:i/>
          <w:iCs/>
        </w:rPr>
        <w:t>comté</w:t>
      </w:r>
      <w:r w:rsidRPr="00632B31">
        <w:rPr>
          <w:rFonts w:eastAsia="PMingLiU"/>
        </w:rPr>
        <w:t>]</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notaire dûment nommé et assermenté, résidant et exerçant à [</w:t>
      </w:r>
      <w:r w:rsidRPr="00632B31">
        <w:rPr>
          <w:rFonts w:eastAsia="PMingLiU"/>
          <w:i/>
          <w:iCs/>
        </w:rPr>
        <w:t>municipalité</w:t>
      </w:r>
      <w:r w:rsidRPr="00632B31">
        <w:rPr>
          <w:rFonts w:eastAsia="PMingLiU"/>
        </w:rPr>
        <w:t>] et province du Nouveau-Brunswick, certifie par les présentes que le [</w:t>
      </w:r>
      <w:r w:rsidRPr="00632B31">
        <w:rPr>
          <w:rFonts w:eastAsia="PMingLiU"/>
          <w:i/>
          <w:iCs/>
        </w:rPr>
        <w:t>date</w:t>
      </w:r>
      <w:r w:rsidRPr="00632B31">
        <w:rPr>
          <w:rFonts w:eastAsia="PMingLiU"/>
        </w:rPr>
        <w:t>], le [</w:t>
      </w:r>
      <w:r w:rsidRPr="00632B31">
        <w:rPr>
          <w:rFonts w:eastAsia="PMingLiU"/>
          <w:i/>
          <w:iCs/>
        </w:rPr>
        <w:t>partie</w:t>
      </w:r>
      <w:r w:rsidRPr="00632B31">
        <w:rPr>
          <w:rFonts w:eastAsia="PMingLiU"/>
        </w:rPr>
        <w:t>] nommément désigné dans [</w:t>
      </w:r>
      <w:r w:rsidRPr="00632B31">
        <w:rPr>
          <w:rFonts w:eastAsia="PMingLiU"/>
          <w:i/>
          <w:iCs/>
        </w:rPr>
        <w:t>document</w:t>
      </w:r>
      <w:r w:rsidRPr="00632B31">
        <w:rPr>
          <w:rFonts w:eastAsia="PMingLiU"/>
        </w:rPr>
        <w:t>] ci-contre,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ont comparu devant moi à [</w:t>
      </w:r>
      <w:r w:rsidRPr="00632B31">
        <w:rPr>
          <w:rFonts w:eastAsia="PMingLiU"/>
          <w:i/>
          <w:iCs/>
        </w:rPr>
        <w:t>municipalité</w:t>
      </w:r>
      <w:r w:rsidRPr="00632B31">
        <w:rPr>
          <w:rFonts w:eastAsia="PMingLiU"/>
        </w:rPr>
        <w:t>] et province du Nouveau-Brunswick, et que [</w:t>
      </w:r>
      <w:r w:rsidRPr="00632B31">
        <w:rPr>
          <w:rFonts w:eastAsia="PMingLiU"/>
          <w:i/>
          <w:iCs/>
        </w:rPr>
        <w:t>parties</w:t>
      </w:r>
      <w:r w:rsidRPr="00632B31">
        <w:rPr>
          <w:rFonts w:eastAsia="PMingLiU"/>
        </w:rPr>
        <w:t>] ont alors reconnu avoir signé, scellé et remis ledit [</w:t>
      </w:r>
      <w:r w:rsidRPr="00632B31">
        <w:rPr>
          <w:rFonts w:eastAsia="PMingLiU"/>
          <w:i/>
          <w:iCs/>
        </w:rPr>
        <w:t>document</w:t>
      </w:r>
      <w:r w:rsidRPr="00632B31">
        <w:rPr>
          <w:rFonts w:eastAsia="PMingLiU"/>
        </w:rPr>
        <w:t>] volontairement et librement pour les fins y énoncées.</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right="720"/>
        <w:rPr>
          <w:rFonts w:eastAsia="PMingLiU"/>
        </w:rPr>
      </w:pPr>
      <w:r w:rsidRPr="00632B31">
        <w:rPr>
          <w:rFonts w:eastAsia="PMingLiU"/>
          <w:smallCaps/>
        </w:rPr>
        <w:t>En foi de quoi</w:t>
      </w:r>
      <w:r w:rsidRPr="00632B31">
        <w:rPr>
          <w:rFonts w:eastAsia="PMingLiU"/>
        </w:rPr>
        <w:t>, je soussigné, notaire, ai apposé ma signature et mon sceau de notaire aux présentes, au jour, mois et an susdits.</w:t>
      </w: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s>
        <w:spacing w:line="276" w:lineRule="auto"/>
        <w:ind w:right="720"/>
        <w:rPr>
          <w:rFonts w:eastAsia="PMingLiU"/>
        </w:rPr>
      </w:pPr>
      <w:r w:rsidRPr="00632B31">
        <w:rPr>
          <w:rFonts w:eastAsia="PMingLiU"/>
        </w:rPr>
        <w:t>______________________________</w:t>
      </w:r>
    </w:p>
    <w:p w:rsidR="00736D65" w:rsidRPr="00632B31" w:rsidRDefault="00736D65" w:rsidP="00736D65">
      <w:pPr>
        <w:tabs>
          <w:tab w:val="left" w:pos="720"/>
          <w:tab w:val="left" w:pos="1440"/>
          <w:tab w:val="left" w:pos="2160"/>
          <w:tab w:val="left" w:pos="2880"/>
          <w:tab w:val="left" w:pos="3600"/>
        </w:tabs>
        <w:spacing w:line="276" w:lineRule="auto"/>
        <w:ind w:right="720"/>
        <w:rPr>
          <w:rFonts w:eastAsia="PMingLiU"/>
        </w:rPr>
      </w:pPr>
      <w:r w:rsidRPr="00632B31">
        <w:rPr>
          <w:rFonts w:eastAsia="PMingLiU"/>
        </w:rPr>
        <w:t>Notaire</w:t>
      </w:r>
    </w:p>
    <w:p w:rsidR="00736D65" w:rsidRPr="00632B31" w:rsidRDefault="00736D65" w:rsidP="00736D65">
      <w:pPr>
        <w:tabs>
          <w:tab w:val="left" w:pos="720"/>
          <w:tab w:val="left" w:pos="1440"/>
          <w:tab w:val="left" w:pos="2160"/>
          <w:tab w:val="left" w:pos="2880"/>
          <w:tab w:val="left" w:pos="3600"/>
        </w:tabs>
        <w:spacing w:line="276" w:lineRule="auto"/>
        <w:ind w:right="720"/>
        <w:rPr>
          <w:rFonts w:eastAsia="PMingLiU"/>
        </w:rPr>
      </w:pPr>
      <w:r w:rsidRPr="00632B31">
        <w:rPr>
          <w:rFonts w:eastAsia="PMingLiU"/>
        </w:rPr>
        <w:t>Province du Nouveau-Brunswick</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rPr>
          <w:u w:val="single"/>
        </w:rPr>
      </w:pPr>
      <w:bookmarkStart w:id="65" w:name="_Toc446347713"/>
      <w:r w:rsidRPr="00632B31">
        <w:lastRenderedPageBreak/>
        <w:t>2 - Autres certificats</w:t>
      </w:r>
      <w:bookmarkEnd w:id="65"/>
      <w:r w:rsidRPr="00632B31">
        <w:rPr>
          <w:u w:val="single"/>
        </w:rPr>
        <w:t xml:space="preserve"> </w:t>
      </w:r>
    </w:p>
    <w:p w:rsidR="00736D65" w:rsidRPr="00632B31" w:rsidRDefault="00736D65" w:rsidP="00736D65">
      <w:pPr>
        <w:pStyle w:val="Actes3"/>
      </w:pPr>
    </w:p>
    <w:p w:rsidR="00736D65" w:rsidRPr="00632B31" w:rsidRDefault="00736D65" w:rsidP="00736D65">
      <w:pPr>
        <w:pStyle w:val="Actes4"/>
      </w:pPr>
      <w:bookmarkStart w:id="66" w:name="_Toc446347714"/>
      <w:r w:rsidRPr="00632B31">
        <w:t>a) TVH – résidence</w:t>
      </w:r>
      <w:bookmarkEnd w:id="66"/>
    </w:p>
    <w:p w:rsidR="00736D65" w:rsidRPr="00632B31" w:rsidRDefault="00736D65" w:rsidP="00736D65">
      <w:pPr>
        <w:spacing w:before="0"/>
      </w:pPr>
    </w:p>
    <w:p w:rsidR="00736D65" w:rsidRPr="00632B31" w:rsidRDefault="00736D65" w:rsidP="00736D65">
      <w:pPr>
        <w:pStyle w:val="10caraupo"/>
        <w:tabs>
          <w:tab w:val="left" w:pos="4751"/>
        </w:tabs>
        <w:spacing w:line="276" w:lineRule="auto"/>
        <w:rPr>
          <w:rFonts w:ascii="Times New Roman" w:hAnsi="Times New Roman"/>
          <w:sz w:val="22"/>
          <w:szCs w:val="22"/>
        </w:rPr>
      </w:pPr>
      <w:r w:rsidRPr="00632B31">
        <w:rPr>
          <w:rFonts w:ascii="Times New Roman" w:hAnsi="Times New Roman"/>
          <w:sz w:val="22"/>
          <w:szCs w:val="22"/>
        </w:rPr>
        <w:t>CANADA</w:t>
      </w:r>
    </w:p>
    <w:p w:rsidR="00736D65" w:rsidRPr="00632B31" w:rsidRDefault="00736D65" w:rsidP="00736D65">
      <w:pPr>
        <w:pStyle w:val="10caraupo"/>
        <w:tabs>
          <w:tab w:val="left" w:pos="4751"/>
        </w:tabs>
        <w:spacing w:line="276" w:lineRule="auto"/>
        <w:rPr>
          <w:rFonts w:ascii="Times New Roman" w:hAnsi="Times New Roman"/>
          <w:sz w:val="22"/>
          <w:szCs w:val="22"/>
        </w:rPr>
      </w:pPr>
      <w:r w:rsidRPr="00632B31">
        <w:rPr>
          <w:rFonts w:ascii="Times New Roman" w:hAnsi="Times New Roman"/>
          <w:sz w:val="22"/>
          <w:szCs w:val="22"/>
        </w:rPr>
        <w:t>PROVINCE DU NOUVEAU-BRUNSWICK</w:t>
      </w:r>
    </w:p>
    <w:p w:rsidR="00736D65" w:rsidRPr="00632B31" w:rsidRDefault="00736D65" w:rsidP="00736D65">
      <w:pPr>
        <w:pStyle w:val="10caraupo"/>
        <w:tabs>
          <w:tab w:val="left" w:pos="4751"/>
        </w:tabs>
        <w:spacing w:line="276" w:lineRule="auto"/>
        <w:rPr>
          <w:rFonts w:ascii="Times New Roman" w:hAnsi="Times New Roman"/>
          <w:sz w:val="22"/>
          <w:szCs w:val="22"/>
        </w:rPr>
      </w:pPr>
      <w:r w:rsidRPr="00632B31">
        <w:rPr>
          <w:rFonts w:ascii="Times New Roman" w:hAnsi="Times New Roman"/>
          <w:sz w:val="22"/>
          <w:szCs w:val="22"/>
        </w:rPr>
        <w:t>COMTÉ DE _____</w:t>
      </w:r>
    </w:p>
    <w:p w:rsidR="00736D65" w:rsidRPr="00632B31" w:rsidRDefault="00736D65" w:rsidP="00736D65">
      <w:pPr>
        <w:pStyle w:val="10caraupo"/>
        <w:tabs>
          <w:tab w:val="left" w:pos="4751"/>
        </w:tabs>
        <w:spacing w:line="276" w:lineRule="auto"/>
        <w:rPr>
          <w:rFonts w:ascii="Times New Roman" w:hAnsi="Times New Roman"/>
          <w:sz w:val="22"/>
          <w:szCs w:val="22"/>
        </w:rPr>
      </w:pPr>
    </w:p>
    <w:p w:rsidR="00736D65" w:rsidRPr="00632B31" w:rsidRDefault="00736D65" w:rsidP="00736D65">
      <w:pPr>
        <w:pStyle w:val="10caraupo"/>
        <w:spacing w:line="276" w:lineRule="auto"/>
        <w:rPr>
          <w:rFonts w:ascii="Times New Roman" w:hAnsi="Times New Roman"/>
          <w:sz w:val="22"/>
          <w:szCs w:val="22"/>
        </w:rPr>
      </w:pPr>
      <w:r w:rsidRPr="00632B31">
        <w:rPr>
          <w:rFonts w:ascii="Times New Roman" w:hAnsi="Times New Roman"/>
          <w:sz w:val="22"/>
          <w:szCs w:val="22"/>
        </w:rPr>
        <w:t xml:space="preserve">DANS L’AFFAIRE DE la Partie IX de la </w:t>
      </w:r>
      <w:r w:rsidRPr="00632B31">
        <w:rPr>
          <w:rFonts w:ascii="Times New Roman" w:hAnsi="Times New Roman"/>
          <w:i/>
          <w:sz w:val="22"/>
          <w:szCs w:val="22"/>
        </w:rPr>
        <w:t>Loi sur la taxe d’accise</w:t>
      </w:r>
      <w:r w:rsidRPr="00632B31">
        <w:rPr>
          <w:rFonts w:ascii="Times New Roman" w:hAnsi="Times New Roman"/>
          <w:sz w:val="22"/>
          <w:szCs w:val="22"/>
        </w:rPr>
        <w:t xml:space="preserve"> (Canada) concernant la taxe de vente harmonisée (la « Loi ») et le transfert d’immeuble dans la province du Nouveau- Brunswick</w:t>
      </w:r>
    </w:p>
    <w:p w:rsidR="00736D65" w:rsidRPr="00632B31" w:rsidRDefault="00736D65" w:rsidP="00736D65">
      <w:pPr>
        <w:pStyle w:val="10caraupo"/>
        <w:tabs>
          <w:tab w:val="left" w:pos="4030"/>
        </w:tabs>
        <w:spacing w:line="276" w:lineRule="auto"/>
        <w:rPr>
          <w:rFonts w:ascii="Times New Roman" w:hAnsi="Times New Roman"/>
          <w:sz w:val="22"/>
          <w:szCs w:val="22"/>
        </w:rPr>
      </w:pPr>
    </w:p>
    <w:p w:rsidR="00736D65" w:rsidRPr="00632B31" w:rsidRDefault="00736D65" w:rsidP="00736D65">
      <w:pPr>
        <w:pStyle w:val="10caraupo"/>
        <w:tabs>
          <w:tab w:val="left" w:pos="4030"/>
        </w:tabs>
        <w:spacing w:line="276" w:lineRule="auto"/>
        <w:rPr>
          <w:rFonts w:ascii="Times New Roman" w:hAnsi="Times New Roman"/>
          <w:sz w:val="22"/>
          <w:szCs w:val="22"/>
        </w:rPr>
      </w:pPr>
      <w:r w:rsidRPr="00632B31">
        <w:rPr>
          <w:rFonts w:ascii="Times New Roman" w:hAnsi="Times New Roman"/>
          <w:sz w:val="22"/>
          <w:szCs w:val="22"/>
        </w:rPr>
        <w:fldChar w:fldCharType="begin">
          <w:ffData>
            <w:name w:val="Texte1"/>
            <w:enabled/>
            <w:calcOnExit w:val="0"/>
            <w:textInput>
              <w:default w:val="Je"/>
            </w:textInput>
          </w:ffData>
        </w:fldChar>
      </w:r>
      <w:bookmarkStart w:id="67" w:name="Texte1"/>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w:t>
      </w:r>
      <w:r w:rsidRPr="00632B31">
        <w:rPr>
          <w:rFonts w:ascii="Times New Roman" w:hAnsi="Times New Roman"/>
          <w:sz w:val="22"/>
          <w:szCs w:val="22"/>
        </w:rPr>
        <w:fldChar w:fldCharType="end"/>
      </w:r>
      <w:bookmarkEnd w:id="67"/>
      <w:r w:rsidRPr="00632B31">
        <w:rPr>
          <w:rFonts w:ascii="Times New Roman" w:hAnsi="Times New Roman"/>
          <w:sz w:val="22"/>
          <w:szCs w:val="22"/>
        </w:rPr>
        <w:t>, _____, DÉCLAR</w:t>
      </w:r>
      <w:r w:rsidRPr="00632B31">
        <w:rPr>
          <w:rFonts w:ascii="Times New Roman" w:hAnsi="Times New Roman"/>
          <w:sz w:val="22"/>
          <w:szCs w:val="22"/>
        </w:rPr>
        <w:fldChar w:fldCharType="begin">
          <w:ffData>
            <w:name w:val="Texte4"/>
            <w:enabled/>
            <w:calcOnExit w:val="0"/>
            <w:textInput>
              <w:default w:val="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E</w:t>
      </w:r>
      <w:r w:rsidRPr="00632B31">
        <w:rPr>
          <w:rFonts w:ascii="Times New Roman" w:hAnsi="Times New Roman"/>
          <w:sz w:val="22"/>
          <w:szCs w:val="22"/>
        </w:rPr>
        <w:fldChar w:fldCharType="end"/>
      </w:r>
      <w:r w:rsidRPr="00632B31">
        <w:rPr>
          <w:rFonts w:ascii="Times New Roman" w:hAnsi="Times New Roman"/>
          <w:sz w:val="22"/>
          <w:szCs w:val="22"/>
        </w:rPr>
        <w:t xml:space="preserve"> SOLENNELLEMENT QUE :</w:t>
      </w:r>
    </w:p>
    <w:p w:rsidR="00736D65" w:rsidRPr="00632B31" w:rsidRDefault="00736D65" w:rsidP="00736D65">
      <w:pPr>
        <w:pStyle w:val="10caraupo"/>
        <w:tabs>
          <w:tab w:val="left" w:pos="4030"/>
        </w:tabs>
        <w:spacing w:line="276" w:lineRule="auto"/>
        <w:rPr>
          <w:rFonts w:ascii="Times New Roman" w:hAnsi="Times New Roman"/>
          <w:sz w:val="22"/>
          <w:szCs w:val="22"/>
        </w:rPr>
      </w:pPr>
    </w:p>
    <w:p w:rsidR="00736D65" w:rsidRPr="00632B31" w:rsidRDefault="00736D65" w:rsidP="00736D65">
      <w:pPr>
        <w:pStyle w:val="10caraupo"/>
        <w:tabs>
          <w:tab w:val="left" w:pos="4751"/>
        </w:tabs>
        <w:spacing w:line="276" w:lineRule="auto"/>
        <w:ind w:left="720" w:hanging="720"/>
        <w:rPr>
          <w:rFonts w:ascii="Times New Roman" w:hAnsi="Times New Roman"/>
          <w:sz w:val="22"/>
          <w:szCs w:val="22"/>
        </w:rPr>
      </w:pPr>
      <w:r w:rsidRPr="00632B31">
        <w:rPr>
          <w:rFonts w:ascii="Times New Roman" w:hAnsi="Times New Roman"/>
          <w:sz w:val="22"/>
          <w:szCs w:val="22"/>
        </w:rPr>
        <w:t>1.</w:t>
      </w:r>
      <w:r w:rsidRPr="00632B31">
        <w:rPr>
          <w:rFonts w:ascii="Times New Roman" w:hAnsi="Times New Roman"/>
          <w:sz w:val="22"/>
          <w:szCs w:val="22"/>
        </w:rPr>
        <w:tab/>
      </w:r>
      <w:r w:rsidRPr="00632B31">
        <w:rPr>
          <w:rFonts w:ascii="Times New Roman" w:hAnsi="Times New Roman"/>
          <w:sz w:val="22"/>
          <w:szCs w:val="22"/>
        </w:rPr>
        <w:fldChar w:fldCharType="begin">
          <w:ffData>
            <w:name w:val="Texte6"/>
            <w:enabled/>
            <w:calcOnExit w:val="0"/>
            <w:textInput>
              <w:default w:val="Je suis"/>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suis</w:t>
      </w:r>
      <w:r w:rsidRPr="00632B31">
        <w:rPr>
          <w:rFonts w:ascii="Times New Roman" w:hAnsi="Times New Roman"/>
          <w:sz w:val="22"/>
          <w:szCs w:val="22"/>
        </w:rPr>
        <w:fldChar w:fldCharType="end"/>
      </w:r>
      <w:r w:rsidRPr="00632B31">
        <w:rPr>
          <w:rFonts w:ascii="Times New Roman" w:hAnsi="Times New Roman"/>
          <w:sz w:val="22"/>
          <w:szCs w:val="22"/>
        </w:rPr>
        <w:t xml:space="preserve"> le fournisseur de l’immeuble (le « bien-fonds »)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 xml:space="preserve">sis au </w:t>
      </w:r>
      <w:r w:rsidRPr="00632B31">
        <w:rPr>
          <w:rFonts w:ascii="Times New Roman" w:hAnsi="Times New Roman"/>
          <w:sz w:val="22"/>
          <w:szCs w:val="22"/>
        </w:rPr>
        <w:fldChar w:fldCharType="end"/>
      </w:r>
      <w:r w:rsidRPr="00632B31">
        <w:rPr>
          <w:rFonts w:ascii="Times New Roman" w:hAnsi="Times New Roman"/>
          <w:sz w:val="22"/>
          <w:szCs w:val="22"/>
        </w:rPr>
        <w:t>_____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décrit au verso des présentes</w:t>
      </w:r>
      <w:r w:rsidRPr="00632B31">
        <w:rPr>
          <w:rFonts w:ascii="Times New Roman" w:hAnsi="Times New Roman"/>
          <w:sz w:val="22"/>
          <w:szCs w:val="22"/>
        </w:rPr>
        <w:fldChar w:fldCharType="end"/>
      </w:r>
      <w:r w:rsidRPr="00632B31">
        <w:rPr>
          <w:rFonts w:ascii="Times New Roman" w:hAnsi="Times New Roman"/>
          <w:sz w:val="22"/>
          <w:szCs w:val="22"/>
        </w:rPr>
        <w:t xml:space="preserve">), lequel est cédé à _____ et </w:t>
      </w:r>
      <w:r w:rsidRPr="00632B31">
        <w:rPr>
          <w:rFonts w:ascii="Times New Roman" w:hAnsi="Times New Roman"/>
          <w:sz w:val="22"/>
          <w:szCs w:val="22"/>
        </w:rPr>
        <w:fldChar w:fldCharType="begin">
          <w:ffData>
            <w:name w:val="Texte9"/>
            <w:enabled/>
            <w:calcOnExit w:val="0"/>
            <w:textInput>
              <w:default w:val="j'ai"/>
            </w:textInput>
          </w:ffData>
        </w:fldChar>
      </w:r>
      <w:bookmarkStart w:id="68" w:name="Texte9"/>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bookmarkEnd w:id="68"/>
      <w:r w:rsidRPr="00632B31">
        <w:rPr>
          <w:rFonts w:ascii="Times New Roman" w:hAnsi="Times New Roman"/>
          <w:sz w:val="22"/>
          <w:szCs w:val="22"/>
        </w:rPr>
        <w:t xml:space="preserve"> une connaissance personnelle des faits énoncés ci-après.</w:t>
      </w:r>
    </w:p>
    <w:p w:rsidR="00736D65" w:rsidRPr="00632B31" w:rsidRDefault="00736D65" w:rsidP="00736D65">
      <w:pPr>
        <w:pStyle w:val="10caraupo"/>
        <w:tabs>
          <w:tab w:val="left" w:pos="4751"/>
        </w:tabs>
        <w:spacing w:line="276" w:lineRule="auto"/>
        <w:ind w:left="720" w:hanging="720"/>
        <w:rPr>
          <w:rFonts w:ascii="Times New Roman" w:hAnsi="Times New Roman"/>
          <w:sz w:val="22"/>
          <w:szCs w:val="22"/>
        </w:rPr>
      </w:pPr>
    </w:p>
    <w:p w:rsidR="00736D65" w:rsidRPr="00632B31" w:rsidRDefault="00736D65" w:rsidP="00736D65">
      <w:pPr>
        <w:pStyle w:val="10caraupo"/>
        <w:tabs>
          <w:tab w:val="left" w:pos="4751"/>
        </w:tabs>
        <w:spacing w:line="276" w:lineRule="auto"/>
        <w:ind w:left="720" w:hanging="720"/>
        <w:rPr>
          <w:rFonts w:ascii="Times New Roman" w:hAnsi="Times New Roman"/>
          <w:sz w:val="22"/>
          <w:szCs w:val="22"/>
        </w:rPr>
      </w:pPr>
      <w:r w:rsidRPr="00632B31">
        <w:rPr>
          <w:rFonts w:ascii="Times New Roman" w:hAnsi="Times New Roman"/>
          <w:sz w:val="22"/>
          <w:szCs w:val="22"/>
        </w:rPr>
        <w:t>2. </w:t>
      </w:r>
      <w:r w:rsidRPr="00632B31">
        <w:rPr>
          <w:rFonts w:ascii="Times New Roman" w:hAnsi="Times New Roman"/>
          <w:sz w:val="22"/>
          <w:szCs w:val="22"/>
        </w:rPr>
        <w:tab/>
        <w:t>Le bien-fonds est une fourniture exonérée aux termes de l’article 2 de la partie I de l’annexe V de la Loi, puisque :</w:t>
      </w:r>
    </w:p>
    <w:p w:rsidR="00736D65" w:rsidRPr="00632B31" w:rsidRDefault="00736D65" w:rsidP="00736D65">
      <w:pPr>
        <w:pStyle w:val="10caraupo"/>
        <w:tabs>
          <w:tab w:val="left" w:pos="4751"/>
        </w:tabs>
        <w:spacing w:line="276" w:lineRule="auto"/>
        <w:rPr>
          <w:rFonts w:ascii="Times New Roman" w:hAnsi="Times New Roman"/>
          <w:sz w:val="22"/>
          <w:szCs w:val="22"/>
        </w:rPr>
      </w:pPr>
    </w:p>
    <w:p w:rsidR="00736D65" w:rsidRPr="00632B31" w:rsidRDefault="00736D65" w:rsidP="00736D65">
      <w:pPr>
        <w:pStyle w:val="10caraupo"/>
        <w:tabs>
          <w:tab w:val="left" w:pos="4751"/>
        </w:tabs>
        <w:spacing w:line="276" w:lineRule="auto"/>
        <w:ind w:left="1440" w:hanging="720"/>
        <w:rPr>
          <w:rFonts w:ascii="Times New Roman" w:hAnsi="Times New Roman"/>
          <w:sz w:val="22"/>
          <w:szCs w:val="22"/>
        </w:rPr>
      </w:pPr>
      <w:r w:rsidRPr="00632B31">
        <w:rPr>
          <w:rFonts w:ascii="Times New Roman" w:hAnsi="Times New Roman"/>
          <w:sz w:val="22"/>
          <w:szCs w:val="22"/>
        </w:rPr>
        <w:t>a)</w:t>
      </w:r>
      <w:r w:rsidRPr="00632B31">
        <w:rPr>
          <w:rFonts w:ascii="Times New Roman" w:hAnsi="Times New Roman"/>
          <w:sz w:val="22"/>
          <w:szCs w:val="22"/>
        </w:rPr>
        <w:tab/>
      </w:r>
      <w:r w:rsidRPr="00632B31">
        <w:rPr>
          <w:rFonts w:ascii="Times New Roman" w:hAnsi="Times New Roman"/>
          <w:sz w:val="22"/>
          <w:szCs w:val="22"/>
        </w:rPr>
        <w:fldChar w:fldCharType="begin">
          <w:ffData>
            <w:name w:val="Texte11"/>
            <w:enabled/>
            <w:calcOnExit w:val="0"/>
            <w:textInput>
              <w:default w:val="Je ne suis"/>
            </w:textInput>
          </w:ffData>
        </w:fldChar>
      </w:r>
      <w:bookmarkStart w:id="69" w:name="Texte11"/>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ne suis</w:t>
      </w:r>
      <w:r w:rsidRPr="00632B31">
        <w:rPr>
          <w:rFonts w:ascii="Times New Roman" w:hAnsi="Times New Roman"/>
          <w:sz w:val="22"/>
          <w:szCs w:val="22"/>
        </w:rPr>
        <w:fldChar w:fldCharType="end"/>
      </w:r>
      <w:bookmarkEnd w:id="69"/>
      <w:r w:rsidRPr="00632B31">
        <w:rPr>
          <w:rFonts w:ascii="Times New Roman" w:hAnsi="Times New Roman"/>
          <w:sz w:val="22"/>
          <w:szCs w:val="22"/>
        </w:rPr>
        <w:t xml:space="preserve"> pas le constructeur de </w:t>
      </w:r>
      <w:r w:rsidRPr="00632B31">
        <w:rPr>
          <w:rFonts w:ascii="Times New Roman" w:hAnsi="Times New Roman"/>
          <w:sz w:val="22"/>
          <w:szCs w:val="22"/>
        </w:rPr>
        <w:fldChar w:fldCharType="begin">
          <w:ffData>
            <w:name w:val="Texte13"/>
            <w:enabled/>
            <w:calcOnExit w:val="0"/>
            <w:textInput>
              <w:default w:val="l'immeuble d'habitation"/>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l’immeuble d’habitation</w:t>
      </w:r>
      <w:r w:rsidRPr="00632B31">
        <w:rPr>
          <w:rFonts w:ascii="Times New Roman" w:hAnsi="Times New Roman"/>
          <w:sz w:val="22"/>
          <w:szCs w:val="22"/>
        </w:rPr>
        <w:fldChar w:fldCharType="end"/>
      </w:r>
      <w:r w:rsidRPr="00632B31">
        <w:rPr>
          <w:rFonts w:ascii="Times New Roman" w:hAnsi="Times New Roman"/>
          <w:sz w:val="22"/>
          <w:szCs w:val="22"/>
        </w:rPr>
        <w:t xml:space="preserve"> (</w:t>
      </w:r>
      <w:r w:rsidRPr="00632B31">
        <w:rPr>
          <w:rFonts w:ascii="Times New Roman" w:hAnsi="Times New Roman"/>
          <w:sz w:val="22"/>
          <w:szCs w:val="22"/>
        </w:rPr>
        <w:fldChar w:fldCharType="begin">
          <w:ffData>
            <w:name w:val="Texte14"/>
            <w:enabled/>
            <w:calcOnExit w:val="0"/>
            <w:textInput>
              <w:default w:val="ou de l'immeuble d'habitation à logements multiples"/>
            </w:textInput>
          </w:ffData>
        </w:fldChar>
      </w:r>
      <w:bookmarkStart w:id="70" w:name="Texte14"/>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ou de l’immeuble d’habitation à logements multiples</w:t>
      </w:r>
      <w:r w:rsidRPr="00632B31">
        <w:rPr>
          <w:rFonts w:ascii="Times New Roman" w:hAnsi="Times New Roman"/>
          <w:sz w:val="22"/>
          <w:szCs w:val="22"/>
        </w:rPr>
        <w:fldChar w:fldCharType="end"/>
      </w:r>
      <w:bookmarkEnd w:id="70"/>
      <w:r w:rsidRPr="00632B31">
        <w:rPr>
          <w:rFonts w:ascii="Times New Roman" w:hAnsi="Times New Roman"/>
          <w:sz w:val="22"/>
          <w:szCs w:val="22"/>
        </w:rPr>
        <w:t>) ou d’une adjonction à celui-ci (« l’immeuble ») sis sur le bien-fonds;</w:t>
      </w:r>
    </w:p>
    <w:p w:rsidR="00736D65" w:rsidRPr="00632B31" w:rsidRDefault="00736D65" w:rsidP="00736D65">
      <w:pPr>
        <w:pStyle w:val="10caraupo"/>
        <w:tabs>
          <w:tab w:val="left" w:pos="4751"/>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4751"/>
        </w:tabs>
        <w:spacing w:line="276" w:lineRule="auto"/>
        <w:ind w:left="1440" w:hanging="720"/>
        <w:rPr>
          <w:rFonts w:ascii="Times New Roman" w:hAnsi="Times New Roman"/>
          <w:sz w:val="22"/>
          <w:szCs w:val="22"/>
        </w:rPr>
      </w:pPr>
      <w:r w:rsidRPr="00632B31">
        <w:rPr>
          <w:rFonts w:ascii="Times New Roman" w:hAnsi="Times New Roman"/>
          <w:sz w:val="22"/>
          <w:szCs w:val="22"/>
        </w:rPr>
        <w:t>b)</w:t>
      </w:r>
      <w:r w:rsidRPr="00632B31">
        <w:rPr>
          <w:rFonts w:ascii="Times New Roman" w:hAnsi="Times New Roman"/>
          <w:sz w:val="22"/>
          <w:szCs w:val="22"/>
        </w:rPr>
        <w:tab/>
      </w:r>
      <w:r w:rsidRPr="00632B31">
        <w:rPr>
          <w:rFonts w:ascii="Times New Roman" w:hAnsi="Times New Roman"/>
          <w:sz w:val="22"/>
          <w:szCs w:val="22"/>
        </w:rPr>
        <w:fldChar w:fldCharType="begin">
          <w:ffData>
            <w:name w:val="Texte15"/>
            <w:enabled/>
            <w:calcOnExit w:val="0"/>
            <w:textInput>
              <w:default w:val="Je n'ai"/>
            </w:textInput>
          </w:ffData>
        </w:fldChar>
      </w:r>
      <w:bookmarkStart w:id="71" w:name="Texte15"/>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n’ai</w:t>
      </w:r>
      <w:r w:rsidRPr="00632B31">
        <w:rPr>
          <w:rFonts w:ascii="Times New Roman" w:hAnsi="Times New Roman"/>
          <w:sz w:val="22"/>
          <w:szCs w:val="22"/>
        </w:rPr>
        <w:fldChar w:fldCharType="end"/>
      </w:r>
      <w:bookmarkEnd w:id="71"/>
      <w:r w:rsidRPr="00632B31">
        <w:rPr>
          <w:rFonts w:ascii="Times New Roman" w:hAnsi="Times New Roman"/>
          <w:sz w:val="22"/>
          <w:szCs w:val="22"/>
        </w:rPr>
        <w:t xml:space="preserve"> pas demandé de crédit de taxe sur les intrants pour l’acquisition ou les améliorations de l’immeuble.</w:t>
      </w:r>
    </w:p>
    <w:p w:rsidR="00736D65" w:rsidRPr="00632B31" w:rsidRDefault="00736D65" w:rsidP="00736D65">
      <w:pPr>
        <w:pStyle w:val="10caraupo"/>
        <w:tabs>
          <w:tab w:val="left" w:pos="4751"/>
        </w:tabs>
        <w:spacing w:before="120" w:after="120" w:line="276" w:lineRule="auto"/>
        <w:ind w:left="1440" w:hanging="720"/>
        <w:jc w:val="left"/>
        <w:rPr>
          <w:rFonts w:ascii="Times New Roman" w:hAnsi="Times New Roman"/>
          <w:sz w:val="22"/>
          <w:szCs w:val="22"/>
        </w:rPr>
      </w:pPr>
      <w:proofErr w:type="gramStart"/>
      <w:r w:rsidRPr="00632B31">
        <w:rPr>
          <w:rFonts w:ascii="Times New Roman" w:hAnsi="Times New Roman"/>
          <w:sz w:val="22"/>
          <w:szCs w:val="22"/>
        </w:rPr>
        <w:t>ou</w:t>
      </w:r>
      <w:proofErr w:type="gramEnd"/>
    </w:p>
    <w:p w:rsidR="00736D65" w:rsidRPr="00632B31" w:rsidRDefault="00736D65" w:rsidP="00736D65">
      <w:pPr>
        <w:pStyle w:val="10caraupo"/>
        <w:tabs>
          <w:tab w:val="left" w:pos="4751"/>
        </w:tabs>
        <w:spacing w:line="276" w:lineRule="auto"/>
        <w:ind w:left="1440" w:hanging="720"/>
        <w:rPr>
          <w:rFonts w:ascii="Times New Roman" w:hAnsi="Times New Roman"/>
          <w:sz w:val="22"/>
          <w:szCs w:val="22"/>
        </w:rPr>
      </w:pPr>
      <w:proofErr w:type="gramStart"/>
      <w:r w:rsidRPr="00632B31">
        <w:rPr>
          <w:rFonts w:ascii="Times New Roman" w:hAnsi="Times New Roman"/>
          <w:sz w:val="22"/>
          <w:szCs w:val="22"/>
        </w:rPr>
        <w:t>b</w:t>
      </w:r>
      <w:proofErr w:type="gramEnd"/>
      <w:r w:rsidRPr="00632B31">
        <w:rPr>
          <w:rFonts w:ascii="Times New Roman" w:hAnsi="Times New Roman"/>
          <w:sz w:val="22"/>
          <w:szCs w:val="22"/>
        </w:rPr>
        <w:t>)</w:t>
      </w:r>
      <w:r w:rsidRPr="00632B31">
        <w:rPr>
          <w:rFonts w:ascii="Times New Roman" w:hAnsi="Times New Roman"/>
          <w:sz w:val="22"/>
          <w:szCs w:val="22"/>
        </w:rPr>
        <w:tab/>
      </w:r>
      <w:r w:rsidRPr="00632B31">
        <w:rPr>
          <w:rFonts w:ascii="Times New Roman" w:hAnsi="Times New Roman"/>
          <w:sz w:val="22"/>
          <w:szCs w:val="22"/>
        </w:rPr>
        <w:fldChar w:fldCharType="begin">
          <w:ffData>
            <w:name w:val="Texte17"/>
            <w:enabled/>
            <w:calcOnExit w:val="0"/>
            <w:textInput>
              <w:default w:val="J'ai"/>
            </w:textInput>
          </w:ffData>
        </w:fldChar>
      </w:r>
      <w:bookmarkStart w:id="72" w:name="Texte17"/>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bookmarkEnd w:id="72"/>
      <w:r w:rsidRPr="00632B31">
        <w:rPr>
          <w:rFonts w:ascii="Times New Roman" w:hAnsi="Times New Roman"/>
          <w:sz w:val="22"/>
          <w:szCs w:val="22"/>
        </w:rPr>
        <w:t xml:space="preserve"> demandé un crédit de taxe sur les intrants pour l’acquisition ou les améliorations de l’immeuble, mais après avoir demandé ce crédit </w:t>
      </w:r>
      <w:r w:rsidRPr="00632B31">
        <w:rPr>
          <w:rFonts w:ascii="Times New Roman" w:hAnsi="Times New Roman"/>
          <w:sz w:val="22"/>
          <w:szCs w:val="22"/>
        </w:rPr>
        <w:fldChar w:fldCharType="begin">
          <w:ffData>
            <w:name w:val="Texte19"/>
            <w:enabled/>
            <w:calcOnExit w:val="0"/>
            <w:textInput>
              <w:default w:val="j'ai"/>
            </w:textInput>
          </w:ffData>
        </w:fldChar>
      </w:r>
      <w:bookmarkStart w:id="73" w:name="Texte19"/>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bookmarkEnd w:id="73"/>
      <w:r w:rsidRPr="00632B31">
        <w:rPr>
          <w:rFonts w:ascii="Times New Roman" w:hAnsi="Times New Roman"/>
          <w:sz w:val="22"/>
          <w:szCs w:val="22"/>
        </w:rPr>
        <w:t xml:space="preserve"> été réputé avoir effectué une autre fourniture par vente de l’immeuble en vertu des paragraphes 206(4), 207(1), ou de l’article 210 et du paragraphe 200(2) de la Loi.</w:t>
      </w:r>
    </w:p>
    <w:p w:rsidR="00736D65" w:rsidRPr="00632B31" w:rsidRDefault="00736D65" w:rsidP="00736D65">
      <w:pPr>
        <w:pStyle w:val="10caraupo"/>
        <w:tabs>
          <w:tab w:val="left" w:pos="4751"/>
        </w:tabs>
        <w:spacing w:line="276" w:lineRule="auto"/>
        <w:rPr>
          <w:rFonts w:ascii="Times New Roman" w:hAnsi="Times New Roman"/>
          <w:sz w:val="22"/>
          <w:szCs w:val="22"/>
        </w:rPr>
      </w:pPr>
    </w:p>
    <w:p w:rsidR="00736D65" w:rsidRPr="00632B31" w:rsidRDefault="00736D65" w:rsidP="00736D65">
      <w:pPr>
        <w:pStyle w:val="10caraupo"/>
        <w:tabs>
          <w:tab w:val="left" w:pos="4751"/>
        </w:tabs>
        <w:spacing w:line="276" w:lineRule="auto"/>
        <w:rPr>
          <w:rFonts w:ascii="Times New Roman" w:hAnsi="Times New Roman"/>
          <w:sz w:val="22"/>
          <w:szCs w:val="22"/>
        </w:rPr>
      </w:pPr>
      <w:r w:rsidRPr="00632B31">
        <w:rPr>
          <w:rFonts w:ascii="Times New Roman" w:hAnsi="Times New Roman"/>
          <w:sz w:val="22"/>
          <w:szCs w:val="22"/>
        </w:rPr>
        <w:t xml:space="preserve">ET </w:t>
      </w:r>
      <w:r w:rsidRPr="00632B31">
        <w:rPr>
          <w:rFonts w:ascii="Times New Roman" w:hAnsi="Times New Roman"/>
          <w:sz w:val="22"/>
          <w:szCs w:val="22"/>
        </w:rPr>
        <w:fldChar w:fldCharType="begin">
          <w:ffData>
            <w:name w:val="Texte22"/>
            <w:enabled/>
            <w:calcOnExit w:val="0"/>
            <w:textInput>
              <w:default w:val="JE FAIS"/>
            </w:textInput>
          </w:ffData>
        </w:fldChar>
      </w:r>
      <w:bookmarkStart w:id="74" w:name="Texte22"/>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FAIS</w:t>
      </w:r>
      <w:r w:rsidRPr="00632B31">
        <w:rPr>
          <w:rFonts w:ascii="Times New Roman" w:hAnsi="Times New Roman"/>
          <w:sz w:val="22"/>
          <w:szCs w:val="22"/>
        </w:rPr>
        <w:fldChar w:fldCharType="end"/>
      </w:r>
      <w:bookmarkEnd w:id="74"/>
      <w:r w:rsidRPr="00632B31">
        <w:rPr>
          <w:rFonts w:ascii="Times New Roman" w:hAnsi="Times New Roman"/>
          <w:sz w:val="22"/>
          <w:szCs w:val="22"/>
        </w:rPr>
        <w:t xml:space="preserve"> CETTE DÉCLARATION SOLENNELLE, la croyant consciencieusement vraie et sachant qu’elle a le même effet que si elle était faite sous serment.</w:t>
      </w:r>
    </w:p>
    <w:p w:rsidR="00736D65" w:rsidRPr="00632B31" w:rsidRDefault="00736D65" w:rsidP="00736D65">
      <w:pPr>
        <w:pStyle w:val="10caraupo"/>
        <w:tabs>
          <w:tab w:val="left" w:pos="4751"/>
        </w:tabs>
        <w:spacing w:line="276" w:lineRule="auto"/>
        <w:rPr>
          <w:rFonts w:ascii="Times New Roman" w:hAnsi="Times New Roman"/>
          <w:sz w:val="22"/>
          <w:szCs w:val="22"/>
        </w:rPr>
      </w:pPr>
    </w:p>
    <w:p w:rsidR="00736D65" w:rsidRPr="00632B31" w:rsidRDefault="00736D65" w:rsidP="00736D65">
      <w:pPr>
        <w:pStyle w:val="10caraupo"/>
        <w:spacing w:line="276" w:lineRule="auto"/>
        <w:ind w:right="3740"/>
        <w:rPr>
          <w:rFonts w:ascii="Times New Roman" w:hAnsi="Times New Roman"/>
          <w:sz w:val="22"/>
          <w:szCs w:val="22"/>
        </w:rPr>
      </w:pPr>
      <w:r w:rsidRPr="00632B31">
        <w:rPr>
          <w:rFonts w:ascii="Times New Roman" w:hAnsi="Times New Roman"/>
          <w:sz w:val="22"/>
          <w:szCs w:val="22"/>
        </w:rPr>
        <w:t>DÉCLARÉ DEVANT MOI à _____, comté de _____ et province du Nouveau-Brunswick, ce _____ jour de _____ 20_____.</w:t>
      </w:r>
    </w:p>
    <w:p w:rsidR="00736D65" w:rsidRPr="00632B31" w:rsidRDefault="00736D65" w:rsidP="00736D65">
      <w:pPr>
        <w:pStyle w:val="10caraupo"/>
        <w:spacing w:line="276" w:lineRule="auto"/>
        <w:ind w:right="3740"/>
        <w:rPr>
          <w:rFonts w:ascii="Times New Roman" w:hAnsi="Times New Roman"/>
          <w:sz w:val="22"/>
          <w:szCs w:val="22"/>
        </w:rPr>
      </w:pPr>
    </w:p>
    <w:p w:rsidR="00736D65" w:rsidRPr="00632B31" w:rsidRDefault="00736D65" w:rsidP="00736D65">
      <w:pPr>
        <w:pStyle w:val="10caraupo"/>
        <w:spacing w:line="276" w:lineRule="auto"/>
        <w:ind w:right="3740"/>
        <w:rPr>
          <w:rFonts w:ascii="Times New Roman" w:hAnsi="Times New Roman"/>
          <w:sz w:val="22"/>
          <w:szCs w:val="22"/>
        </w:rPr>
      </w:pPr>
    </w:p>
    <w:p w:rsidR="00736D65" w:rsidRPr="00632B31" w:rsidRDefault="00736D65" w:rsidP="00736D65">
      <w:pPr>
        <w:pStyle w:val="10caraupo"/>
        <w:spacing w:line="276" w:lineRule="auto"/>
        <w:ind w:right="3740"/>
        <w:rPr>
          <w:rFonts w:ascii="Times New Roman" w:hAnsi="Times New Roman"/>
          <w:sz w:val="22"/>
          <w:szCs w:val="22"/>
        </w:rPr>
      </w:pPr>
    </w:p>
    <w:p w:rsidR="00736D65" w:rsidRPr="00632B31" w:rsidRDefault="00736D65" w:rsidP="00736D65">
      <w:pPr>
        <w:pStyle w:val="10caraupo"/>
        <w:spacing w:line="276" w:lineRule="auto"/>
        <w:rPr>
          <w:rFonts w:ascii="Times New Roman" w:hAnsi="Times New Roman"/>
          <w:sz w:val="22"/>
          <w:szCs w:val="22"/>
        </w:rPr>
      </w:pPr>
      <w:r w:rsidRPr="00632B31">
        <w:rPr>
          <w:rFonts w:ascii="Times New Roman" w:hAnsi="Times New Roman"/>
          <w:sz w:val="22"/>
          <w:szCs w:val="22"/>
        </w:rPr>
        <w:t xml:space="preserve">_____________________________   </w:t>
      </w:r>
      <w:r w:rsidRPr="00632B31">
        <w:rPr>
          <w:rFonts w:ascii="Times New Roman" w:hAnsi="Times New Roman"/>
          <w:sz w:val="22"/>
          <w:szCs w:val="22"/>
        </w:rPr>
        <w:tab/>
      </w:r>
      <w:r w:rsidRPr="00632B31">
        <w:rPr>
          <w:rFonts w:ascii="Times New Roman" w:hAnsi="Times New Roman"/>
          <w:sz w:val="22"/>
          <w:szCs w:val="22"/>
        </w:rPr>
        <w:tab/>
        <w:t>___________________________</w:t>
      </w:r>
    </w:p>
    <w:p w:rsidR="00736D65" w:rsidRPr="00632B31" w:rsidRDefault="00736D65" w:rsidP="00736D65">
      <w:pPr>
        <w:pStyle w:val="10caraupo"/>
        <w:spacing w:line="276" w:lineRule="auto"/>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rPr>
        <w:tab/>
      </w:r>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p>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75" w:name="_Toc446347715"/>
      <w:r w:rsidRPr="00632B31">
        <w:lastRenderedPageBreak/>
        <w:t>b) TVH – terrain vacant</w:t>
      </w:r>
      <w:bookmarkEnd w:id="75"/>
    </w:p>
    <w:p w:rsidR="00736D65" w:rsidRPr="00632B31" w:rsidRDefault="00736D65" w:rsidP="00736D65">
      <w:pPr>
        <w:spacing w:before="0"/>
      </w:pPr>
    </w:p>
    <w:p w:rsidR="00736D65" w:rsidRPr="00632B31" w:rsidRDefault="00736D65" w:rsidP="00736D65">
      <w:pPr>
        <w:pStyle w:val="10caraupo"/>
        <w:tabs>
          <w:tab w:val="left" w:pos="3887"/>
        </w:tabs>
        <w:spacing w:line="276" w:lineRule="auto"/>
        <w:rPr>
          <w:rFonts w:ascii="Times New Roman" w:hAnsi="Times New Roman"/>
          <w:sz w:val="22"/>
          <w:szCs w:val="22"/>
        </w:rPr>
      </w:pPr>
      <w:r w:rsidRPr="00632B31">
        <w:rPr>
          <w:rFonts w:ascii="Times New Roman" w:hAnsi="Times New Roman"/>
          <w:sz w:val="22"/>
          <w:szCs w:val="22"/>
        </w:rPr>
        <w:t>CANADA</w:t>
      </w:r>
    </w:p>
    <w:p w:rsidR="00736D65" w:rsidRPr="00632B31" w:rsidRDefault="00736D65" w:rsidP="00736D65">
      <w:pPr>
        <w:pStyle w:val="10caraupo"/>
        <w:tabs>
          <w:tab w:val="left" w:pos="3887"/>
        </w:tabs>
        <w:spacing w:line="276" w:lineRule="auto"/>
        <w:rPr>
          <w:rFonts w:ascii="Times New Roman" w:hAnsi="Times New Roman"/>
          <w:sz w:val="22"/>
          <w:szCs w:val="22"/>
        </w:rPr>
      </w:pPr>
      <w:r w:rsidRPr="00632B31">
        <w:rPr>
          <w:rFonts w:ascii="Times New Roman" w:hAnsi="Times New Roman"/>
          <w:sz w:val="22"/>
          <w:szCs w:val="22"/>
        </w:rPr>
        <w:t>PROVINCE DU NOUVEAU-BRUNSWICK</w:t>
      </w:r>
    </w:p>
    <w:p w:rsidR="00736D65" w:rsidRPr="00632B31" w:rsidRDefault="00736D65" w:rsidP="00736D65">
      <w:pPr>
        <w:pStyle w:val="10caraupo"/>
        <w:tabs>
          <w:tab w:val="left" w:pos="3887"/>
        </w:tabs>
        <w:spacing w:line="276" w:lineRule="auto"/>
        <w:rPr>
          <w:rFonts w:ascii="Times New Roman" w:hAnsi="Times New Roman"/>
          <w:sz w:val="22"/>
          <w:szCs w:val="22"/>
        </w:rPr>
      </w:pPr>
      <w:r w:rsidRPr="00632B31">
        <w:rPr>
          <w:rFonts w:ascii="Times New Roman" w:hAnsi="Times New Roman"/>
          <w:sz w:val="22"/>
          <w:szCs w:val="22"/>
        </w:rPr>
        <w:t>COMTÉ DE _____</w:t>
      </w:r>
    </w:p>
    <w:p w:rsidR="00736D65" w:rsidRPr="00632B31" w:rsidRDefault="00736D65" w:rsidP="00736D65">
      <w:pPr>
        <w:pStyle w:val="10caraupo"/>
        <w:tabs>
          <w:tab w:val="left" w:pos="3887"/>
        </w:tabs>
        <w:spacing w:line="276" w:lineRule="auto"/>
        <w:rPr>
          <w:rFonts w:ascii="Times New Roman" w:hAnsi="Times New Roman"/>
          <w:sz w:val="22"/>
          <w:szCs w:val="22"/>
        </w:rPr>
      </w:pPr>
      <w:r w:rsidRPr="00632B31">
        <w:rPr>
          <w:rFonts w:ascii="Times New Roman" w:hAnsi="Times New Roman"/>
          <w:sz w:val="22"/>
          <w:szCs w:val="22"/>
        </w:rPr>
        <w:t xml:space="preserve">DANS L’AFFAIRE DE la Partie IX de la </w:t>
      </w:r>
      <w:r w:rsidRPr="00632B31">
        <w:rPr>
          <w:rFonts w:ascii="Times New Roman" w:hAnsi="Times New Roman"/>
          <w:i/>
          <w:sz w:val="22"/>
          <w:szCs w:val="22"/>
        </w:rPr>
        <w:t>Loi sur la taxe d’accise</w:t>
      </w:r>
      <w:r w:rsidRPr="00632B31">
        <w:rPr>
          <w:rFonts w:ascii="Times New Roman" w:hAnsi="Times New Roman"/>
          <w:sz w:val="22"/>
          <w:szCs w:val="22"/>
        </w:rPr>
        <w:t xml:space="preserve"> (Canada) concernant la taxe de vente harmonisée (la « Loi ») et le transfert d’immeuble dans la province du Nouveau- Brunswick</w:t>
      </w: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3887"/>
        </w:tabs>
        <w:spacing w:line="276" w:lineRule="auto"/>
        <w:rPr>
          <w:rFonts w:ascii="Times New Roman" w:hAnsi="Times New Roman"/>
          <w:sz w:val="22"/>
          <w:szCs w:val="22"/>
        </w:rPr>
      </w:pPr>
      <w:r w:rsidRPr="00632B31">
        <w:rPr>
          <w:rFonts w:ascii="Times New Roman" w:hAnsi="Times New Roman"/>
          <w:sz w:val="22"/>
          <w:szCs w:val="22"/>
        </w:rPr>
        <w:fldChar w:fldCharType="begin">
          <w:ffData>
            <w:name w:val="Texte1"/>
            <w:enabled/>
            <w:calcOnExit w:val="0"/>
            <w:textInput>
              <w:default w:val="J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w:t>
      </w:r>
      <w:r w:rsidRPr="00632B31">
        <w:rPr>
          <w:rFonts w:ascii="Times New Roman" w:hAnsi="Times New Roman"/>
          <w:sz w:val="22"/>
          <w:szCs w:val="22"/>
        </w:rPr>
        <w:fldChar w:fldCharType="end"/>
      </w:r>
      <w:r w:rsidRPr="00632B31">
        <w:rPr>
          <w:rFonts w:ascii="Times New Roman" w:hAnsi="Times New Roman"/>
          <w:sz w:val="22"/>
          <w:szCs w:val="22"/>
        </w:rPr>
        <w:t>, _____, DÉCLARE SOLENNELLEMENT QUE :</w:t>
      </w: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3887"/>
        </w:tabs>
        <w:spacing w:line="276" w:lineRule="auto"/>
        <w:ind w:left="720" w:hanging="720"/>
        <w:rPr>
          <w:rFonts w:ascii="Times New Roman" w:hAnsi="Times New Roman"/>
          <w:sz w:val="22"/>
          <w:szCs w:val="22"/>
        </w:rPr>
      </w:pPr>
      <w:r w:rsidRPr="00632B31">
        <w:rPr>
          <w:rFonts w:ascii="Times New Roman" w:hAnsi="Times New Roman"/>
          <w:sz w:val="22"/>
          <w:szCs w:val="22"/>
        </w:rPr>
        <w:t>1.</w:t>
      </w:r>
      <w:r w:rsidRPr="00632B31">
        <w:rPr>
          <w:rFonts w:ascii="Times New Roman" w:hAnsi="Times New Roman"/>
          <w:sz w:val="22"/>
          <w:szCs w:val="22"/>
        </w:rPr>
        <w:tab/>
      </w:r>
      <w:r w:rsidRPr="00632B31">
        <w:rPr>
          <w:rFonts w:ascii="Times New Roman" w:hAnsi="Times New Roman"/>
          <w:sz w:val="22"/>
          <w:szCs w:val="22"/>
        </w:rPr>
        <w:fldChar w:fldCharType="begin">
          <w:ffData>
            <w:name w:val="Texte5"/>
            <w:enabled/>
            <w:calcOnExit w:val="0"/>
            <w:textInput>
              <w:default w:val="Je suis"/>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suis</w:t>
      </w:r>
      <w:r w:rsidRPr="00632B31">
        <w:rPr>
          <w:rFonts w:ascii="Times New Roman" w:hAnsi="Times New Roman"/>
          <w:sz w:val="22"/>
          <w:szCs w:val="22"/>
        </w:rPr>
        <w:fldChar w:fldCharType="end"/>
      </w:r>
      <w:r w:rsidRPr="00632B31">
        <w:rPr>
          <w:rFonts w:ascii="Times New Roman" w:hAnsi="Times New Roman"/>
          <w:sz w:val="22"/>
          <w:szCs w:val="22"/>
        </w:rPr>
        <w:t xml:space="preserve"> le fournisseur de l’immeuble (le « bien-fonds »)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 xml:space="preserve">sis au </w:t>
      </w:r>
      <w:r w:rsidRPr="00632B31">
        <w:rPr>
          <w:rFonts w:ascii="Times New Roman" w:hAnsi="Times New Roman"/>
          <w:sz w:val="22"/>
          <w:szCs w:val="22"/>
        </w:rPr>
        <w:fldChar w:fldCharType="end"/>
      </w:r>
      <w:r w:rsidRPr="00632B31">
        <w:rPr>
          <w:rFonts w:ascii="Times New Roman" w:hAnsi="Times New Roman"/>
          <w:sz w:val="22"/>
          <w:szCs w:val="22"/>
        </w:rPr>
        <w:t>_____ (</w:t>
      </w:r>
      <w:r w:rsidRPr="00632B31">
        <w:rPr>
          <w:rFonts w:ascii="Times New Roman" w:hAnsi="Times New Roman"/>
          <w:sz w:val="22"/>
          <w:szCs w:val="22"/>
        </w:rPr>
        <w:fldChar w:fldCharType="begin">
          <w:ffData>
            <w:name w:val="Texte28"/>
            <w:enabled/>
            <w:calcOnExit w:val="0"/>
            <w:textInput>
              <w:default w:val="décrit au verso des présentes"/>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décrit au verso des présentes</w:t>
      </w:r>
      <w:r w:rsidRPr="00632B31">
        <w:rPr>
          <w:rFonts w:ascii="Times New Roman" w:hAnsi="Times New Roman"/>
          <w:sz w:val="22"/>
          <w:szCs w:val="22"/>
        </w:rPr>
        <w:fldChar w:fldCharType="end"/>
      </w:r>
      <w:r w:rsidRPr="00632B31">
        <w:rPr>
          <w:rFonts w:ascii="Times New Roman" w:hAnsi="Times New Roman"/>
          <w:sz w:val="22"/>
          <w:szCs w:val="22"/>
        </w:rPr>
        <w:t xml:space="preserve">), lequel est cédé à _____ et </w:t>
      </w:r>
      <w:r w:rsidRPr="00632B31">
        <w:rPr>
          <w:rFonts w:ascii="Times New Roman" w:hAnsi="Times New Roman"/>
          <w:sz w:val="22"/>
          <w:szCs w:val="22"/>
        </w:rPr>
        <w:fldChar w:fldCharType="begin">
          <w:ffData>
            <w:name w:val="Texte8"/>
            <w:enabled/>
            <w:calcOnExit w:val="0"/>
            <w:textInput>
              <w:default w:val="j'ai"/>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r w:rsidRPr="00632B31">
        <w:rPr>
          <w:rFonts w:ascii="Times New Roman" w:hAnsi="Times New Roman"/>
          <w:sz w:val="22"/>
          <w:szCs w:val="22"/>
        </w:rPr>
        <w:t xml:space="preserve"> une connaissance personnelle des faits énoncés ci-après.</w:t>
      </w:r>
    </w:p>
    <w:p w:rsidR="00736D65" w:rsidRPr="00632B31" w:rsidRDefault="00736D65" w:rsidP="00736D65">
      <w:pPr>
        <w:pStyle w:val="10caraupo"/>
        <w:tabs>
          <w:tab w:val="left" w:pos="3887"/>
        </w:tabs>
        <w:spacing w:line="276" w:lineRule="auto"/>
        <w:ind w:left="720" w:hanging="720"/>
        <w:rPr>
          <w:rFonts w:ascii="Times New Roman" w:hAnsi="Times New Roman"/>
          <w:sz w:val="22"/>
          <w:szCs w:val="22"/>
        </w:rPr>
      </w:pPr>
    </w:p>
    <w:p w:rsidR="00736D65" w:rsidRPr="00632B31" w:rsidRDefault="00736D65" w:rsidP="00736D65">
      <w:pPr>
        <w:pStyle w:val="10caraupo"/>
        <w:tabs>
          <w:tab w:val="left" w:pos="3887"/>
        </w:tabs>
        <w:spacing w:line="276" w:lineRule="auto"/>
        <w:ind w:left="720" w:hanging="720"/>
        <w:rPr>
          <w:rFonts w:ascii="Times New Roman" w:hAnsi="Times New Roman"/>
          <w:sz w:val="22"/>
          <w:szCs w:val="22"/>
        </w:rPr>
      </w:pPr>
      <w:r w:rsidRPr="00632B31">
        <w:rPr>
          <w:rFonts w:ascii="Times New Roman" w:hAnsi="Times New Roman"/>
          <w:sz w:val="22"/>
          <w:szCs w:val="22"/>
        </w:rPr>
        <w:t>2.</w:t>
      </w:r>
      <w:r w:rsidRPr="00632B31">
        <w:rPr>
          <w:rFonts w:ascii="Times New Roman" w:hAnsi="Times New Roman"/>
          <w:sz w:val="22"/>
          <w:szCs w:val="22"/>
        </w:rPr>
        <w:tab/>
        <w:t>Le bien-fonds est une fourniture exonérée aux termes de l’article 9 de la partie I de l’annexe V de la Loi, puisque :</w:t>
      </w: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r w:rsidRPr="00632B31">
        <w:rPr>
          <w:rFonts w:ascii="Times New Roman" w:hAnsi="Times New Roman"/>
          <w:sz w:val="22"/>
          <w:szCs w:val="22"/>
        </w:rPr>
        <w:t xml:space="preserve">a) </w:t>
      </w:r>
      <w:r w:rsidRPr="00632B31">
        <w:rPr>
          <w:rFonts w:ascii="Times New Roman" w:hAnsi="Times New Roman"/>
          <w:sz w:val="22"/>
          <w:szCs w:val="22"/>
        </w:rPr>
        <w:tab/>
      </w:r>
      <w:r w:rsidRPr="00632B31">
        <w:rPr>
          <w:rFonts w:ascii="Times New Roman" w:hAnsi="Times New Roman"/>
          <w:sz w:val="22"/>
          <w:szCs w:val="22"/>
        </w:rPr>
        <w:fldChar w:fldCharType="begin">
          <w:ffData>
            <w:name w:val="Texte10"/>
            <w:enabled/>
            <w:calcOnExit w:val="0"/>
            <w:textInput>
              <w:default w:val="Je suis un particulier"/>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Je suis un particulier</w:t>
      </w:r>
      <w:r w:rsidRPr="00632B31">
        <w:rPr>
          <w:rFonts w:ascii="Times New Roman" w:hAnsi="Times New Roman"/>
          <w:sz w:val="22"/>
          <w:szCs w:val="22"/>
        </w:rPr>
        <w:fldChar w:fldCharType="end"/>
      </w:r>
      <w:r w:rsidRPr="00632B31">
        <w:rPr>
          <w:rFonts w:ascii="Times New Roman" w:hAnsi="Times New Roman"/>
          <w:sz w:val="22"/>
          <w:szCs w:val="22"/>
        </w:rPr>
        <w:t xml:space="preserve"> tel que défini dans la Loi;</w:t>
      </w: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r w:rsidRPr="00632B31">
        <w:rPr>
          <w:rFonts w:ascii="Times New Roman" w:hAnsi="Times New Roman"/>
          <w:sz w:val="22"/>
          <w:szCs w:val="22"/>
        </w:rPr>
        <w:t xml:space="preserve">b) </w:t>
      </w:r>
      <w:r w:rsidRPr="00632B31">
        <w:rPr>
          <w:rFonts w:ascii="Times New Roman" w:hAnsi="Times New Roman"/>
          <w:sz w:val="22"/>
          <w:szCs w:val="22"/>
        </w:rPr>
        <w:tab/>
        <w:t xml:space="preserve">À aucun moment avant ce transfert, </w:t>
      </w:r>
      <w:r w:rsidRPr="00632B31">
        <w:rPr>
          <w:rFonts w:ascii="Times New Roman" w:hAnsi="Times New Roman"/>
          <w:sz w:val="22"/>
          <w:szCs w:val="22"/>
        </w:rPr>
        <w:fldChar w:fldCharType="begin">
          <w:ffData>
            <w:name w:val="Texte15"/>
            <w:enabled/>
            <w:calcOnExit w:val="0"/>
            <w:textInput>
              <w:default w:val="je n'ai"/>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n’ai</w:t>
      </w:r>
      <w:r w:rsidRPr="00632B31">
        <w:rPr>
          <w:rFonts w:ascii="Times New Roman" w:hAnsi="Times New Roman"/>
          <w:sz w:val="22"/>
          <w:szCs w:val="22"/>
        </w:rPr>
        <w:fldChar w:fldCharType="end"/>
      </w:r>
      <w:r w:rsidRPr="00632B31">
        <w:rPr>
          <w:rFonts w:ascii="Times New Roman" w:hAnsi="Times New Roman"/>
          <w:sz w:val="22"/>
          <w:szCs w:val="22"/>
        </w:rPr>
        <w:t xml:space="preserve"> utilisé le bien-fonds principalement en qualité d’immobilisation dans une entreprise;</w:t>
      </w: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r w:rsidRPr="00632B31">
        <w:rPr>
          <w:rFonts w:ascii="Times New Roman" w:hAnsi="Times New Roman"/>
          <w:sz w:val="22"/>
          <w:szCs w:val="22"/>
        </w:rPr>
        <w:t xml:space="preserve">c) </w:t>
      </w:r>
      <w:r w:rsidRPr="00632B31">
        <w:rPr>
          <w:rFonts w:ascii="Times New Roman" w:hAnsi="Times New Roman"/>
          <w:sz w:val="22"/>
          <w:szCs w:val="22"/>
        </w:rPr>
        <w:tab/>
        <w:t>Ce transfert du bien-fonds n’est pas effectué dans le cadre d’une activité commerciale;</w:t>
      </w: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r w:rsidRPr="00632B31">
        <w:rPr>
          <w:rFonts w:ascii="Times New Roman" w:hAnsi="Times New Roman"/>
          <w:sz w:val="22"/>
          <w:szCs w:val="22"/>
        </w:rPr>
        <w:t xml:space="preserve">d) </w:t>
      </w:r>
      <w:r w:rsidRPr="00632B31">
        <w:rPr>
          <w:rFonts w:ascii="Times New Roman" w:hAnsi="Times New Roman"/>
          <w:sz w:val="22"/>
          <w:szCs w:val="22"/>
        </w:rPr>
        <w:tab/>
        <w:t xml:space="preserve">Ce transfert du bien-fonds n’est pas effectué dans le cadre d’un projet à risques ou d’une affaire commerciale qui n’est pas une entreprise pour laquelle </w:t>
      </w:r>
      <w:r w:rsidRPr="00632B31">
        <w:rPr>
          <w:rFonts w:ascii="Times New Roman" w:hAnsi="Times New Roman"/>
          <w:sz w:val="22"/>
          <w:szCs w:val="22"/>
        </w:rPr>
        <w:fldChar w:fldCharType="begin">
          <w:ffData>
            <w:name w:val="Texte17"/>
            <w:enabled/>
            <w:calcOnExit w:val="0"/>
            <w:textInput>
              <w:default w:val="j'ai"/>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r w:rsidRPr="00632B31">
        <w:rPr>
          <w:rFonts w:ascii="Times New Roman" w:hAnsi="Times New Roman"/>
          <w:sz w:val="22"/>
          <w:szCs w:val="22"/>
        </w:rPr>
        <w:t xml:space="preserve"> présenté au ministre un choix en la forme prescrite;</w:t>
      </w: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r w:rsidRPr="00632B31">
        <w:rPr>
          <w:rFonts w:ascii="Times New Roman" w:hAnsi="Times New Roman"/>
          <w:sz w:val="22"/>
          <w:szCs w:val="22"/>
        </w:rPr>
        <w:t xml:space="preserve">e) </w:t>
      </w:r>
      <w:r w:rsidRPr="00632B31">
        <w:rPr>
          <w:rFonts w:ascii="Times New Roman" w:hAnsi="Times New Roman"/>
          <w:sz w:val="22"/>
          <w:szCs w:val="22"/>
        </w:rPr>
        <w:tab/>
        <w:t>Le bien-fonds n’est pas un immeuble d’habitation tel que défini dans la Loi.</w:t>
      </w: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3887"/>
        </w:tabs>
        <w:spacing w:line="276" w:lineRule="auto"/>
        <w:ind w:left="1440" w:hanging="720"/>
        <w:rPr>
          <w:rFonts w:ascii="Times New Roman" w:hAnsi="Times New Roman"/>
          <w:sz w:val="22"/>
          <w:szCs w:val="22"/>
        </w:rPr>
      </w:pPr>
      <w:r w:rsidRPr="00632B31">
        <w:rPr>
          <w:rFonts w:ascii="Times New Roman" w:hAnsi="Times New Roman"/>
          <w:sz w:val="22"/>
          <w:szCs w:val="22"/>
        </w:rPr>
        <w:t xml:space="preserve">f) </w:t>
      </w:r>
      <w:r w:rsidRPr="00632B31">
        <w:rPr>
          <w:rFonts w:ascii="Times New Roman" w:hAnsi="Times New Roman"/>
          <w:sz w:val="22"/>
          <w:szCs w:val="22"/>
        </w:rPr>
        <w:tab/>
        <w:t>Ce transfert constitue le premier lot loti et cédé depuis que je suis le propriétaire du bien-fonds.</w:t>
      </w: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3887"/>
        </w:tabs>
        <w:spacing w:line="276" w:lineRule="auto"/>
        <w:rPr>
          <w:rFonts w:ascii="Times New Roman" w:hAnsi="Times New Roman"/>
          <w:sz w:val="22"/>
          <w:szCs w:val="22"/>
        </w:rPr>
      </w:pPr>
      <w:r w:rsidRPr="00632B31">
        <w:rPr>
          <w:rFonts w:ascii="Times New Roman" w:hAnsi="Times New Roman"/>
          <w:sz w:val="22"/>
          <w:szCs w:val="22"/>
        </w:rPr>
        <w:t xml:space="preserve">ET </w:t>
      </w:r>
      <w:r w:rsidRPr="00632B31">
        <w:rPr>
          <w:rFonts w:ascii="Times New Roman" w:hAnsi="Times New Roman"/>
          <w:sz w:val="22"/>
          <w:szCs w:val="22"/>
        </w:rPr>
        <w:fldChar w:fldCharType="begin">
          <w:ffData>
            <w:name w:val="Texte19"/>
            <w:enabled/>
            <w:calcOnExit w:val="0"/>
            <w:textInput>
              <w:default w:val="J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w:t>
      </w:r>
      <w:r w:rsidRPr="00632B31">
        <w:rPr>
          <w:rFonts w:ascii="Times New Roman" w:hAnsi="Times New Roman"/>
          <w:sz w:val="22"/>
          <w:szCs w:val="22"/>
        </w:rPr>
        <w:fldChar w:fldCharType="end"/>
      </w:r>
      <w:r w:rsidRPr="00632B31">
        <w:rPr>
          <w:rFonts w:ascii="Times New Roman" w:hAnsi="Times New Roman"/>
          <w:sz w:val="22"/>
          <w:szCs w:val="22"/>
        </w:rPr>
        <w:t xml:space="preserve"> FAIS CETTE DÉCLARATION SOLENNELLE, la croyant consciencieusement vraie et sachant qu’elle a le même effet que si elle était faite sous serment.</w:t>
      </w: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3887"/>
        </w:tabs>
        <w:spacing w:line="276" w:lineRule="auto"/>
        <w:ind w:right="3740"/>
        <w:rPr>
          <w:rFonts w:ascii="Times New Roman" w:hAnsi="Times New Roman"/>
          <w:sz w:val="22"/>
          <w:szCs w:val="22"/>
        </w:rPr>
      </w:pPr>
      <w:r w:rsidRPr="00632B31">
        <w:rPr>
          <w:rFonts w:ascii="Times New Roman" w:hAnsi="Times New Roman"/>
          <w:sz w:val="22"/>
          <w:szCs w:val="22"/>
        </w:rPr>
        <w:t>DÉCLARÉ DEVANT MOI à _____, comté de _____ et province du Nouveau- Brunswick, ce _____ jour de _____</w:t>
      </w:r>
    </w:p>
    <w:p w:rsidR="00736D65" w:rsidRPr="00632B31" w:rsidRDefault="00736D65" w:rsidP="00736D65">
      <w:pPr>
        <w:pStyle w:val="10caraupo"/>
        <w:tabs>
          <w:tab w:val="left" w:pos="3887"/>
        </w:tabs>
        <w:spacing w:line="276" w:lineRule="auto"/>
        <w:ind w:right="3740"/>
        <w:rPr>
          <w:rFonts w:ascii="Times New Roman" w:hAnsi="Times New Roman"/>
          <w:sz w:val="22"/>
          <w:szCs w:val="22"/>
        </w:rPr>
      </w:pP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3887"/>
        </w:tabs>
        <w:spacing w:line="276" w:lineRule="auto"/>
        <w:rPr>
          <w:rFonts w:ascii="Times New Roman" w:hAnsi="Times New Roman"/>
          <w:sz w:val="22"/>
          <w:szCs w:val="22"/>
        </w:rPr>
      </w:pPr>
    </w:p>
    <w:p w:rsidR="00736D65" w:rsidRPr="00632B31" w:rsidRDefault="00736D65" w:rsidP="00736D65">
      <w:pPr>
        <w:pStyle w:val="10caraupo"/>
        <w:tabs>
          <w:tab w:val="left" w:pos="5130"/>
        </w:tabs>
        <w:spacing w:line="276" w:lineRule="auto"/>
        <w:rPr>
          <w:rFonts w:ascii="Times New Roman" w:hAnsi="Times New Roman"/>
          <w:sz w:val="22"/>
          <w:szCs w:val="22"/>
        </w:rPr>
      </w:pPr>
      <w:r w:rsidRPr="00632B31">
        <w:rPr>
          <w:rFonts w:ascii="Times New Roman" w:hAnsi="Times New Roman"/>
          <w:sz w:val="22"/>
          <w:szCs w:val="22"/>
        </w:rPr>
        <w:t>_____________________________ </w:t>
      </w:r>
      <w:r w:rsidRPr="00632B31">
        <w:rPr>
          <w:rFonts w:ascii="Times New Roman" w:hAnsi="Times New Roman"/>
          <w:sz w:val="22"/>
          <w:szCs w:val="22"/>
        </w:rPr>
        <w:tab/>
        <w:t>__________________________</w:t>
      </w:r>
    </w:p>
    <w:p w:rsidR="00736D65" w:rsidRPr="00632B31" w:rsidRDefault="00736D65" w:rsidP="00736D65">
      <w:pPr>
        <w:pStyle w:val="10caraupo"/>
        <w:tabs>
          <w:tab w:val="left" w:pos="3887"/>
        </w:tabs>
        <w:spacing w:line="276" w:lineRule="auto"/>
        <w:rPr>
          <w:rFonts w:ascii="Times New Roman" w:hAnsi="Times New Roman"/>
          <w:b/>
          <w:i/>
          <w:sz w:val="22"/>
          <w:szCs w:val="22"/>
        </w:rPr>
      </w:pPr>
    </w:p>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76" w:name="_Toc446347716"/>
      <w:r w:rsidRPr="00632B31">
        <w:lastRenderedPageBreak/>
        <w:t xml:space="preserve">c) TVH – acheteur individu inscrit </w:t>
      </w:r>
      <w:r w:rsidRPr="00632B31">
        <w:noBreakHyphen/>
        <w:t xml:space="preserve"> autocotisation</w:t>
      </w:r>
      <w:bookmarkEnd w:id="76"/>
    </w:p>
    <w:p w:rsidR="00736D65" w:rsidRPr="00632B31" w:rsidRDefault="00736D65" w:rsidP="00736D65">
      <w:pPr>
        <w:spacing w:before="0"/>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CANADA</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PROVINCE DU NOUVEAU-BRUNSWICK</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COMTÉ DE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 xml:space="preserve">DANS L’AFFAIRE DE la Partie IX de la </w:t>
      </w:r>
      <w:r w:rsidRPr="00632B31">
        <w:rPr>
          <w:rFonts w:ascii="Times New Roman" w:hAnsi="Times New Roman"/>
          <w:i/>
          <w:sz w:val="22"/>
          <w:szCs w:val="22"/>
        </w:rPr>
        <w:t xml:space="preserve">Loi sur la taxe d’accise </w:t>
      </w:r>
      <w:r w:rsidRPr="00632B31">
        <w:rPr>
          <w:rFonts w:ascii="Times New Roman" w:hAnsi="Times New Roman"/>
          <w:sz w:val="22"/>
          <w:szCs w:val="22"/>
        </w:rPr>
        <w:t>(Canada) concernant la taxe de vente harmonisée (la « Loi ») et le transfert d’immeuble dans la province du Nouveau-Brunswick</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fldChar w:fldCharType="begin">
          <w:ffData>
            <w:name w:val="Texte1"/>
            <w:enabled/>
            <w:calcOnExit w:val="0"/>
            <w:textInput>
              <w:default w:val="J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w:t>
      </w:r>
      <w:r w:rsidRPr="00632B31">
        <w:rPr>
          <w:rFonts w:ascii="Times New Roman" w:hAnsi="Times New Roman"/>
          <w:sz w:val="22"/>
          <w:szCs w:val="22"/>
        </w:rPr>
        <w:fldChar w:fldCharType="end"/>
      </w:r>
      <w:r w:rsidRPr="00632B31">
        <w:rPr>
          <w:rFonts w:ascii="Times New Roman" w:hAnsi="Times New Roman"/>
          <w:sz w:val="22"/>
          <w:szCs w:val="22"/>
        </w:rPr>
        <w:t xml:space="preserve"> _____, DÉCLAR</w:t>
      </w:r>
      <w:r w:rsidRPr="00632B31">
        <w:rPr>
          <w:rFonts w:ascii="Times New Roman" w:hAnsi="Times New Roman"/>
          <w:sz w:val="22"/>
          <w:szCs w:val="22"/>
        </w:rPr>
        <w:fldChar w:fldCharType="begin">
          <w:ffData>
            <w:name w:val="Texte4"/>
            <w:enabled/>
            <w:calcOnExit w:val="0"/>
            <w:textInput>
              <w:default w:val="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E</w:t>
      </w:r>
      <w:r w:rsidRPr="00632B31">
        <w:rPr>
          <w:rFonts w:ascii="Times New Roman" w:hAnsi="Times New Roman"/>
          <w:sz w:val="22"/>
          <w:szCs w:val="22"/>
        </w:rPr>
        <w:fldChar w:fldCharType="end"/>
      </w:r>
      <w:r w:rsidRPr="00632B31">
        <w:rPr>
          <w:rFonts w:ascii="Times New Roman" w:hAnsi="Times New Roman"/>
          <w:sz w:val="22"/>
          <w:szCs w:val="22"/>
        </w:rPr>
        <w:t xml:space="preserve"> SOLENNELLEMENT QUE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after="120"/>
        <w:ind w:left="720" w:hanging="720"/>
        <w:rPr>
          <w:rFonts w:ascii="Times New Roman" w:hAnsi="Times New Roman"/>
          <w:sz w:val="22"/>
          <w:szCs w:val="22"/>
        </w:rPr>
      </w:pPr>
      <w:r w:rsidRPr="00632B31">
        <w:rPr>
          <w:rFonts w:ascii="Times New Roman" w:hAnsi="Times New Roman"/>
          <w:sz w:val="22"/>
          <w:szCs w:val="22"/>
        </w:rPr>
        <w:t>1.</w:t>
      </w:r>
      <w:r w:rsidRPr="00632B31">
        <w:rPr>
          <w:rFonts w:ascii="Times New Roman" w:hAnsi="Times New Roman"/>
          <w:sz w:val="22"/>
          <w:szCs w:val="22"/>
        </w:rPr>
        <w:tab/>
      </w:r>
      <w:r w:rsidRPr="00632B31">
        <w:rPr>
          <w:rFonts w:ascii="Times New Roman" w:hAnsi="Times New Roman"/>
          <w:sz w:val="22"/>
          <w:szCs w:val="22"/>
        </w:rPr>
        <w:fldChar w:fldCharType="begin">
          <w:ffData>
            <w:name w:val="Texte6"/>
            <w:enabled/>
            <w:calcOnExit w:val="0"/>
            <w:textInput>
              <w:default w:val="Je suis"/>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suis</w:t>
      </w:r>
      <w:r w:rsidRPr="00632B31">
        <w:rPr>
          <w:rFonts w:ascii="Times New Roman" w:hAnsi="Times New Roman"/>
          <w:sz w:val="22"/>
          <w:szCs w:val="22"/>
        </w:rPr>
        <w:fldChar w:fldCharType="end"/>
      </w:r>
      <w:r w:rsidRPr="00632B31">
        <w:rPr>
          <w:rFonts w:ascii="Times New Roman" w:hAnsi="Times New Roman"/>
          <w:sz w:val="22"/>
          <w:szCs w:val="22"/>
        </w:rPr>
        <w:t xml:space="preserve"> l’acquéreur de l’immeuble (le « bien-fonds »)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 xml:space="preserve">sis au </w:t>
      </w:r>
      <w:r w:rsidRPr="00632B31">
        <w:rPr>
          <w:rFonts w:ascii="Times New Roman" w:hAnsi="Times New Roman"/>
          <w:sz w:val="22"/>
          <w:szCs w:val="22"/>
        </w:rPr>
        <w:fldChar w:fldCharType="end"/>
      </w:r>
      <w:r w:rsidRPr="00632B31">
        <w:rPr>
          <w:rFonts w:ascii="Times New Roman" w:hAnsi="Times New Roman"/>
          <w:sz w:val="22"/>
          <w:szCs w:val="22"/>
        </w:rPr>
        <w:t>_____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décrit au verso des présentes</w:t>
      </w:r>
      <w:r w:rsidRPr="00632B31">
        <w:rPr>
          <w:rFonts w:ascii="Times New Roman" w:hAnsi="Times New Roman"/>
          <w:sz w:val="22"/>
          <w:szCs w:val="22"/>
        </w:rPr>
        <w:fldChar w:fldCharType="end"/>
      </w:r>
      <w:r w:rsidRPr="00632B31">
        <w:rPr>
          <w:rFonts w:ascii="Times New Roman" w:hAnsi="Times New Roman"/>
          <w:sz w:val="22"/>
          <w:szCs w:val="22"/>
        </w:rPr>
        <w:t xml:space="preserve">), lequel est cédé par _____ et </w:t>
      </w:r>
      <w:r w:rsidRPr="00632B31">
        <w:rPr>
          <w:rFonts w:ascii="Times New Roman" w:hAnsi="Times New Roman"/>
          <w:sz w:val="22"/>
          <w:szCs w:val="22"/>
        </w:rPr>
        <w:fldChar w:fldCharType="begin">
          <w:ffData>
            <w:name w:val="Texte10"/>
            <w:enabled/>
            <w:calcOnExit w:val="0"/>
            <w:textInput>
              <w:default w:val="j'ai"/>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r w:rsidRPr="00632B31">
        <w:rPr>
          <w:rFonts w:ascii="Times New Roman" w:hAnsi="Times New Roman"/>
          <w:sz w:val="22"/>
          <w:szCs w:val="22"/>
        </w:rPr>
        <w:t xml:space="preserve"> une connaissance personnelle des faits énoncés ci-après.</w:t>
      </w:r>
    </w:p>
    <w:p w:rsidR="00736D65" w:rsidRPr="00632B31" w:rsidRDefault="00736D65" w:rsidP="00736D65">
      <w:pPr>
        <w:pStyle w:val="10caraupo"/>
        <w:tabs>
          <w:tab w:val="left" w:pos="1441"/>
          <w:tab w:val="left" w:pos="2879"/>
          <w:tab w:val="left" w:pos="4320"/>
          <w:tab w:val="left" w:pos="5760"/>
          <w:tab w:val="left" w:pos="7202"/>
        </w:tabs>
        <w:spacing w:after="120"/>
        <w:ind w:left="720" w:hanging="720"/>
        <w:rPr>
          <w:rFonts w:ascii="Times New Roman" w:hAnsi="Times New Roman"/>
          <w:sz w:val="22"/>
          <w:szCs w:val="22"/>
        </w:rPr>
      </w:pPr>
      <w:r w:rsidRPr="00632B31">
        <w:rPr>
          <w:rFonts w:ascii="Times New Roman" w:hAnsi="Times New Roman"/>
          <w:sz w:val="22"/>
          <w:szCs w:val="22"/>
        </w:rPr>
        <w:t>2.</w:t>
      </w:r>
      <w:r w:rsidRPr="00632B31">
        <w:rPr>
          <w:rFonts w:ascii="Times New Roman" w:hAnsi="Times New Roman"/>
          <w:sz w:val="22"/>
          <w:szCs w:val="22"/>
        </w:rPr>
        <w:tab/>
        <w:t xml:space="preserve">En vertu des dispositions de l’article 221(2) de la Loi, le vendeur du bien-fonds n’est pas tenu de percevoir la taxe de vente harmonisée qui </w:t>
      </w:r>
      <w:r w:rsidRPr="00632B31">
        <w:rPr>
          <w:rFonts w:ascii="Times New Roman" w:hAnsi="Times New Roman"/>
          <w:sz w:val="22"/>
          <w:szCs w:val="22"/>
        </w:rPr>
        <w:fldChar w:fldCharType="begin">
          <w:ffData>
            <w:name w:val="Texte12"/>
            <w:enabled/>
            <w:calcOnExit w:val="0"/>
            <w:textInput>
              <w:default w:val="m'"/>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m’</w:t>
      </w:r>
      <w:r w:rsidRPr="00632B31">
        <w:rPr>
          <w:rFonts w:ascii="Times New Roman" w:hAnsi="Times New Roman"/>
          <w:sz w:val="22"/>
          <w:szCs w:val="22"/>
        </w:rPr>
        <w:fldChar w:fldCharType="end"/>
      </w:r>
      <w:r w:rsidRPr="00632B31">
        <w:rPr>
          <w:rFonts w:ascii="Times New Roman" w:hAnsi="Times New Roman"/>
          <w:sz w:val="22"/>
          <w:szCs w:val="22"/>
        </w:rPr>
        <w:t>est imposée en vertu de la Partie II de la Loi lors de transfert du bien-fonds, puisque :</w:t>
      </w:r>
    </w:p>
    <w:p w:rsidR="00736D65" w:rsidRPr="00632B31" w:rsidRDefault="00736D65" w:rsidP="00736D65">
      <w:pPr>
        <w:pStyle w:val="10caraupo"/>
        <w:tabs>
          <w:tab w:val="left" w:pos="2879"/>
          <w:tab w:val="left" w:pos="4320"/>
          <w:tab w:val="left" w:pos="5760"/>
          <w:tab w:val="left" w:pos="7202"/>
        </w:tabs>
        <w:spacing w:after="120"/>
        <w:ind w:left="1440" w:hanging="720"/>
        <w:rPr>
          <w:rFonts w:ascii="Times New Roman" w:hAnsi="Times New Roman"/>
          <w:sz w:val="22"/>
          <w:szCs w:val="22"/>
        </w:rPr>
      </w:pPr>
      <w:r w:rsidRPr="00632B31">
        <w:rPr>
          <w:rFonts w:ascii="Times New Roman" w:hAnsi="Times New Roman"/>
          <w:sz w:val="22"/>
          <w:szCs w:val="22"/>
        </w:rPr>
        <w:t>a)</w:t>
      </w:r>
      <w:r w:rsidRPr="00632B31">
        <w:rPr>
          <w:rFonts w:ascii="Times New Roman" w:hAnsi="Times New Roman"/>
          <w:sz w:val="22"/>
          <w:szCs w:val="22"/>
        </w:rPr>
        <w:tab/>
        <w:t xml:space="preserve">Je suis inscrit en vertu de la section d de la Loi et son numéro d’inscription </w:t>
      </w:r>
      <w:r w:rsidRPr="00632B31">
        <w:rPr>
          <w:rFonts w:ascii="Times New Roman" w:hAnsi="Times New Roman"/>
          <w:sz w:val="22"/>
          <w:szCs w:val="22"/>
        </w:rPr>
        <w:fldChar w:fldCharType="begin">
          <w:ffData>
            <w:name w:val="Texte14"/>
            <w:enabled/>
            <w:calcOnExit w:val="0"/>
            <w:textInput>
              <w:default w:val="est"/>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est</w:t>
      </w:r>
      <w:r w:rsidRPr="00632B31">
        <w:rPr>
          <w:rFonts w:ascii="Times New Roman" w:hAnsi="Times New Roman"/>
          <w:sz w:val="22"/>
          <w:szCs w:val="22"/>
        </w:rPr>
        <w:fldChar w:fldCharType="end"/>
      </w:r>
      <w:r w:rsidRPr="00632B31">
        <w:rPr>
          <w:rFonts w:ascii="Times New Roman" w:hAnsi="Times New Roman"/>
          <w:sz w:val="22"/>
          <w:szCs w:val="22"/>
        </w:rPr>
        <w:t xml:space="preserve"> _____;</w:t>
      </w:r>
    </w:p>
    <w:p w:rsidR="00736D65" w:rsidRPr="00632B31" w:rsidRDefault="00736D65" w:rsidP="00736D65">
      <w:pPr>
        <w:pStyle w:val="10caraupo"/>
        <w:tabs>
          <w:tab w:val="left" w:pos="2879"/>
          <w:tab w:val="left" w:pos="4320"/>
          <w:tab w:val="left" w:pos="5760"/>
          <w:tab w:val="left" w:pos="7202"/>
        </w:tabs>
        <w:spacing w:after="120"/>
        <w:ind w:left="1440" w:hanging="720"/>
        <w:jc w:val="left"/>
        <w:rPr>
          <w:rFonts w:ascii="Times New Roman" w:hAnsi="Times New Roman"/>
          <w:sz w:val="22"/>
          <w:szCs w:val="22"/>
        </w:rPr>
      </w:pPr>
      <w:proofErr w:type="gramStart"/>
      <w:r w:rsidRPr="00632B31">
        <w:rPr>
          <w:rFonts w:ascii="Times New Roman" w:hAnsi="Times New Roman"/>
          <w:sz w:val="22"/>
          <w:szCs w:val="22"/>
        </w:rPr>
        <w:t>ou</w:t>
      </w:r>
      <w:proofErr w:type="gramEnd"/>
    </w:p>
    <w:p w:rsidR="00736D65" w:rsidRPr="00632B31" w:rsidRDefault="00736D65" w:rsidP="00736D65">
      <w:pPr>
        <w:pStyle w:val="10caraupo"/>
        <w:tabs>
          <w:tab w:val="left" w:pos="1080"/>
          <w:tab w:val="left" w:pos="2879"/>
          <w:tab w:val="left" w:pos="4320"/>
          <w:tab w:val="left" w:pos="5760"/>
          <w:tab w:val="left" w:pos="7202"/>
        </w:tabs>
        <w:spacing w:after="120"/>
        <w:ind w:left="1440" w:hanging="720"/>
        <w:rPr>
          <w:rFonts w:ascii="Times New Roman" w:hAnsi="Times New Roman"/>
          <w:sz w:val="22"/>
          <w:szCs w:val="22"/>
        </w:rPr>
      </w:pPr>
      <w:r w:rsidRPr="00632B31">
        <w:rPr>
          <w:rFonts w:ascii="Times New Roman" w:hAnsi="Times New Roman"/>
          <w:sz w:val="22"/>
          <w:szCs w:val="22"/>
        </w:rPr>
        <w:fldChar w:fldCharType="begin">
          <w:ffData>
            <w:name w:val="Texte39"/>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a)</w:t>
      </w:r>
      <w:r w:rsidRPr="00632B31">
        <w:rPr>
          <w:rFonts w:ascii="Times New Roman" w:hAnsi="Times New Roman"/>
          <w:sz w:val="22"/>
          <w:szCs w:val="22"/>
        </w:rPr>
        <w:fldChar w:fldCharType="end"/>
      </w:r>
      <w:r w:rsidRPr="00632B31">
        <w:rPr>
          <w:rFonts w:ascii="Times New Roman" w:hAnsi="Times New Roman"/>
          <w:sz w:val="22"/>
          <w:szCs w:val="22"/>
        </w:rPr>
        <w:tab/>
        <w:t>Je ne suis pas un inscrit en date des présentes, toutefois j’ai déjà déposé ma demande pour me voir attribuer un numéro d’inscription;</w:t>
      </w:r>
    </w:p>
    <w:p w:rsidR="00736D65" w:rsidRPr="00632B31" w:rsidRDefault="00736D65" w:rsidP="00736D65">
      <w:pPr>
        <w:pStyle w:val="10caraupo"/>
        <w:tabs>
          <w:tab w:val="left" w:pos="630"/>
          <w:tab w:val="left" w:pos="2879"/>
          <w:tab w:val="left" w:pos="4320"/>
          <w:tab w:val="left" w:pos="5760"/>
          <w:tab w:val="left" w:pos="7202"/>
        </w:tabs>
        <w:spacing w:after="120"/>
        <w:ind w:left="1440" w:hanging="720"/>
        <w:rPr>
          <w:rFonts w:ascii="Times New Roman" w:hAnsi="Times New Roman"/>
          <w:sz w:val="22"/>
          <w:szCs w:val="22"/>
        </w:rPr>
      </w:pPr>
      <w:r w:rsidRPr="00632B31">
        <w:rPr>
          <w:rFonts w:ascii="Times New Roman" w:hAnsi="Times New Roman"/>
          <w:sz w:val="22"/>
          <w:szCs w:val="22"/>
        </w:rPr>
        <w:t>b)</w:t>
      </w:r>
      <w:r w:rsidRPr="00632B31">
        <w:rPr>
          <w:rFonts w:ascii="Times New Roman" w:hAnsi="Times New Roman"/>
          <w:sz w:val="22"/>
          <w:szCs w:val="22"/>
        </w:rPr>
        <w:tab/>
        <w:t xml:space="preserve">Le bien-fonds n’est pas un immeuble d’habitation qui est acquis en </w:t>
      </w:r>
      <w:r w:rsidRPr="00632B31">
        <w:rPr>
          <w:rFonts w:ascii="Times New Roman" w:hAnsi="Times New Roman"/>
          <w:sz w:val="22"/>
          <w:szCs w:val="22"/>
        </w:rPr>
        <w:fldChar w:fldCharType="begin">
          <w:ffData>
            <w:name w:val="Texte16"/>
            <w:enabled/>
            <w:calcOnExit w:val="0"/>
            <w:textInput>
              <w:default w:val="ma"/>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ma</w:t>
      </w:r>
      <w:r w:rsidRPr="00632B31">
        <w:rPr>
          <w:rFonts w:ascii="Times New Roman" w:hAnsi="Times New Roman"/>
          <w:sz w:val="22"/>
          <w:szCs w:val="22"/>
        </w:rPr>
        <w:fldChar w:fldCharType="end"/>
      </w:r>
      <w:r w:rsidRPr="00632B31">
        <w:rPr>
          <w:rFonts w:ascii="Times New Roman" w:hAnsi="Times New Roman"/>
          <w:sz w:val="22"/>
          <w:szCs w:val="22"/>
        </w:rPr>
        <w:t xml:space="preserve"> qualité de particulier;</w:t>
      </w:r>
    </w:p>
    <w:p w:rsidR="00736D65" w:rsidRPr="00632B31" w:rsidRDefault="00736D65" w:rsidP="00736D65">
      <w:pPr>
        <w:pStyle w:val="10caraupo"/>
        <w:tabs>
          <w:tab w:val="left" w:pos="2879"/>
          <w:tab w:val="left" w:pos="4320"/>
          <w:tab w:val="left" w:pos="5760"/>
          <w:tab w:val="left" w:pos="7202"/>
        </w:tabs>
        <w:spacing w:after="120"/>
        <w:ind w:left="1440" w:hanging="720"/>
        <w:rPr>
          <w:rFonts w:ascii="Times New Roman" w:hAnsi="Times New Roman"/>
          <w:sz w:val="22"/>
          <w:szCs w:val="22"/>
        </w:rPr>
      </w:pPr>
      <w:r w:rsidRPr="00632B31">
        <w:rPr>
          <w:rFonts w:ascii="Times New Roman" w:hAnsi="Times New Roman"/>
          <w:sz w:val="22"/>
          <w:szCs w:val="22"/>
        </w:rPr>
        <w:t>3.</w:t>
      </w:r>
      <w:r w:rsidRPr="00632B31">
        <w:rPr>
          <w:rFonts w:ascii="Times New Roman" w:hAnsi="Times New Roman"/>
          <w:sz w:val="22"/>
          <w:szCs w:val="22"/>
        </w:rPr>
        <w:tab/>
      </w:r>
      <w:r w:rsidRPr="00632B31">
        <w:rPr>
          <w:rFonts w:ascii="Times New Roman" w:hAnsi="Times New Roman"/>
          <w:sz w:val="22"/>
          <w:szCs w:val="22"/>
        </w:rPr>
        <w:fldChar w:fldCharType="begin">
          <w:ffData>
            <w:name w:val="Texte19"/>
            <w:enabled/>
            <w:calcOnExit w:val="0"/>
            <w:textInput>
              <w:default w:val="Je m'"/>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m’</w:t>
      </w:r>
      <w:r w:rsidRPr="00632B31">
        <w:rPr>
          <w:rFonts w:ascii="Times New Roman" w:hAnsi="Times New Roman"/>
          <w:sz w:val="22"/>
          <w:szCs w:val="22"/>
        </w:rPr>
        <w:fldChar w:fldCharType="end"/>
      </w:r>
      <w:r w:rsidRPr="00632B31">
        <w:rPr>
          <w:rFonts w:ascii="Times New Roman" w:hAnsi="Times New Roman"/>
          <w:sz w:val="22"/>
          <w:szCs w:val="22"/>
        </w:rPr>
        <w:t>engage à verser au receveur général la taxe de vente harmonisée payable en vertu de la Partie II de la Loi en conséquence de ce transfert du bien-fonds, et de présenter au ministre une déclaration en la forme prescrite, tel que requis au paragraphe 228(1) de la Loi;</w:t>
      </w:r>
    </w:p>
    <w:p w:rsidR="00736D65" w:rsidRPr="00632B31" w:rsidRDefault="00736D65" w:rsidP="00736D65">
      <w:pPr>
        <w:pStyle w:val="10caraupo"/>
        <w:tabs>
          <w:tab w:val="left" w:pos="2879"/>
          <w:tab w:val="left" w:pos="4320"/>
          <w:tab w:val="left" w:pos="5760"/>
          <w:tab w:val="left" w:pos="7202"/>
        </w:tabs>
        <w:spacing w:after="120"/>
        <w:ind w:left="1440" w:hanging="720"/>
        <w:jc w:val="left"/>
        <w:rPr>
          <w:rFonts w:ascii="Times New Roman" w:hAnsi="Times New Roman"/>
          <w:sz w:val="22"/>
          <w:szCs w:val="22"/>
        </w:rPr>
      </w:pPr>
      <w:proofErr w:type="gramStart"/>
      <w:r w:rsidRPr="00632B31">
        <w:rPr>
          <w:rFonts w:ascii="Times New Roman" w:hAnsi="Times New Roman"/>
          <w:sz w:val="22"/>
          <w:szCs w:val="22"/>
        </w:rPr>
        <w:t>ou</w:t>
      </w:r>
      <w:proofErr w:type="gramEnd"/>
    </w:p>
    <w:p w:rsidR="00736D65" w:rsidRPr="00632B31" w:rsidRDefault="00736D65" w:rsidP="00736D65">
      <w:pPr>
        <w:pStyle w:val="10caraupo"/>
        <w:tabs>
          <w:tab w:val="left" w:pos="720"/>
          <w:tab w:val="left" w:pos="2879"/>
          <w:tab w:val="left" w:pos="4320"/>
          <w:tab w:val="left" w:pos="5760"/>
          <w:tab w:val="left" w:pos="7202"/>
        </w:tabs>
        <w:spacing w:after="120"/>
        <w:ind w:left="1440" w:hanging="720"/>
        <w:rPr>
          <w:rFonts w:ascii="Times New Roman" w:hAnsi="Times New Roman"/>
          <w:sz w:val="22"/>
          <w:szCs w:val="22"/>
        </w:rPr>
      </w:pPr>
      <w:r w:rsidRPr="00632B31">
        <w:rPr>
          <w:rFonts w:ascii="Times New Roman" w:hAnsi="Times New Roman"/>
          <w:sz w:val="22"/>
          <w:szCs w:val="22"/>
        </w:rPr>
        <w:t xml:space="preserve">a) </w:t>
      </w:r>
      <w:r w:rsidRPr="00632B31">
        <w:rPr>
          <w:rFonts w:ascii="Times New Roman" w:hAnsi="Times New Roman"/>
          <w:sz w:val="22"/>
          <w:szCs w:val="22"/>
        </w:rPr>
        <w:fldChar w:fldCharType="begin">
          <w:ffData>
            <w:name w:val="Texte22"/>
            <w:enabled/>
            <w:calcOnExit w:val="0"/>
            <w:textInput>
              <w:default w:val="Je suis"/>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suis</w:t>
      </w:r>
      <w:r w:rsidRPr="00632B31">
        <w:rPr>
          <w:rFonts w:ascii="Times New Roman" w:hAnsi="Times New Roman"/>
          <w:sz w:val="22"/>
          <w:szCs w:val="22"/>
        </w:rPr>
        <w:fldChar w:fldCharType="end"/>
      </w:r>
      <w:r w:rsidRPr="00632B31">
        <w:rPr>
          <w:rFonts w:ascii="Times New Roman" w:hAnsi="Times New Roman"/>
          <w:sz w:val="22"/>
          <w:szCs w:val="22"/>
        </w:rPr>
        <w:t xml:space="preserve"> </w:t>
      </w:r>
      <w:r w:rsidRPr="00632B31">
        <w:rPr>
          <w:rFonts w:ascii="Times New Roman" w:hAnsi="Times New Roman"/>
          <w:sz w:val="22"/>
          <w:szCs w:val="22"/>
        </w:rPr>
        <w:fldChar w:fldCharType="begin">
          <w:ffData>
            <w:name w:val="Texte24"/>
            <w:enabled/>
            <w:calcOnExit w:val="0"/>
            <w:textInput>
              <w:default w:val="un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un</w:t>
      </w:r>
      <w:r w:rsidRPr="00632B31">
        <w:rPr>
          <w:rFonts w:ascii="Times New Roman" w:hAnsi="Times New Roman"/>
          <w:sz w:val="22"/>
          <w:szCs w:val="22"/>
        </w:rPr>
        <w:fldChar w:fldCharType="end"/>
      </w:r>
      <w:r w:rsidRPr="00632B31">
        <w:rPr>
          <w:rFonts w:ascii="Times New Roman" w:hAnsi="Times New Roman"/>
          <w:sz w:val="22"/>
          <w:szCs w:val="22"/>
        </w:rPr>
        <w:t xml:space="preserve"> des acquéreurs prescrits;</w:t>
      </w:r>
    </w:p>
    <w:p w:rsidR="00736D65" w:rsidRPr="00632B31" w:rsidRDefault="00736D65" w:rsidP="00736D65">
      <w:pPr>
        <w:pStyle w:val="10caraupo"/>
        <w:tabs>
          <w:tab w:val="left" w:pos="720"/>
          <w:tab w:val="left" w:pos="1441"/>
          <w:tab w:val="left" w:pos="2879"/>
          <w:tab w:val="left" w:pos="4320"/>
          <w:tab w:val="left" w:pos="5760"/>
          <w:tab w:val="left" w:pos="7202"/>
        </w:tabs>
        <w:spacing w:after="120"/>
        <w:ind w:left="720" w:hanging="720"/>
        <w:rPr>
          <w:rFonts w:ascii="Times New Roman" w:hAnsi="Times New Roman"/>
          <w:sz w:val="22"/>
          <w:szCs w:val="22"/>
        </w:rPr>
      </w:pPr>
      <w:r w:rsidRPr="00632B31">
        <w:rPr>
          <w:rFonts w:ascii="Times New Roman" w:hAnsi="Times New Roman"/>
          <w:sz w:val="22"/>
          <w:szCs w:val="22"/>
        </w:rPr>
        <w:t>3.</w:t>
      </w:r>
      <w:r w:rsidRPr="00632B31">
        <w:rPr>
          <w:rFonts w:ascii="Times New Roman" w:hAnsi="Times New Roman"/>
          <w:sz w:val="22"/>
          <w:szCs w:val="22"/>
        </w:rPr>
        <w:tab/>
      </w:r>
      <w:r w:rsidRPr="00632B31">
        <w:rPr>
          <w:rFonts w:ascii="Times New Roman" w:hAnsi="Times New Roman"/>
          <w:sz w:val="22"/>
          <w:szCs w:val="22"/>
        </w:rPr>
        <w:fldChar w:fldCharType="begin">
          <w:ffData>
            <w:name w:val="Texte26"/>
            <w:enabled/>
            <w:calcOnExit w:val="0"/>
            <w:textInput>
              <w:default w:val="Je m'"/>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m’</w:t>
      </w:r>
      <w:r w:rsidRPr="00632B31">
        <w:rPr>
          <w:rFonts w:ascii="Times New Roman" w:hAnsi="Times New Roman"/>
          <w:sz w:val="22"/>
          <w:szCs w:val="22"/>
        </w:rPr>
        <w:fldChar w:fldCharType="end"/>
      </w:r>
      <w:r w:rsidRPr="00632B31">
        <w:rPr>
          <w:rFonts w:ascii="Times New Roman" w:hAnsi="Times New Roman"/>
          <w:sz w:val="22"/>
          <w:szCs w:val="22"/>
        </w:rPr>
        <w:t>engage à verser au receveur général la taxe de vente harmonisée payable en vertu de la Partie II de la Loi en conséquence de ce transfert du bien-fonds, et de présenter au ministre une déclaration en la forme prescrite, tel que requis au paragraphe 228(1) de la Loi;</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 xml:space="preserve">ET </w:t>
      </w:r>
      <w:r w:rsidRPr="00632B31">
        <w:rPr>
          <w:rFonts w:ascii="Times New Roman" w:hAnsi="Times New Roman"/>
          <w:sz w:val="22"/>
          <w:szCs w:val="22"/>
        </w:rPr>
        <w:fldChar w:fldCharType="begin">
          <w:ffData>
            <w:name w:val="Texte29"/>
            <w:enabled/>
            <w:calcOnExit w:val="0"/>
            <w:textInput>
              <w:default w:val="J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w:t>
      </w:r>
      <w:r w:rsidRPr="00632B31">
        <w:rPr>
          <w:rFonts w:ascii="Times New Roman" w:hAnsi="Times New Roman"/>
          <w:sz w:val="22"/>
          <w:szCs w:val="22"/>
        </w:rPr>
        <w:fldChar w:fldCharType="end"/>
      </w:r>
      <w:r w:rsidRPr="00632B31">
        <w:rPr>
          <w:rFonts w:ascii="Times New Roman" w:hAnsi="Times New Roman"/>
          <w:sz w:val="22"/>
          <w:szCs w:val="22"/>
        </w:rPr>
        <w:t xml:space="preserve"> FAIS CETTE DÉCLARATION SOLENNELLE, la croyant consciencieusement vraie et sachant qu’elle a le même effet que si elle était faite sous serment.</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s>
        <w:ind w:right="4500"/>
        <w:rPr>
          <w:rFonts w:ascii="Times New Roman" w:hAnsi="Times New Roman"/>
          <w:sz w:val="22"/>
          <w:szCs w:val="22"/>
        </w:rPr>
      </w:pPr>
      <w:r w:rsidRPr="00632B31">
        <w:rPr>
          <w:rFonts w:ascii="Times New Roman" w:hAnsi="Times New Roman"/>
          <w:sz w:val="22"/>
          <w:szCs w:val="22"/>
        </w:rPr>
        <w:t>DÉCLARÉ DEVANT MOI à _____, comté de _____ et province du Nouveau-Brunswick, ce _____ jour de _____ 20_____.</w:t>
      </w:r>
    </w:p>
    <w:p w:rsidR="00736D65" w:rsidRPr="00632B31" w:rsidRDefault="00736D65" w:rsidP="00736D65">
      <w:pPr>
        <w:pStyle w:val="10caraupo"/>
        <w:tabs>
          <w:tab w:val="left" w:pos="1441"/>
          <w:tab w:val="left" w:pos="2879"/>
        </w:tabs>
        <w:ind w:right="4500"/>
        <w:rPr>
          <w:rFonts w:ascii="Times New Roman" w:hAnsi="Times New Roman"/>
          <w:sz w:val="22"/>
          <w:szCs w:val="22"/>
        </w:rPr>
      </w:pPr>
    </w:p>
    <w:p w:rsidR="00736D65" w:rsidRPr="00632B31" w:rsidRDefault="00736D65" w:rsidP="00736D65">
      <w:pPr>
        <w:pStyle w:val="10caraupo"/>
        <w:tabs>
          <w:tab w:val="left" w:pos="1441"/>
          <w:tab w:val="left" w:pos="2879"/>
        </w:tabs>
        <w:rPr>
          <w:rFonts w:ascii="Times New Roman" w:hAnsi="Times New Roman"/>
          <w:sz w:val="22"/>
          <w:szCs w:val="22"/>
        </w:rPr>
      </w:pPr>
    </w:p>
    <w:p w:rsidR="00736D65" w:rsidRPr="00632B31" w:rsidRDefault="00736D65" w:rsidP="00736D65">
      <w:pPr>
        <w:pStyle w:val="10caraupo"/>
        <w:tabs>
          <w:tab w:val="left" w:pos="1441"/>
          <w:tab w:val="left" w:pos="2879"/>
          <w:tab w:val="left" w:pos="5130"/>
        </w:tabs>
        <w:rPr>
          <w:rFonts w:ascii="Times New Roman" w:hAnsi="Times New Roman"/>
          <w:sz w:val="22"/>
          <w:szCs w:val="22"/>
        </w:rPr>
      </w:pPr>
      <w:r w:rsidRPr="00632B31">
        <w:rPr>
          <w:rFonts w:ascii="Times New Roman" w:hAnsi="Times New Roman"/>
          <w:sz w:val="22"/>
          <w:szCs w:val="22"/>
        </w:rPr>
        <w:t xml:space="preserve">_____________________________  </w:t>
      </w:r>
      <w:r w:rsidRPr="00632B31">
        <w:rPr>
          <w:rFonts w:ascii="Times New Roman" w:hAnsi="Times New Roman"/>
          <w:sz w:val="22"/>
          <w:szCs w:val="22"/>
        </w:rPr>
        <w:tab/>
        <w:t xml:space="preserve"> ___________________________</w:t>
      </w:r>
    </w:p>
    <w:p w:rsidR="00736D65" w:rsidRPr="00632B31" w:rsidRDefault="00736D65" w:rsidP="00736D65">
      <w:pPr>
        <w:pStyle w:val="10caraupo"/>
        <w:tabs>
          <w:tab w:val="left" w:pos="1441"/>
          <w:tab w:val="left" w:pos="2879"/>
        </w:tabs>
        <w:rPr>
          <w:rFonts w:ascii="Times New Roman" w:hAnsi="Times New Roman"/>
          <w:b/>
          <w:i/>
          <w:sz w:val="22"/>
          <w:szCs w:val="22"/>
        </w:rPr>
      </w:pPr>
    </w:p>
    <w:p w:rsidR="00736D65" w:rsidRPr="00632B31" w:rsidRDefault="00736D65" w:rsidP="00736D65">
      <w:pPr>
        <w:spacing w:before="0"/>
        <w:jc w:val="left"/>
        <w:rPr>
          <w:rFonts w:eastAsiaTheme="majorEastAsia"/>
          <w:b/>
          <w:bCs/>
          <w:i/>
          <w:iCs/>
          <w:u w:val="single"/>
        </w:rPr>
      </w:pPr>
      <w:r w:rsidRPr="00632B31">
        <w:rPr>
          <w:u w:val="single"/>
        </w:rPr>
        <w:br w:type="page"/>
      </w:r>
    </w:p>
    <w:p w:rsidR="00736D65" w:rsidRPr="00632B31" w:rsidRDefault="00736D65" w:rsidP="00736D65">
      <w:pPr>
        <w:pStyle w:val="Actes4"/>
      </w:pPr>
      <w:bookmarkStart w:id="77" w:name="_Toc446347717"/>
      <w:r w:rsidRPr="00632B31">
        <w:lastRenderedPageBreak/>
        <w:t xml:space="preserve">d) TVH – acheteur compagnie inscrite </w:t>
      </w:r>
      <w:r w:rsidRPr="00632B31">
        <w:noBreakHyphen/>
        <w:t xml:space="preserve"> autocotisation</w:t>
      </w:r>
      <w:bookmarkEnd w:id="77"/>
    </w:p>
    <w:p w:rsidR="00736D65" w:rsidRPr="00632B31" w:rsidRDefault="00736D65" w:rsidP="00736D65">
      <w:pPr>
        <w:spacing w:before="0"/>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CANADA</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PROVINCE DU NOUVEAU-BRUNSWICK</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COMTÉ DE _____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 xml:space="preserve">DANS L’AFFAIRE DE la Partie IX de la </w:t>
      </w:r>
      <w:r w:rsidRPr="00632B31">
        <w:rPr>
          <w:rFonts w:ascii="Times New Roman" w:hAnsi="Times New Roman"/>
          <w:i/>
          <w:sz w:val="22"/>
          <w:szCs w:val="22"/>
        </w:rPr>
        <w:t>Loi sur la taxe d’accise</w:t>
      </w:r>
      <w:r w:rsidRPr="00632B31">
        <w:rPr>
          <w:rFonts w:ascii="Times New Roman" w:hAnsi="Times New Roman"/>
          <w:sz w:val="22"/>
          <w:szCs w:val="22"/>
          <w:u w:val="single"/>
        </w:rPr>
        <w:t xml:space="preserve"> </w:t>
      </w:r>
      <w:r w:rsidRPr="00632B31">
        <w:rPr>
          <w:rFonts w:ascii="Times New Roman" w:hAnsi="Times New Roman"/>
          <w:sz w:val="22"/>
          <w:szCs w:val="22"/>
        </w:rPr>
        <w:t>(Canada) concernant la taxe de vente harmonisée (la « Loi ») et le transfert d’immeuble dans la province du Nouveau-Brunswick</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Je, _____, président de _____, DÉCLAR</w:t>
      </w:r>
      <w:r w:rsidRPr="00632B31">
        <w:rPr>
          <w:rFonts w:ascii="Times New Roman" w:hAnsi="Times New Roman"/>
          <w:sz w:val="22"/>
          <w:szCs w:val="22"/>
        </w:rPr>
        <w:fldChar w:fldCharType="begin">
          <w:ffData>
            <w:name w:val="Texte3"/>
            <w:enabled/>
            <w:calcOnExit w:val="0"/>
            <w:textInput>
              <w:default w:val="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E</w:t>
      </w:r>
      <w:r w:rsidRPr="00632B31">
        <w:rPr>
          <w:rFonts w:ascii="Times New Roman" w:hAnsi="Times New Roman"/>
          <w:sz w:val="22"/>
          <w:szCs w:val="22"/>
        </w:rPr>
        <w:fldChar w:fldCharType="end"/>
      </w:r>
      <w:r w:rsidRPr="00632B31">
        <w:rPr>
          <w:rFonts w:ascii="Times New Roman" w:hAnsi="Times New Roman"/>
          <w:sz w:val="22"/>
          <w:szCs w:val="22"/>
        </w:rPr>
        <w:t xml:space="preserve"> SOLENNELLEMENT QUE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sz w:val="22"/>
          <w:szCs w:val="22"/>
        </w:rPr>
      </w:pPr>
      <w:r w:rsidRPr="00632B31">
        <w:rPr>
          <w:rFonts w:ascii="Times New Roman" w:hAnsi="Times New Roman"/>
          <w:sz w:val="22"/>
          <w:szCs w:val="22"/>
        </w:rPr>
        <w:t>1. </w:t>
      </w:r>
      <w:r w:rsidRPr="00632B31">
        <w:rPr>
          <w:rFonts w:ascii="Times New Roman" w:hAnsi="Times New Roman"/>
          <w:sz w:val="22"/>
          <w:szCs w:val="22"/>
        </w:rPr>
        <w:tab/>
        <w:t> </w:t>
      </w:r>
      <w:r w:rsidRPr="00632B31">
        <w:rPr>
          <w:rFonts w:ascii="Times New Roman" w:hAnsi="Times New Roman"/>
          <w:sz w:val="22"/>
          <w:szCs w:val="22"/>
        </w:rPr>
        <w:fldChar w:fldCharType="begin">
          <w:ffData>
            <w:name w:val="Texte4"/>
            <w:enabled/>
            <w:calcOnExit w:val="0"/>
            <w:textInput>
              <w:default w:val="Je suis"/>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suis</w:t>
      </w:r>
      <w:r w:rsidRPr="00632B31">
        <w:rPr>
          <w:rFonts w:ascii="Times New Roman" w:hAnsi="Times New Roman"/>
          <w:sz w:val="22"/>
          <w:szCs w:val="22"/>
        </w:rPr>
        <w:fldChar w:fldCharType="end"/>
      </w:r>
      <w:r w:rsidRPr="00632B31">
        <w:rPr>
          <w:rFonts w:ascii="Times New Roman" w:hAnsi="Times New Roman"/>
          <w:sz w:val="22"/>
          <w:szCs w:val="22"/>
        </w:rPr>
        <w:t xml:space="preserve"> le président de la compagnie qui se porte acquéreur de l’immeuble (le « bien-fonds »)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 xml:space="preserve">sis au </w:t>
      </w:r>
      <w:r w:rsidRPr="00632B31">
        <w:rPr>
          <w:rFonts w:ascii="Times New Roman" w:hAnsi="Times New Roman"/>
          <w:sz w:val="22"/>
          <w:szCs w:val="22"/>
        </w:rPr>
        <w:fldChar w:fldCharType="end"/>
      </w:r>
      <w:r w:rsidRPr="00632B31">
        <w:rPr>
          <w:rFonts w:ascii="Times New Roman" w:hAnsi="Times New Roman"/>
          <w:sz w:val="22"/>
          <w:szCs w:val="22"/>
        </w:rPr>
        <w:t>_____ (</w:t>
      </w:r>
      <w:r w:rsidRPr="00632B31">
        <w:rPr>
          <w:rFonts w:ascii="Times New Roman" w:hAnsi="Times New Roman"/>
          <w:sz w:val="22"/>
          <w:szCs w:val="22"/>
        </w:rPr>
        <w:fldChar w:fldCharType="begin">
          <w:ffData>
            <w:name w:val="Texte8"/>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décrit au verso des présentes</w:t>
      </w:r>
      <w:r w:rsidRPr="00632B31">
        <w:rPr>
          <w:rFonts w:ascii="Times New Roman" w:hAnsi="Times New Roman"/>
          <w:sz w:val="22"/>
          <w:szCs w:val="22"/>
        </w:rPr>
        <w:fldChar w:fldCharType="end"/>
      </w:r>
      <w:r w:rsidRPr="00632B31">
        <w:rPr>
          <w:rFonts w:ascii="Times New Roman" w:hAnsi="Times New Roman"/>
          <w:sz w:val="22"/>
          <w:szCs w:val="22"/>
        </w:rPr>
        <w:t xml:space="preserve">), lequel est cédé par _____ et </w:t>
      </w:r>
      <w:r w:rsidRPr="00632B31">
        <w:rPr>
          <w:rFonts w:ascii="Times New Roman" w:hAnsi="Times New Roman"/>
          <w:sz w:val="22"/>
          <w:szCs w:val="22"/>
        </w:rPr>
        <w:fldChar w:fldCharType="begin">
          <w:ffData>
            <w:name w:val="Texte6"/>
            <w:enabled/>
            <w:calcOnExit w:val="0"/>
            <w:textInput>
              <w:default w:val="j'ai"/>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j’ai</w:t>
      </w:r>
      <w:r w:rsidRPr="00632B31">
        <w:rPr>
          <w:rFonts w:ascii="Times New Roman" w:hAnsi="Times New Roman"/>
          <w:sz w:val="22"/>
          <w:szCs w:val="22"/>
        </w:rPr>
        <w:fldChar w:fldCharType="end"/>
      </w:r>
      <w:r w:rsidRPr="00632B31">
        <w:rPr>
          <w:rFonts w:ascii="Times New Roman" w:hAnsi="Times New Roman"/>
          <w:sz w:val="22"/>
          <w:szCs w:val="22"/>
        </w:rPr>
        <w:t xml:space="preserve"> à ce titre une connaissance personnelle des faits énoncés ci-après.</w:t>
      </w: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ind w:left="720" w:hanging="720"/>
        <w:rPr>
          <w:rFonts w:ascii="Times New Roman" w:hAnsi="Times New Roman"/>
          <w:sz w:val="22"/>
          <w:szCs w:val="22"/>
        </w:rPr>
      </w:pPr>
      <w:r w:rsidRPr="00632B31">
        <w:rPr>
          <w:rFonts w:ascii="Times New Roman" w:hAnsi="Times New Roman"/>
          <w:sz w:val="22"/>
          <w:szCs w:val="22"/>
        </w:rPr>
        <w:t>2.  </w:t>
      </w:r>
      <w:r w:rsidRPr="00632B31">
        <w:rPr>
          <w:rFonts w:ascii="Times New Roman" w:hAnsi="Times New Roman"/>
          <w:sz w:val="22"/>
          <w:szCs w:val="22"/>
        </w:rPr>
        <w:tab/>
        <w:t>En vertu des dispositions de l’article 221(2) de la Loi, le vendeur du bien-fonds n’est pas tenu de percevoir la taxe de vente harmonisée qui est imposée à la compagnie _____ en vertu de la Partie II de la Loi lors de transfert du bien-fonds, puisque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2879"/>
          <w:tab w:val="left" w:pos="4320"/>
          <w:tab w:val="left" w:pos="5760"/>
          <w:tab w:val="left" w:pos="7202"/>
        </w:tabs>
        <w:spacing w:line="276" w:lineRule="auto"/>
        <w:ind w:left="1440" w:hanging="720"/>
        <w:rPr>
          <w:rFonts w:ascii="Times New Roman" w:hAnsi="Times New Roman"/>
          <w:sz w:val="22"/>
          <w:szCs w:val="22"/>
        </w:rPr>
      </w:pPr>
      <w:r w:rsidRPr="00632B31">
        <w:rPr>
          <w:rFonts w:ascii="Times New Roman" w:hAnsi="Times New Roman"/>
          <w:sz w:val="22"/>
          <w:szCs w:val="22"/>
        </w:rPr>
        <w:t>a)</w:t>
      </w:r>
      <w:r w:rsidRPr="00632B31">
        <w:rPr>
          <w:rFonts w:ascii="Times New Roman" w:hAnsi="Times New Roman"/>
          <w:sz w:val="22"/>
          <w:szCs w:val="22"/>
        </w:rPr>
        <w:tab/>
        <w:t xml:space="preserve">L’acquéreur, _____, est inscrit en vertu de la section d de la Loi et son numéro d’inscription </w:t>
      </w:r>
      <w:r w:rsidRPr="00632B31">
        <w:rPr>
          <w:rFonts w:ascii="Times New Roman" w:hAnsi="Times New Roman"/>
          <w:sz w:val="22"/>
          <w:szCs w:val="22"/>
        </w:rPr>
        <w:fldChar w:fldCharType="begin">
          <w:ffData>
            <w:name w:val="Texte9"/>
            <w:enabled/>
            <w:calcOnExit w:val="0"/>
            <w:textInput>
              <w:default w:val="est"/>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est</w:t>
      </w:r>
      <w:r w:rsidRPr="00632B31">
        <w:rPr>
          <w:rFonts w:ascii="Times New Roman" w:hAnsi="Times New Roman"/>
          <w:sz w:val="22"/>
          <w:szCs w:val="22"/>
        </w:rPr>
        <w:fldChar w:fldCharType="end"/>
      </w:r>
      <w:r w:rsidRPr="00632B31">
        <w:rPr>
          <w:rFonts w:ascii="Times New Roman" w:hAnsi="Times New Roman"/>
          <w:sz w:val="22"/>
          <w:szCs w:val="22"/>
        </w:rPr>
        <w:t xml:space="preserve"> _____</w:t>
      </w:r>
    </w:p>
    <w:p w:rsidR="00736D65" w:rsidRPr="00632B31" w:rsidRDefault="00736D65" w:rsidP="00736D65">
      <w:pPr>
        <w:pStyle w:val="10caraupo"/>
        <w:tabs>
          <w:tab w:val="left" w:pos="2879"/>
          <w:tab w:val="left" w:pos="4320"/>
          <w:tab w:val="left" w:pos="5760"/>
          <w:tab w:val="left" w:pos="7202"/>
        </w:tabs>
        <w:spacing w:line="276" w:lineRule="auto"/>
        <w:ind w:left="1440" w:hanging="720"/>
        <w:rPr>
          <w:rFonts w:ascii="Times New Roman" w:hAnsi="Times New Roman"/>
          <w:sz w:val="22"/>
          <w:szCs w:val="22"/>
        </w:rPr>
      </w:pPr>
    </w:p>
    <w:p w:rsidR="00736D65" w:rsidRPr="00632B31" w:rsidRDefault="00736D65" w:rsidP="00736D65">
      <w:pPr>
        <w:pStyle w:val="10caraupo"/>
        <w:tabs>
          <w:tab w:val="left" w:pos="900"/>
          <w:tab w:val="left" w:pos="2879"/>
          <w:tab w:val="left" w:pos="4320"/>
          <w:tab w:val="left" w:pos="5760"/>
          <w:tab w:val="left" w:pos="7202"/>
        </w:tabs>
        <w:spacing w:line="276" w:lineRule="auto"/>
        <w:ind w:left="1440" w:hanging="720"/>
        <w:rPr>
          <w:rFonts w:ascii="Times New Roman" w:hAnsi="Times New Roman"/>
          <w:sz w:val="22"/>
          <w:szCs w:val="22"/>
        </w:rPr>
      </w:pPr>
      <w:r w:rsidRPr="00632B31">
        <w:rPr>
          <w:rFonts w:ascii="Times New Roman" w:hAnsi="Times New Roman"/>
          <w:sz w:val="22"/>
          <w:szCs w:val="22"/>
        </w:rPr>
        <w:t>b)</w:t>
      </w:r>
      <w:r w:rsidRPr="00632B31">
        <w:rPr>
          <w:rFonts w:ascii="Times New Roman" w:hAnsi="Times New Roman"/>
          <w:sz w:val="22"/>
          <w:szCs w:val="22"/>
        </w:rPr>
        <w:tab/>
        <w:t>Le bien-fonds n’est pas un immeuble d’habitation qui est acquis en la qualité de particulier;</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130"/>
          <w:tab w:val="left" w:pos="5760"/>
          <w:tab w:val="left" w:pos="7202"/>
        </w:tabs>
        <w:spacing w:line="276" w:lineRule="auto"/>
        <w:ind w:left="720" w:hanging="720"/>
        <w:rPr>
          <w:rFonts w:ascii="Times New Roman" w:hAnsi="Times New Roman"/>
          <w:sz w:val="22"/>
          <w:szCs w:val="22"/>
        </w:rPr>
      </w:pPr>
      <w:r w:rsidRPr="00632B31">
        <w:rPr>
          <w:rFonts w:ascii="Times New Roman" w:hAnsi="Times New Roman"/>
          <w:sz w:val="22"/>
          <w:szCs w:val="22"/>
        </w:rPr>
        <w:t>3.</w:t>
      </w:r>
      <w:r w:rsidRPr="00632B31">
        <w:rPr>
          <w:rFonts w:ascii="Times New Roman" w:hAnsi="Times New Roman"/>
          <w:sz w:val="22"/>
          <w:szCs w:val="22"/>
        </w:rPr>
        <w:tab/>
      </w:r>
      <w:r w:rsidRPr="00632B31">
        <w:rPr>
          <w:rFonts w:ascii="Times New Roman" w:hAnsi="Times New Roman"/>
          <w:sz w:val="22"/>
          <w:szCs w:val="22"/>
        </w:rPr>
        <w:fldChar w:fldCharType="begin">
          <w:ffData>
            <w:name w:val="Texte11"/>
            <w:enabled/>
            <w:calcOnExit w:val="0"/>
            <w:textInput>
              <w:default w:val="Je m'"/>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 m’</w:t>
      </w:r>
      <w:r w:rsidRPr="00632B31">
        <w:rPr>
          <w:rFonts w:ascii="Times New Roman" w:hAnsi="Times New Roman"/>
          <w:sz w:val="22"/>
          <w:szCs w:val="22"/>
        </w:rPr>
        <w:fldChar w:fldCharType="end"/>
      </w:r>
      <w:r w:rsidRPr="00632B31">
        <w:rPr>
          <w:rFonts w:ascii="Times New Roman" w:hAnsi="Times New Roman"/>
          <w:sz w:val="22"/>
          <w:szCs w:val="22"/>
        </w:rPr>
        <w:t>engage au nom de la compagnie, _____, à verser au receveur général la taxe de vente harmonisée payable en vertu de la Partie II de la Loi en conséquence de ce transfert du bien-fonds, et de présenter au ministre une déclaration en la forme prescrite, tel que requis au paragraphe 228(1) de la Loi;</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 xml:space="preserve">ET </w:t>
      </w:r>
      <w:r w:rsidRPr="00632B31">
        <w:rPr>
          <w:rFonts w:ascii="Times New Roman" w:hAnsi="Times New Roman"/>
          <w:sz w:val="22"/>
          <w:szCs w:val="22"/>
        </w:rPr>
        <w:fldChar w:fldCharType="begin">
          <w:ffData>
            <w:name w:val="Texte13"/>
            <w:enabled/>
            <w:calcOnExit w:val="0"/>
            <w:textInput>
              <w:default w:val="JE"/>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sz w:val="22"/>
          <w:szCs w:val="22"/>
        </w:rPr>
        <w:t>JE</w:t>
      </w:r>
      <w:r w:rsidRPr="00632B31">
        <w:rPr>
          <w:rFonts w:ascii="Times New Roman" w:hAnsi="Times New Roman"/>
          <w:sz w:val="22"/>
          <w:szCs w:val="22"/>
        </w:rPr>
        <w:fldChar w:fldCharType="end"/>
      </w:r>
      <w:r w:rsidRPr="00632B31">
        <w:rPr>
          <w:rFonts w:ascii="Times New Roman" w:hAnsi="Times New Roman"/>
          <w:sz w:val="22"/>
          <w:szCs w:val="22"/>
        </w:rPr>
        <w:t xml:space="preserve"> FAIS CETTE DÉCLARATION SOLENNELLE, la croyant consciencieusement vraie et sachant qu’elle a le même effet que si elle était faite sous serment.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s>
        <w:spacing w:line="276" w:lineRule="auto"/>
        <w:ind w:right="4500"/>
        <w:rPr>
          <w:rFonts w:ascii="Times New Roman" w:hAnsi="Times New Roman"/>
          <w:sz w:val="22"/>
          <w:szCs w:val="22"/>
        </w:rPr>
      </w:pPr>
      <w:r w:rsidRPr="00632B31">
        <w:rPr>
          <w:rFonts w:ascii="Times New Roman" w:hAnsi="Times New Roman"/>
          <w:sz w:val="22"/>
          <w:szCs w:val="22"/>
        </w:rPr>
        <w:t>DÉCLARÉ DEVANT MOI à _____, comté de _____ et province du Nouveau- Brunswick, ce _____</w:t>
      </w:r>
      <w:r w:rsidRPr="00632B31">
        <w:rPr>
          <w:rFonts w:ascii="Times New Roman" w:hAnsi="Times New Roman"/>
          <w:sz w:val="22"/>
          <w:szCs w:val="22"/>
          <w:vertAlign w:val="superscript"/>
        </w:rPr>
        <w:t>e</w:t>
      </w:r>
      <w:r w:rsidRPr="00632B31">
        <w:rPr>
          <w:rFonts w:ascii="Times New Roman" w:hAnsi="Times New Roman"/>
          <w:sz w:val="22"/>
          <w:szCs w:val="22"/>
        </w:rPr>
        <w:t xml:space="preserve"> jour de _____ 20_____.</w:t>
      </w:r>
    </w:p>
    <w:p w:rsidR="00736D65" w:rsidRPr="00632B31" w:rsidRDefault="00736D65" w:rsidP="00736D65">
      <w:pPr>
        <w:pStyle w:val="10caraupo"/>
        <w:tabs>
          <w:tab w:val="left" w:pos="1441"/>
          <w:tab w:val="left" w:pos="2879"/>
        </w:tabs>
        <w:spacing w:line="276" w:lineRule="auto"/>
        <w:ind w:right="4500"/>
        <w:rPr>
          <w:rFonts w:ascii="Times New Roman" w:hAnsi="Times New Roman"/>
          <w:sz w:val="22"/>
          <w:szCs w:val="22"/>
        </w:rPr>
      </w:pPr>
    </w:p>
    <w:p w:rsidR="00736D65" w:rsidRPr="00632B31" w:rsidRDefault="00736D65" w:rsidP="00736D65">
      <w:pPr>
        <w:pStyle w:val="10caraupo"/>
        <w:tabs>
          <w:tab w:val="left" w:pos="1441"/>
          <w:tab w:val="left" w:pos="2879"/>
        </w:tabs>
        <w:spacing w:line="276" w:lineRule="auto"/>
        <w:ind w:right="4500"/>
        <w:rPr>
          <w:rFonts w:ascii="Times New Roman" w:hAnsi="Times New Roman"/>
          <w:sz w:val="22"/>
          <w:szCs w:val="22"/>
        </w:rPr>
      </w:pPr>
    </w:p>
    <w:p w:rsidR="00736D65" w:rsidRPr="00632B31" w:rsidRDefault="00736D65" w:rsidP="00736D65">
      <w:pPr>
        <w:pStyle w:val="10caraupo"/>
        <w:tabs>
          <w:tab w:val="left" w:pos="1441"/>
          <w:tab w:val="left" w:pos="2879"/>
        </w:tabs>
        <w:spacing w:line="276" w:lineRule="auto"/>
        <w:rPr>
          <w:rFonts w:ascii="Times New Roman" w:hAnsi="Times New Roman"/>
          <w:sz w:val="22"/>
          <w:szCs w:val="22"/>
        </w:rPr>
      </w:pPr>
      <w:r w:rsidRPr="00632B31">
        <w:rPr>
          <w:rFonts w:ascii="Times New Roman" w:hAnsi="Times New Roman"/>
          <w:sz w:val="22"/>
          <w:szCs w:val="22"/>
        </w:rPr>
        <w:t xml:space="preserve">_____________________________   </w:t>
      </w:r>
      <w:r w:rsidRPr="00632B31">
        <w:rPr>
          <w:rFonts w:ascii="Times New Roman" w:hAnsi="Times New Roman"/>
          <w:sz w:val="22"/>
          <w:szCs w:val="22"/>
        </w:rPr>
        <w:tab/>
        <w:t>___________________________</w:t>
      </w:r>
    </w:p>
    <w:p w:rsidR="00736D65" w:rsidRPr="00632B31" w:rsidRDefault="00736D65" w:rsidP="00736D65">
      <w:pPr>
        <w:pStyle w:val="10caraupo"/>
        <w:tabs>
          <w:tab w:val="left" w:pos="1441"/>
          <w:tab w:val="left" w:pos="2879"/>
        </w:tabs>
        <w:spacing w:line="276" w:lineRule="auto"/>
        <w:rPr>
          <w:rFonts w:ascii="Times New Roman" w:hAnsi="Times New Roman"/>
          <w:sz w:val="22"/>
          <w:szCs w:val="22"/>
        </w:rPr>
      </w:pP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2"/>
      </w:pPr>
      <w:bookmarkStart w:id="78" w:name="_Toc446347718"/>
      <w:r w:rsidRPr="00632B31">
        <w:lastRenderedPageBreak/>
        <w:t>H - ÉTATS ET RAPPORTS</w:t>
      </w:r>
      <w:bookmarkEnd w:id="78"/>
    </w:p>
    <w:p w:rsidR="00736D65" w:rsidRPr="00632B31" w:rsidRDefault="00736D65" w:rsidP="00736D65">
      <w:pPr>
        <w:pStyle w:val="Actes2"/>
      </w:pPr>
    </w:p>
    <w:p w:rsidR="00736D65" w:rsidRPr="00632B31" w:rsidRDefault="00736D65" w:rsidP="00736D65">
      <w:pPr>
        <w:pStyle w:val="Actes3"/>
      </w:pPr>
      <w:bookmarkStart w:id="79" w:name="_Toc446347719"/>
      <w:r w:rsidRPr="00632B31">
        <w:t>1 - État des rajustements</w:t>
      </w:r>
      <w:bookmarkEnd w:id="79"/>
    </w:p>
    <w:p w:rsidR="00736D65" w:rsidRPr="00632B31" w:rsidRDefault="00736D65" w:rsidP="00736D65">
      <w:pPr>
        <w:pStyle w:val="Actes3"/>
      </w:pPr>
    </w:p>
    <w:p w:rsidR="00736D65" w:rsidRPr="00632B31" w:rsidRDefault="00736D65" w:rsidP="00736D65">
      <w:pPr>
        <w:pStyle w:val="Actes4"/>
      </w:pPr>
      <w:bookmarkStart w:id="80" w:name="_Toc446347720"/>
      <w:r w:rsidRPr="00632B31">
        <w:t xml:space="preserve">a) Exemple 1 </w:t>
      </w:r>
      <w:r w:rsidRPr="00632B31">
        <w:noBreakHyphen/>
        <w:t xml:space="preserve"> modèle et remarques avec choix multiples</w:t>
      </w:r>
      <w:bookmarkEnd w:id="80"/>
    </w:p>
    <w:p w:rsidR="00736D65" w:rsidRPr="00632B31" w:rsidRDefault="00736D65" w:rsidP="00736D65">
      <w:pPr>
        <w:spacing w:before="0" w:line="276" w:lineRule="auto"/>
        <w:jc w:val="center"/>
        <w:rPr>
          <w:b/>
          <w:i/>
          <w:lang w:val="de-DE"/>
        </w:rPr>
      </w:pPr>
    </w:p>
    <w:p w:rsidR="00736D65" w:rsidRPr="00632B31" w:rsidRDefault="00736D65" w:rsidP="00736D65">
      <w:pPr>
        <w:spacing w:before="0" w:line="276" w:lineRule="auto"/>
        <w:jc w:val="center"/>
        <w:rPr>
          <w:b/>
          <w:i/>
          <w:lang w:val="de-DE"/>
        </w:rPr>
      </w:pPr>
      <w:r w:rsidRPr="00632B31">
        <w:rPr>
          <w:b/>
          <w:i/>
          <w:lang w:val="de-DE"/>
        </w:rPr>
        <w:t>ÉTAT DES RAJUSTEMENTS</w:t>
      </w:r>
    </w:p>
    <w:p w:rsidR="00736D65" w:rsidRPr="00632B31" w:rsidRDefault="00736D65" w:rsidP="00736D65">
      <w:pPr>
        <w:spacing w:before="0" w:line="276" w:lineRule="auto"/>
        <w:rPr>
          <w:lang w:val="de-DE"/>
        </w:rPr>
      </w:pPr>
    </w:p>
    <w:p w:rsidR="00736D65" w:rsidRPr="00632B31" w:rsidRDefault="00736D65" w:rsidP="00736D65">
      <w:pPr>
        <w:tabs>
          <w:tab w:val="left" w:pos="2160"/>
        </w:tabs>
        <w:spacing w:before="0" w:line="276" w:lineRule="auto"/>
      </w:pPr>
      <w:r w:rsidRPr="00632B31">
        <w:t xml:space="preserve">Vendeur : </w:t>
      </w:r>
      <w:r w:rsidRPr="00632B31">
        <w:tab/>
        <w:t>_____</w:t>
      </w:r>
    </w:p>
    <w:p w:rsidR="00736D65" w:rsidRPr="00632B31" w:rsidRDefault="00736D65" w:rsidP="00736D65">
      <w:pPr>
        <w:tabs>
          <w:tab w:val="left" w:pos="2160"/>
        </w:tabs>
        <w:spacing w:before="0" w:line="276" w:lineRule="auto"/>
      </w:pPr>
      <w:r w:rsidRPr="00632B31">
        <w:t>Acheteur :</w:t>
      </w:r>
      <w:r w:rsidRPr="00632B31">
        <w:tab/>
        <w:t>_____</w:t>
      </w:r>
    </w:p>
    <w:p w:rsidR="00736D65" w:rsidRPr="00632B31" w:rsidRDefault="00736D65" w:rsidP="00736D65">
      <w:pPr>
        <w:tabs>
          <w:tab w:val="left" w:pos="2160"/>
        </w:tabs>
        <w:spacing w:before="0" w:line="276" w:lineRule="auto"/>
      </w:pPr>
      <w:r w:rsidRPr="00632B31">
        <w:t>Bien-fonds :</w:t>
      </w:r>
      <w:r w:rsidRPr="00632B31">
        <w:tab/>
        <w:t xml:space="preserve">_____  </w:t>
      </w:r>
    </w:p>
    <w:p w:rsidR="00736D65" w:rsidRPr="00632B31" w:rsidRDefault="00736D65" w:rsidP="00736D65">
      <w:pPr>
        <w:tabs>
          <w:tab w:val="left" w:pos="2160"/>
        </w:tabs>
        <w:spacing w:before="0" w:line="276" w:lineRule="auto"/>
      </w:pPr>
      <w:r w:rsidRPr="00632B31">
        <w:t xml:space="preserve">Prix de vente :  </w:t>
      </w:r>
      <w:r w:rsidRPr="00632B31">
        <w:tab/>
        <w:t>_____$</w:t>
      </w:r>
    </w:p>
    <w:p w:rsidR="00736D65" w:rsidRPr="00632B31" w:rsidRDefault="00736D65" w:rsidP="00736D65">
      <w:pPr>
        <w:tabs>
          <w:tab w:val="left" w:pos="2146"/>
        </w:tabs>
        <w:spacing w:before="0" w:line="276" w:lineRule="auto"/>
      </w:pPr>
      <w:r w:rsidRPr="00632B31">
        <w:t xml:space="preserve">NID : </w:t>
      </w:r>
      <w:r w:rsidRPr="00632B31">
        <w:tab/>
        <w:t>_____</w:t>
      </w:r>
    </w:p>
    <w:p w:rsidR="00736D65" w:rsidRPr="00632B31" w:rsidRDefault="00736D65" w:rsidP="00736D65">
      <w:pPr>
        <w:tabs>
          <w:tab w:val="left" w:pos="2160"/>
        </w:tabs>
        <w:spacing w:before="0" w:line="276" w:lineRule="auto"/>
      </w:pPr>
      <w:r w:rsidRPr="00632B31">
        <w:t>Dossier :</w:t>
      </w:r>
      <w:r w:rsidRPr="00632B31">
        <w:tab/>
        <w:t>_____</w:t>
      </w:r>
    </w:p>
    <w:p w:rsidR="00736D65" w:rsidRPr="00632B31" w:rsidRDefault="00736D65" w:rsidP="00736D65">
      <w:pPr>
        <w:tabs>
          <w:tab w:val="left" w:pos="2160"/>
        </w:tabs>
        <w:spacing w:before="0" w:line="276" w:lineRule="auto"/>
      </w:pPr>
      <w:r w:rsidRPr="00632B31">
        <w:t xml:space="preserve">Date de clôture : </w:t>
      </w:r>
      <w:r w:rsidRPr="00632B31">
        <w:tab/>
        <w:t>Le _____</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p>
    <w:p w:rsidR="00736D65" w:rsidRPr="00632B31" w:rsidRDefault="00736D65" w:rsidP="00736D65">
      <w:pPr>
        <w:spacing w:before="0" w:line="276" w:lineRule="auto"/>
      </w:pPr>
      <w:r w:rsidRPr="00632B31">
        <w:t>Prix de vente convenu  /à l’amiable/</w:t>
      </w:r>
    </w:p>
    <w:p w:rsidR="00736D65" w:rsidRPr="00632B31" w:rsidRDefault="00736D65" w:rsidP="00736D65">
      <w:pPr>
        <w:spacing w:before="0" w:line="276" w:lineRule="auto"/>
      </w:pPr>
      <w:proofErr w:type="gramStart"/>
      <w:r w:rsidRPr="00632B31">
        <w:t>inscrit</w:t>
      </w:r>
      <w:proofErr w:type="gramEnd"/>
      <w:r w:rsidRPr="00632B31">
        <w:t xml:space="preserve"> dans la convention exécutoire </w:t>
      </w:r>
    </w:p>
    <w:p w:rsidR="00736D65" w:rsidRPr="00632B31" w:rsidRDefault="00736D65" w:rsidP="00736D65">
      <w:pPr>
        <w:spacing w:before="0" w:line="276" w:lineRule="auto"/>
      </w:pPr>
      <w:proofErr w:type="gramStart"/>
      <w:r w:rsidRPr="00632B31">
        <w:t>d’achat</w:t>
      </w:r>
      <w:proofErr w:type="gramEnd"/>
      <w:r w:rsidRPr="00632B31">
        <w:t xml:space="preserve"> et de vente/ incluant la TVH</w:t>
      </w:r>
      <w:r w:rsidRPr="00632B31">
        <w:tab/>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TVH applicable (13% de $_____</w:t>
      </w:r>
      <w:r w:rsidRPr="00632B31">
        <w:tab/>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 xml:space="preserve">Dépôt déjà versé /à l’avocat du </w:t>
      </w:r>
    </w:p>
    <w:p w:rsidR="00736D65" w:rsidRPr="00632B31" w:rsidRDefault="00736D65" w:rsidP="00736D65">
      <w:pPr>
        <w:spacing w:before="0" w:line="276" w:lineRule="auto"/>
      </w:pPr>
      <w:proofErr w:type="gramStart"/>
      <w:r w:rsidRPr="00632B31">
        <w:t>vendeur</w:t>
      </w:r>
      <w:proofErr w:type="gramEnd"/>
      <w:r w:rsidRPr="00632B31">
        <w:t xml:space="preserve"> / à l’agent d’immeubles /</w:t>
      </w:r>
    </w:p>
    <w:p w:rsidR="00736D65" w:rsidRPr="00632B31" w:rsidRDefault="00736D65" w:rsidP="00736D65">
      <w:pPr>
        <w:spacing w:before="0" w:line="276" w:lineRule="auto"/>
      </w:pPr>
      <w:proofErr w:type="gramStart"/>
      <w:r w:rsidRPr="00632B31">
        <w:t>directement</w:t>
      </w:r>
      <w:proofErr w:type="gramEnd"/>
      <w:r w:rsidRPr="00632B31">
        <w:t xml:space="preserve"> au vendeur par l’acheteur/</w:t>
      </w:r>
    </w:p>
    <w:p w:rsidR="00736D65" w:rsidRPr="00632B31" w:rsidRDefault="00736D65" w:rsidP="00736D65">
      <w:pPr>
        <w:spacing w:before="0" w:line="276" w:lineRule="auto"/>
      </w:pPr>
      <w:proofErr w:type="gramStart"/>
      <w:r w:rsidRPr="00632B31">
        <w:t>entre</w:t>
      </w:r>
      <w:proofErr w:type="gramEnd"/>
      <w:r w:rsidRPr="00632B31">
        <w:t xml:space="preserve"> l’acheteur et le vendeur avant</w:t>
      </w:r>
    </w:p>
    <w:p w:rsidR="00736D65" w:rsidRPr="00632B31" w:rsidRDefault="00736D65" w:rsidP="00736D65">
      <w:pPr>
        <w:spacing w:before="0" w:line="276" w:lineRule="auto"/>
      </w:pPr>
      <w:proofErr w:type="gramStart"/>
      <w:r w:rsidRPr="00632B31">
        <w:t>le</w:t>
      </w:r>
      <w:proofErr w:type="gramEnd"/>
      <w:r w:rsidRPr="00632B31">
        <w:t xml:space="preserve"> mandat du transfert confié à M</w:t>
      </w:r>
      <w:r w:rsidRPr="00632B31">
        <w:rPr>
          <w:vertAlign w:val="superscript"/>
        </w:rPr>
        <w:t>e</w:t>
      </w:r>
      <w:r w:rsidRPr="00632B31">
        <w:t xml:space="preserve"> [</w:t>
      </w:r>
      <w:r w:rsidRPr="00632B31">
        <w:rPr>
          <w:i/>
        </w:rPr>
        <w:t>avocat</w:t>
      </w:r>
      <w:r w:rsidRPr="00632B31">
        <w:t>]</w:t>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Ajustements des impôts fonciers</w:t>
      </w:r>
    </w:p>
    <w:p w:rsidR="00736D65" w:rsidRPr="00632B31" w:rsidRDefault="00736D65" w:rsidP="00736D65">
      <w:pPr>
        <w:spacing w:before="0" w:line="276" w:lineRule="auto"/>
      </w:pPr>
      <w:r w:rsidRPr="00632B31">
        <w:t>20_____ (NCB _____) :</w:t>
      </w:r>
    </w:p>
    <w:p w:rsidR="00736D65" w:rsidRPr="00632B31" w:rsidRDefault="00736D65" w:rsidP="00736D65">
      <w:pPr>
        <w:spacing w:before="0" w:line="276" w:lineRule="auto"/>
      </w:pPr>
      <w:r w:rsidRPr="00632B31">
        <w:rPr>
          <w:u w:val="single"/>
        </w:rPr>
        <w:t>$</w:t>
      </w:r>
      <w:r w:rsidRPr="00632B31">
        <w:t xml:space="preserve">_____x _____ jours </w:t>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r w:rsidRPr="00632B31">
        <w:tab/>
        <w:t>365 (366)</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Ajustements des services municipaux</w:t>
      </w:r>
    </w:p>
    <w:p w:rsidR="00736D65" w:rsidRPr="00632B31" w:rsidRDefault="00736D65" w:rsidP="00736D65">
      <w:pPr>
        <w:spacing w:before="0" w:line="276" w:lineRule="auto"/>
      </w:pPr>
      <w:r w:rsidRPr="00632B31">
        <w:t>20_____</w:t>
      </w:r>
    </w:p>
    <w:p w:rsidR="00736D65" w:rsidRPr="00632B31" w:rsidRDefault="00736D65" w:rsidP="00736D65">
      <w:pPr>
        <w:spacing w:before="0" w:line="276" w:lineRule="auto"/>
      </w:pPr>
      <w:r w:rsidRPr="00632B31">
        <w:rPr>
          <w:u w:val="single"/>
        </w:rPr>
        <w:t>$</w:t>
      </w:r>
      <w:r w:rsidRPr="00632B31">
        <w:t xml:space="preserve">_____x _____ jours </w:t>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r w:rsidRPr="00632B31">
        <w:tab/>
        <w:t>365 (366)</w:t>
      </w:r>
    </w:p>
    <w:p w:rsidR="00736D65" w:rsidRPr="00632B31" w:rsidRDefault="00736D65" w:rsidP="00736D65">
      <w:pPr>
        <w:spacing w:before="0" w:line="276" w:lineRule="auto"/>
      </w:pPr>
      <w:r w:rsidRPr="00632B31">
        <w:t>------------------------------------------------------------------------------------------------------------</w:t>
      </w:r>
    </w:p>
    <w:p w:rsidR="00736D65" w:rsidRPr="00632B31" w:rsidRDefault="00736D65" w:rsidP="00736D65">
      <w:pPr>
        <w:spacing w:before="0" w:line="276" w:lineRule="auto"/>
      </w:pPr>
    </w:p>
    <w:p w:rsidR="00736D65" w:rsidRPr="00632B31" w:rsidRDefault="00736D65" w:rsidP="00736D65">
      <w:pPr>
        <w:spacing w:before="0" w:line="276" w:lineRule="auto"/>
        <w:rPr>
          <w:bCs/>
        </w:rPr>
      </w:pPr>
      <w:r w:rsidRPr="00632B31">
        <w:t xml:space="preserve">Somme devant être remise à </w:t>
      </w:r>
      <w:r w:rsidRPr="00632B31">
        <w:tab/>
      </w:r>
      <w:r w:rsidRPr="00632B31">
        <w:tab/>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proofErr w:type="gramStart"/>
      <w:r w:rsidRPr="00632B31">
        <w:lastRenderedPageBreak/>
        <w:t>l’avocat</w:t>
      </w:r>
      <w:proofErr w:type="gramEnd"/>
      <w:r w:rsidRPr="00632B31">
        <w:t xml:space="preserve"> du vendeur à la </w:t>
      </w:r>
    </w:p>
    <w:p w:rsidR="00736D65" w:rsidRPr="00632B31" w:rsidRDefault="00736D65" w:rsidP="00736D65">
      <w:pPr>
        <w:spacing w:before="0" w:line="276" w:lineRule="auto"/>
      </w:pPr>
      <w:proofErr w:type="gramStart"/>
      <w:r w:rsidRPr="00632B31">
        <w:t>clôture</w:t>
      </w:r>
      <w:proofErr w:type="gramEnd"/>
      <w:r w:rsidRPr="00632B31">
        <w:t xml:space="preserve"> de la transaction</w:t>
      </w:r>
    </w:p>
    <w:p w:rsidR="00736D65" w:rsidRPr="00632B31" w:rsidRDefault="00736D65" w:rsidP="00736D65">
      <w:pPr>
        <w:spacing w:before="0" w:line="276" w:lineRule="auto"/>
      </w:pPr>
    </w:p>
    <w:p w:rsidR="00736D65" w:rsidRPr="00632B31" w:rsidRDefault="00736D65" w:rsidP="00736D65">
      <w:pPr>
        <w:tabs>
          <w:tab w:val="left" w:pos="7110"/>
        </w:tabs>
        <w:spacing w:before="0" w:line="276" w:lineRule="auto"/>
      </w:pPr>
      <w:r w:rsidRPr="00632B31">
        <w:t>Somme devant être remise au</w:t>
      </w:r>
      <w:r w:rsidRPr="00632B31">
        <w:tab/>
      </w:r>
      <w:r w:rsidRPr="00632B31">
        <w:tab/>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proofErr w:type="gramStart"/>
      <w:r w:rsidRPr="00632B31">
        <w:t>vendeur</w:t>
      </w:r>
      <w:proofErr w:type="gramEnd"/>
      <w:r w:rsidRPr="00632B31">
        <w:t xml:space="preserve"> à la clôture de la </w:t>
      </w:r>
    </w:p>
    <w:p w:rsidR="00736D65" w:rsidRPr="00632B31" w:rsidRDefault="00736D65" w:rsidP="00736D65">
      <w:pPr>
        <w:spacing w:before="0" w:line="276" w:lineRule="auto"/>
      </w:pPr>
      <w:proofErr w:type="gramStart"/>
      <w:r w:rsidRPr="00632B31">
        <w:t>transaction</w:t>
      </w:r>
      <w:proofErr w:type="gramEnd"/>
    </w:p>
    <w:p w:rsidR="00736D65" w:rsidRPr="00632B31" w:rsidRDefault="00736D65" w:rsidP="00736D65">
      <w:pPr>
        <w:spacing w:before="0" w:line="276" w:lineRule="auto"/>
      </w:pPr>
    </w:p>
    <w:p w:rsidR="00736D65" w:rsidRPr="00632B31" w:rsidRDefault="00736D65" w:rsidP="00736D65">
      <w:pPr>
        <w:spacing w:before="0" w:line="276" w:lineRule="auto"/>
      </w:pPr>
      <w:r w:rsidRPr="00632B31">
        <w:t>Somme devant être versée au</w:t>
      </w:r>
      <w:r w:rsidRPr="00632B31">
        <w:tab/>
      </w:r>
      <w:r w:rsidRPr="00632B31">
        <w:tab/>
      </w:r>
      <w:r w:rsidRPr="00632B31">
        <w:tab/>
      </w:r>
      <w:r w:rsidRPr="00632B31">
        <w:tab/>
      </w:r>
      <w:r w:rsidRPr="00632B31">
        <w:tab/>
      </w:r>
      <w:r w:rsidRPr="00632B31">
        <w:tab/>
      </w:r>
      <w:r w:rsidRPr="00632B31">
        <w:tab/>
        <w:t>_____$</w:t>
      </w:r>
    </w:p>
    <w:p w:rsidR="00736D65" w:rsidRPr="00632B31" w:rsidRDefault="00736D65" w:rsidP="00736D65">
      <w:pPr>
        <w:spacing w:before="0" w:line="276" w:lineRule="auto"/>
      </w:pPr>
      <w:proofErr w:type="gramStart"/>
      <w:r w:rsidRPr="00632B31">
        <w:t>compte</w:t>
      </w:r>
      <w:proofErr w:type="gramEnd"/>
      <w:r w:rsidRPr="00632B31">
        <w:t xml:space="preserve"> du vendeur à la </w:t>
      </w:r>
    </w:p>
    <w:p w:rsidR="00736D65" w:rsidRPr="00632B31" w:rsidRDefault="00736D65" w:rsidP="00736D65">
      <w:pPr>
        <w:spacing w:before="0" w:line="276" w:lineRule="auto"/>
      </w:pPr>
      <w:proofErr w:type="gramStart"/>
      <w:r w:rsidRPr="00632B31">
        <w:t>clôture</w:t>
      </w:r>
      <w:proofErr w:type="gramEnd"/>
      <w:r w:rsidRPr="00632B31">
        <w:t xml:space="preserve"> de la transaction</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Lu, révisé et approuvé par :</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pPr>
      <w:r w:rsidRPr="00632B31">
        <w:rPr>
          <w:i/>
        </w:rPr>
        <w:t>[</w:t>
      </w:r>
      <w:proofErr w:type="gramStart"/>
      <w:r w:rsidRPr="00632B31">
        <w:rPr>
          <w:i/>
        </w:rPr>
        <w:t>vendeur</w:t>
      </w:r>
      <w:proofErr w:type="gram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pPr>
      <w:r w:rsidRPr="00632B31">
        <w:t>[</w:t>
      </w:r>
      <w:proofErr w:type="gramStart"/>
      <w:r w:rsidRPr="00632B31">
        <w:rPr>
          <w:i/>
        </w:rPr>
        <w:t>vendeur</w:t>
      </w:r>
      <w:proofErr w:type="gram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Lu, révisé et approuvé par :</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pPr>
      <w:r w:rsidRPr="00632B31">
        <w:t>[</w:t>
      </w:r>
      <w:proofErr w:type="gramStart"/>
      <w:r w:rsidRPr="00632B31">
        <w:rPr>
          <w:i/>
        </w:rPr>
        <w:t>acheteur</w:t>
      </w:r>
      <w:proofErr w:type="gram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pPr>
      <w:r w:rsidRPr="00632B31">
        <w:t>[</w:t>
      </w:r>
      <w:proofErr w:type="gramStart"/>
      <w:r w:rsidRPr="00632B31">
        <w:rPr>
          <w:i/>
        </w:rPr>
        <w:t>acheteur</w:t>
      </w:r>
      <w:proofErr w:type="gramEnd"/>
      <w:r w:rsidRPr="00632B31">
        <w:t>]</w:t>
      </w:r>
    </w:p>
    <w:p w:rsidR="00736D65" w:rsidRPr="00632B31" w:rsidRDefault="00736D65" w:rsidP="00736D65">
      <w:pPr>
        <w:spacing w:before="0" w:line="276" w:lineRule="auto"/>
        <w:rPr>
          <w:b/>
        </w:rPr>
      </w:pPr>
    </w:p>
    <w:p w:rsidR="00736D65" w:rsidRPr="00632B31" w:rsidRDefault="00736D65" w:rsidP="00736D65">
      <w:pPr>
        <w:spacing w:before="0" w:line="276" w:lineRule="auto"/>
        <w:rPr>
          <w:b/>
        </w:rPr>
      </w:pPr>
    </w:p>
    <w:p w:rsidR="00736D65" w:rsidRPr="00632B31" w:rsidRDefault="00736D65" w:rsidP="00736D65">
      <w:pPr>
        <w:spacing w:before="0" w:line="276" w:lineRule="auto"/>
        <w:rPr>
          <w:b/>
        </w:rPr>
      </w:pPr>
    </w:p>
    <w:p w:rsidR="00736D65" w:rsidRPr="00632B31" w:rsidRDefault="00736D65" w:rsidP="00736D65">
      <w:pPr>
        <w:spacing w:before="0" w:line="276" w:lineRule="auto"/>
      </w:pPr>
      <w:r w:rsidRPr="00632B31">
        <w:t>Tel que préparé par :</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pPr>
      <w:r w:rsidRPr="00632B31">
        <w:t>[</w:t>
      </w:r>
      <w:proofErr w:type="gramStart"/>
      <w:r w:rsidRPr="00632B31">
        <w:rPr>
          <w:i/>
        </w:rPr>
        <w:t>avocat</w:t>
      </w:r>
      <w:proofErr w:type="gram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rPr>
          <w:bCs/>
        </w:rPr>
      </w:pPr>
      <w:r w:rsidRPr="00632B31">
        <w:rPr>
          <w:bCs/>
        </w:rPr>
        <w:lastRenderedPageBreak/>
        <w:t>L’avocat du vendeur et l’avocat de l’acheteur consentent à l’état des rajustements ci-haut et M</w:t>
      </w:r>
      <w:r w:rsidRPr="00632B31">
        <w:rPr>
          <w:bCs/>
          <w:vertAlign w:val="superscript"/>
        </w:rPr>
        <w:t>e</w:t>
      </w:r>
      <w:r w:rsidRPr="00632B31">
        <w:rPr>
          <w:bCs/>
        </w:rPr>
        <w:t> </w:t>
      </w:r>
      <w:r w:rsidRPr="00632B31">
        <w:t>_____</w:t>
      </w:r>
      <w:r w:rsidRPr="00632B31">
        <w:rPr>
          <w:bCs/>
        </w:rPr>
        <w:t xml:space="preserve"> devra recevoir à la date de la clôture de la transaction les chèques en fiducie suivants :</w:t>
      </w:r>
    </w:p>
    <w:p w:rsidR="00736D65" w:rsidRPr="00632B31" w:rsidRDefault="00736D65" w:rsidP="00736D65">
      <w:pPr>
        <w:spacing w:before="0" w:line="276" w:lineRule="auto"/>
        <w:rPr>
          <w:bCs/>
        </w:rPr>
      </w:pPr>
    </w:p>
    <w:p w:rsidR="00736D65" w:rsidRPr="00632B31" w:rsidRDefault="00736D65" w:rsidP="00F83D1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overflowPunct w:val="0"/>
        <w:autoSpaceDE w:val="0"/>
        <w:autoSpaceDN w:val="0"/>
        <w:adjustRightInd w:val="0"/>
        <w:spacing w:before="0" w:line="276" w:lineRule="auto"/>
        <w:ind w:hanging="720"/>
        <w:textAlignment w:val="baseline"/>
        <w:rPr>
          <w:bCs/>
        </w:rPr>
      </w:pPr>
      <w:r w:rsidRPr="00632B31">
        <w:rPr>
          <w:bCs/>
        </w:rPr>
        <w:t xml:space="preserve">au montant de </w:t>
      </w:r>
      <w:r w:rsidRPr="00632B31">
        <w:t>_____</w:t>
      </w:r>
      <w:r w:rsidRPr="00632B31">
        <w:rPr>
          <w:bCs/>
        </w:rPr>
        <w:t>$ à [avocat du vendeur] « en fiducie »; et</w:t>
      </w:r>
    </w:p>
    <w:p w:rsidR="00736D65" w:rsidRPr="00632B31" w:rsidRDefault="00736D65" w:rsidP="00736D65">
      <w:pPr>
        <w:spacing w:before="0" w:line="276" w:lineRule="auto"/>
        <w:ind w:left="720" w:hanging="720"/>
        <w:rPr>
          <w:bCs/>
        </w:rPr>
      </w:pPr>
    </w:p>
    <w:p w:rsidR="00736D65" w:rsidRPr="00632B31" w:rsidRDefault="00736D65" w:rsidP="00F83D1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overflowPunct w:val="0"/>
        <w:autoSpaceDE w:val="0"/>
        <w:autoSpaceDN w:val="0"/>
        <w:adjustRightInd w:val="0"/>
        <w:spacing w:before="0" w:line="276" w:lineRule="auto"/>
        <w:ind w:hanging="720"/>
        <w:textAlignment w:val="baseline"/>
        <w:rPr>
          <w:bCs/>
        </w:rPr>
      </w:pPr>
      <w:r w:rsidRPr="00632B31">
        <w:rPr>
          <w:bCs/>
        </w:rPr>
        <w:t xml:space="preserve">au montant de </w:t>
      </w:r>
      <w:r w:rsidRPr="00632B31">
        <w:t>_____</w:t>
      </w:r>
      <w:r w:rsidRPr="00632B31">
        <w:rPr>
          <w:bCs/>
        </w:rPr>
        <w:t>$ payable à la [</w:t>
      </w:r>
      <w:r w:rsidRPr="00632B31">
        <w:rPr>
          <w:bCs/>
          <w:i/>
        </w:rPr>
        <w:t>institution financière</w:t>
      </w:r>
      <w:r w:rsidRPr="00632B31">
        <w:rPr>
          <w:bCs/>
        </w:rPr>
        <w:t>] en paiement complet de l’hypothèque numéro </w:t>
      </w:r>
      <w:r w:rsidRPr="00632B31">
        <w:t>_____</w:t>
      </w:r>
      <w:r w:rsidRPr="00632B31">
        <w:rPr>
          <w:bCs/>
        </w:rPr>
        <w:t xml:space="preserve"> en date du </w:t>
      </w:r>
      <w:r w:rsidRPr="00632B31">
        <w:t>_____</w:t>
      </w:r>
      <w:r w:rsidRPr="00632B31">
        <w:rPr>
          <w:bCs/>
        </w:rPr>
        <w:t>.</w:t>
      </w:r>
    </w:p>
    <w:p w:rsidR="00736D65" w:rsidRPr="00632B31" w:rsidRDefault="00736D65" w:rsidP="00736D65">
      <w:pPr>
        <w:spacing w:before="0" w:line="276" w:lineRule="auto"/>
        <w:rPr>
          <w:bCs/>
        </w:rPr>
      </w:pPr>
    </w:p>
    <w:p w:rsidR="00736D65" w:rsidRPr="00632B31" w:rsidRDefault="00736D65" w:rsidP="00736D65">
      <w:pPr>
        <w:spacing w:before="0" w:line="276" w:lineRule="auto"/>
        <w:rPr>
          <w:bCs/>
        </w:rPr>
      </w:pPr>
    </w:p>
    <w:p w:rsidR="00736D65" w:rsidRPr="00632B31" w:rsidRDefault="00736D65" w:rsidP="00736D65">
      <w:pPr>
        <w:spacing w:before="0" w:line="276" w:lineRule="auto"/>
        <w:rPr>
          <w:bCs/>
        </w:rPr>
      </w:pPr>
    </w:p>
    <w:p w:rsidR="00736D65" w:rsidRPr="00632B31" w:rsidRDefault="00736D65" w:rsidP="00736D65">
      <w:pPr>
        <w:spacing w:before="0" w:line="276" w:lineRule="auto"/>
      </w:pPr>
      <w:r w:rsidRPr="00632B31">
        <w:t>Approuvé par :</w:t>
      </w:r>
    </w:p>
    <w:p w:rsidR="00736D65" w:rsidRPr="00632B31" w:rsidRDefault="00736D65" w:rsidP="00736D65">
      <w:pPr>
        <w:spacing w:before="0" w:line="276" w:lineRule="auto"/>
        <w:rPr>
          <w:i/>
        </w:rPr>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rPr>
          <w:i/>
        </w:rPr>
      </w:pPr>
      <w:r w:rsidRPr="00632B31">
        <w:t>[</w:t>
      </w:r>
      <w:proofErr w:type="gramStart"/>
      <w:r w:rsidRPr="00632B31">
        <w:rPr>
          <w:i/>
        </w:rPr>
        <w:t>nom</w:t>
      </w:r>
      <w:proofErr w:type="gramEnd"/>
      <w:r w:rsidRPr="00632B31">
        <w:t>]</w:t>
      </w:r>
    </w:p>
    <w:p w:rsidR="00736D65" w:rsidRPr="00632B31" w:rsidRDefault="00736D65" w:rsidP="00736D65">
      <w:pPr>
        <w:spacing w:before="0" w:line="276" w:lineRule="auto"/>
        <w:rPr>
          <w:i/>
        </w:rPr>
      </w:pPr>
      <w:r w:rsidRPr="00632B31">
        <w:t>Avocat du vendeur</w:t>
      </w:r>
    </w:p>
    <w:p w:rsidR="00736D65" w:rsidRPr="00632B31" w:rsidRDefault="00736D65" w:rsidP="00736D65">
      <w:pPr>
        <w:spacing w:before="0" w:line="276" w:lineRule="auto"/>
        <w:rPr>
          <w:i/>
        </w:rPr>
      </w:pPr>
    </w:p>
    <w:p w:rsidR="00736D65" w:rsidRPr="00632B31" w:rsidRDefault="00736D65" w:rsidP="00736D65">
      <w:pPr>
        <w:spacing w:before="0" w:line="276" w:lineRule="auto"/>
      </w:pPr>
      <w:r w:rsidRPr="00632B31">
        <w:t>__________________________________</w:t>
      </w:r>
    </w:p>
    <w:p w:rsidR="00736D65" w:rsidRPr="00632B31" w:rsidRDefault="00736D65" w:rsidP="00736D65">
      <w:pPr>
        <w:spacing w:before="0" w:line="276" w:lineRule="auto"/>
        <w:rPr>
          <w:i/>
        </w:rPr>
      </w:pPr>
      <w:r w:rsidRPr="00632B31">
        <w:t>[</w:t>
      </w:r>
      <w:proofErr w:type="gramStart"/>
      <w:r w:rsidRPr="00632B31">
        <w:rPr>
          <w:i/>
        </w:rPr>
        <w:t>nom</w:t>
      </w:r>
      <w:proofErr w:type="gramEnd"/>
      <w:r w:rsidRPr="00632B31">
        <w:t>]</w:t>
      </w:r>
    </w:p>
    <w:p w:rsidR="00736D65" w:rsidRPr="00632B31" w:rsidRDefault="00736D65" w:rsidP="00736D65">
      <w:pPr>
        <w:spacing w:before="0" w:line="276" w:lineRule="auto"/>
      </w:pPr>
      <w:r w:rsidRPr="00632B31">
        <w:t>Avocat de l’acheteur</w:t>
      </w:r>
    </w:p>
    <w:p w:rsidR="00736D65" w:rsidRPr="00632B31" w:rsidRDefault="00736D65" w:rsidP="00736D65">
      <w:pPr>
        <w:spacing w:before="0" w:line="276" w:lineRule="auto"/>
      </w:pPr>
    </w:p>
    <w:p w:rsidR="00736D65" w:rsidRPr="00632B31" w:rsidRDefault="00736D65" w:rsidP="00736D65">
      <w:pPr>
        <w:spacing w:before="0" w:line="276" w:lineRule="auto"/>
        <w:jc w:val="center"/>
        <w:rPr>
          <w:b/>
          <w:i/>
        </w:rPr>
      </w:pPr>
      <w:r w:rsidRPr="00632B31">
        <w:rPr>
          <w:b/>
          <w:i/>
        </w:rPr>
        <w:t>REMARQUES ADDITIONNELLES</w:t>
      </w:r>
    </w:p>
    <w:p w:rsidR="00736D65" w:rsidRPr="00632B31" w:rsidRDefault="00736D65" w:rsidP="00736D65">
      <w:pPr>
        <w:spacing w:before="0" w:line="276" w:lineRule="auto"/>
        <w:jc w:val="center"/>
        <w:rPr>
          <w:b/>
          <w:i/>
        </w:rPr>
      </w:pPr>
    </w:p>
    <w:p w:rsidR="00736D65" w:rsidRPr="00632B31" w:rsidRDefault="00736D65" w:rsidP="00736D65">
      <w:pPr>
        <w:spacing w:before="0" w:line="276" w:lineRule="auto"/>
        <w:rPr>
          <w:b/>
          <w:u w:val="single"/>
        </w:rPr>
      </w:pPr>
      <w:r w:rsidRPr="00632B31">
        <w:rPr>
          <w:b/>
          <w:u w:val="single"/>
        </w:rPr>
        <w:t>Impôts fonciers</w:t>
      </w:r>
    </w:p>
    <w:p w:rsidR="00736D65" w:rsidRPr="00632B31" w:rsidRDefault="00736D65" w:rsidP="00736D65">
      <w:pPr>
        <w:spacing w:before="0" w:line="276" w:lineRule="auto"/>
        <w:rPr>
          <w:b/>
          <w:u w:val="single"/>
        </w:rPr>
      </w:pPr>
    </w:p>
    <w:p w:rsidR="00736D65" w:rsidRPr="00632B31" w:rsidRDefault="00736D65" w:rsidP="00F83D15">
      <w:pPr>
        <w:pStyle w:val="Paragraphedeliste"/>
        <w:numPr>
          <w:ilvl w:val="0"/>
          <w:numId w:val="42"/>
        </w:numPr>
        <w:spacing w:before="0" w:line="276" w:lineRule="auto"/>
      </w:pPr>
      <w:r w:rsidRPr="00632B31">
        <w:t>Les impôts fonciers 20_____ s’élèvent à _____$ et _____ bénéficie d’un remboursement de 300,00 $.</w:t>
      </w:r>
    </w:p>
    <w:p w:rsidR="00736D65" w:rsidRPr="00632B31" w:rsidRDefault="00736D65" w:rsidP="00736D65">
      <w:pPr>
        <w:spacing w:before="0" w:line="276" w:lineRule="auto"/>
        <w:ind w:left="720" w:hanging="720"/>
      </w:pPr>
    </w:p>
    <w:p w:rsidR="00736D65" w:rsidRPr="00632B31" w:rsidRDefault="00736D65" w:rsidP="00F83D15">
      <w:pPr>
        <w:pStyle w:val="Paragraphedeliste"/>
        <w:numPr>
          <w:ilvl w:val="0"/>
          <w:numId w:val="42"/>
        </w:numPr>
        <w:spacing w:before="0" w:line="276" w:lineRule="auto"/>
      </w:pPr>
      <w:r w:rsidRPr="00632B31">
        <w:t>Le montant des impôts fonciers est basé et calculé à partir des impôts fonciers de l’année précédente; la facturation de l’année en cours n’étant pas disponible en date des présentes.</w:t>
      </w:r>
    </w:p>
    <w:p w:rsidR="00736D65" w:rsidRPr="00632B31" w:rsidRDefault="00736D65" w:rsidP="00736D65">
      <w:pPr>
        <w:spacing w:before="0" w:line="276" w:lineRule="auto"/>
        <w:ind w:left="720" w:hanging="720"/>
        <w:rPr>
          <w:b/>
        </w:rPr>
      </w:pPr>
    </w:p>
    <w:p w:rsidR="00736D65" w:rsidRPr="00632B31" w:rsidRDefault="00736D65" w:rsidP="00F83D15">
      <w:pPr>
        <w:pStyle w:val="Paragraphedeliste"/>
        <w:numPr>
          <w:ilvl w:val="0"/>
          <w:numId w:val="42"/>
        </w:numPr>
        <w:spacing w:before="0" w:line="276" w:lineRule="auto"/>
      </w:pPr>
      <w:r w:rsidRPr="00632B31">
        <w:t>Les impôts fonciers 20_____ ont été payés par le vendeur et il fut convenu qu’il n’y aurait aucun rajustement à calculer lors de la signature des documents. S’il y a lieu, le vendeur et l’acheteur règleront le tout entre eux, à l’amiable.</w:t>
      </w:r>
    </w:p>
    <w:p w:rsidR="00736D65" w:rsidRPr="00632B31" w:rsidRDefault="00736D65" w:rsidP="00736D65">
      <w:pPr>
        <w:spacing w:before="0" w:line="276" w:lineRule="auto"/>
        <w:ind w:left="720" w:hanging="720"/>
      </w:pPr>
    </w:p>
    <w:p w:rsidR="00736D65" w:rsidRPr="00632B31" w:rsidRDefault="00736D65" w:rsidP="00F83D15">
      <w:pPr>
        <w:pStyle w:val="Paragraphedeliste"/>
        <w:numPr>
          <w:ilvl w:val="0"/>
          <w:numId w:val="42"/>
        </w:numPr>
        <w:spacing w:before="0" w:line="276" w:lineRule="auto"/>
      </w:pPr>
      <w:r w:rsidRPr="00632B31">
        <w:t>Les impôts fonciers 20_____ ont été payés en totalité par le vendeur et aucun ajustement ne fut exigé pour cette transaction.</w:t>
      </w:r>
    </w:p>
    <w:p w:rsidR="00736D65" w:rsidRPr="00632B31" w:rsidRDefault="00736D65" w:rsidP="00736D65">
      <w:pPr>
        <w:spacing w:before="0" w:line="276" w:lineRule="auto"/>
        <w:ind w:left="720" w:hanging="720"/>
      </w:pPr>
    </w:p>
    <w:p w:rsidR="00736D65" w:rsidRPr="00632B31" w:rsidRDefault="00736D65" w:rsidP="00F83D15">
      <w:pPr>
        <w:pStyle w:val="Paragraphedeliste"/>
        <w:numPr>
          <w:ilvl w:val="0"/>
          <w:numId w:val="42"/>
        </w:numPr>
        <w:spacing w:before="0" w:line="276" w:lineRule="auto"/>
      </w:pPr>
      <w:r w:rsidRPr="00632B31">
        <w:lastRenderedPageBreak/>
        <w:t xml:space="preserve">Les impôts fonciers de l’année en cours ont été payés en totalité par le vendeur. L’acheteur se chargera d’acquitter les impôts fonciers à partir de la prochaine année. Aucun ajustement ne fut exigé pour cette transaction. </w:t>
      </w:r>
    </w:p>
    <w:p w:rsidR="00736D65" w:rsidRPr="00632B31" w:rsidRDefault="00736D65" w:rsidP="00736D65">
      <w:pPr>
        <w:spacing w:before="0" w:line="276" w:lineRule="auto"/>
        <w:ind w:left="720" w:hanging="720"/>
      </w:pPr>
    </w:p>
    <w:p w:rsidR="00736D65" w:rsidRPr="00632B31" w:rsidRDefault="00736D65" w:rsidP="00F83D15">
      <w:pPr>
        <w:pStyle w:val="Paragraphedeliste"/>
        <w:numPr>
          <w:ilvl w:val="0"/>
          <w:numId w:val="42"/>
        </w:numPr>
        <w:spacing w:before="0" w:line="276" w:lineRule="auto"/>
      </w:pPr>
      <w:r w:rsidRPr="00632B31">
        <w:t xml:space="preserve">L’acheteur acquittera les impôts fonciers pour l’année 20_____ : aucun ajustement ne fut exigé pour cette transaction. </w:t>
      </w:r>
    </w:p>
    <w:p w:rsidR="00736D65" w:rsidRPr="00632B31" w:rsidRDefault="00736D65" w:rsidP="00736D65">
      <w:pPr>
        <w:spacing w:before="0" w:line="276" w:lineRule="auto"/>
        <w:ind w:left="720" w:hanging="720"/>
      </w:pPr>
    </w:p>
    <w:p w:rsidR="00736D65" w:rsidRPr="00632B31" w:rsidRDefault="00736D65" w:rsidP="00F83D15">
      <w:pPr>
        <w:pStyle w:val="Paragraphedeliste"/>
        <w:numPr>
          <w:ilvl w:val="0"/>
          <w:numId w:val="42"/>
        </w:numPr>
        <w:spacing w:before="0" w:line="276" w:lineRule="auto"/>
      </w:pPr>
      <w:r w:rsidRPr="00632B31">
        <w:t xml:space="preserve">Les impôts fonciers de l’année (ont été payés/seront payés), selon une entente convenue à l’amiable, en totalité par l’acheteur. Aucun ajustement ne sera ainsi exigé pour cette transaction. </w:t>
      </w:r>
    </w:p>
    <w:p w:rsidR="00736D65" w:rsidRPr="00632B31" w:rsidRDefault="00736D65" w:rsidP="00736D65">
      <w:pPr>
        <w:spacing w:before="0" w:line="276" w:lineRule="auto"/>
        <w:rPr>
          <w:b/>
          <w:u w:val="single"/>
        </w:rPr>
      </w:pPr>
    </w:p>
    <w:p w:rsidR="00736D65" w:rsidRPr="00632B31" w:rsidRDefault="00736D65" w:rsidP="00736D65">
      <w:pPr>
        <w:spacing w:before="0" w:line="276" w:lineRule="auto"/>
        <w:rPr>
          <w:b/>
          <w:u w:val="single"/>
        </w:rPr>
      </w:pPr>
      <w:r w:rsidRPr="00632B31">
        <w:rPr>
          <w:b/>
          <w:u w:val="single"/>
        </w:rPr>
        <w:t>Services municipaux</w:t>
      </w:r>
    </w:p>
    <w:p w:rsidR="00736D65" w:rsidRPr="00632B31" w:rsidRDefault="00736D65" w:rsidP="00736D65">
      <w:pPr>
        <w:tabs>
          <w:tab w:val="left" w:pos="900"/>
        </w:tabs>
        <w:spacing w:before="0" w:line="276" w:lineRule="auto"/>
      </w:pPr>
    </w:p>
    <w:p w:rsidR="00736D65" w:rsidRPr="00632B31" w:rsidRDefault="00736D65" w:rsidP="00F83D15">
      <w:pPr>
        <w:pStyle w:val="Paragraphedeliste"/>
        <w:numPr>
          <w:ilvl w:val="0"/>
          <w:numId w:val="43"/>
        </w:numPr>
        <w:tabs>
          <w:tab w:val="left" w:pos="900"/>
        </w:tabs>
        <w:spacing w:before="0" w:line="276" w:lineRule="auto"/>
        <w:rPr>
          <w:bCs/>
        </w:rPr>
      </w:pPr>
      <w:r w:rsidRPr="00632B31">
        <w:rPr>
          <w:bCs/>
        </w:rPr>
        <w:t>Les frais des services municipaux 20</w:t>
      </w:r>
      <w:r w:rsidRPr="00632B31">
        <w:t>_____</w:t>
      </w:r>
      <w:r w:rsidRPr="00632B31">
        <w:rPr>
          <w:bCs/>
        </w:rPr>
        <w:t xml:space="preserve"> seront la responsabilité de l’acheteur lorsque ce dernier fera installer de nouveau les services d’eau et d’égouts.</w:t>
      </w:r>
    </w:p>
    <w:p w:rsidR="00736D65" w:rsidRPr="00632B31" w:rsidRDefault="00736D65" w:rsidP="00736D65">
      <w:pPr>
        <w:tabs>
          <w:tab w:val="left" w:pos="900"/>
        </w:tabs>
        <w:spacing w:before="0" w:line="276" w:lineRule="auto"/>
        <w:rPr>
          <w:b/>
        </w:rPr>
      </w:pPr>
    </w:p>
    <w:p w:rsidR="00736D65" w:rsidRPr="00632B31" w:rsidRDefault="00736D65" w:rsidP="00F83D15">
      <w:pPr>
        <w:pStyle w:val="Paragraphedeliste"/>
        <w:numPr>
          <w:ilvl w:val="0"/>
          <w:numId w:val="43"/>
        </w:numPr>
        <w:tabs>
          <w:tab w:val="left" w:pos="900"/>
        </w:tabs>
        <w:spacing w:before="0" w:line="276" w:lineRule="auto"/>
      </w:pPr>
      <w:r w:rsidRPr="00632B31">
        <w:t>Un certificat de la municipalité de _____ indique que le réseau d’eau et d’égout n’est pas branché, il n’y a aucune redevance en date des présentes.</w:t>
      </w:r>
    </w:p>
    <w:p w:rsidR="00736D65" w:rsidRPr="00632B31" w:rsidRDefault="00736D65" w:rsidP="00736D65">
      <w:pPr>
        <w:spacing w:before="0" w:line="276" w:lineRule="auto"/>
        <w:rPr>
          <w:b/>
          <w:u w:val="single"/>
        </w:rPr>
      </w:pPr>
    </w:p>
    <w:p w:rsidR="00736D65" w:rsidRPr="00632B31" w:rsidRDefault="00736D65" w:rsidP="00736D65">
      <w:pPr>
        <w:spacing w:before="0" w:line="276" w:lineRule="auto"/>
        <w:rPr>
          <w:b/>
          <w:u w:val="single"/>
        </w:rPr>
      </w:pPr>
      <w:r w:rsidRPr="00632B31">
        <w:rPr>
          <w:b/>
          <w:u w:val="single"/>
        </w:rPr>
        <w:t>Biens personnels</w:t>
      </w:r>
    </w:p>
    <w:p w:rsidR="00736D65" w:rsidRPr="00632B31" w:rsidRDefault="00736D65" w:rsidP="00736D65">
      <w:pPr>
        <w:spacing w:before="0" w:line="276" w:lineRule="auto"/>
        <w:rPr>
          <w:b/>
          <w:u w:val="single"/>
        </w:rPr>
      </w:pPr>
    </w:p>
    <w:p w:rsidR="00736D65" w:rsidRPr="00632B31" w:rsidRDefault="00736D65" w:rsidP="00F83D15">
      <w:pPr>
        <w:pStyle w:val="Paragraphedeliste"/>
        <w:numPr>
          <w:ilvl w:val="0"/>
          <w:numId w:val="44"/>
        </w:numPr>
        <w:tabs>
          <w:tab w:val="left" w:pos="900"/>
        </w:tabs>
        <w:spacing w:before="0" w:line="276" w:lineRule="auto"/>
        <w:rPr>
          <w:bCs/>
        </w:rPr>
      </w:pPr>
      <w:r w:rsidRPr="00632B31">
        <w:rPr>
          <w:bCs/>
        </w:rPr>
        <w:t xml:space="preserve">La présente transaction inclura également selon les termes et conditions convenus dans la convention d’achat-vente préparée par </w:t>
      </w:r>
      <w:r w:rsidRPr="00632B31">
        <w:t>_____</w:t>
      </w:r>
      <w:r w:rsidRPr="00632B31">
        <w:rPr>
          <w:bCs/>
        </w:rPr>
        <w:t xml:space="preserve">, datée le </w:t>
      </w:r>
      <w:r w:rsidRPr="00632B31">
        <w:t>_____</w:t>
      </w:r>
      <w:r w:rsidRPr="00632B31">
        <w:rPr>
          <w:bCs/>
        </w:rPr>
        <w:t xml:space="preserve">, à la clause </w:t>
      </w:r>
      <w:r w:rsidRPr="00632B31">
        <w:t>_____</w:t>
      </w:r>
      <w:r w:rsidRPr="00632B31">
        <w:rPr>
          <w:bCs/>
        </w:rPr>
        <w:t xml:space="preserve">, les biens personnels suivants : </w:t>
      </w:r>
      <w:r w:rsidRPr="00632B31">
        <w:t>_____</w:t>
      </w:r>
      <w:r w:rsidRPr="00632B31">
        <w:rPr>
          <w:bCs/>
        </w:rPr>
        <w:t>.</w:t>
      </w:r>
    </w:p>
    <w:p w:rsidR="00736D65" w:rsidRPr="00632B31" w:rsidRDefault="00736D65" w:rsidP="00736D65">
      <w:pPr>
        <w:spacing w:before="0" w:line="276" w:lineRule="auto"/>
        <w:rPr>
          <w:b/>
          <w:u w:val="single"/>
        </w:rPr>
      </w:pPr>
    </w:p>
    <w:p w:rsidR="00736D65" w:rsidRPr="00632B31" w:rsidRDefault="00736D65" w:rsidP="00F83D15">
      <w:pPr>
        <w:pStyle w:val="Paragraphedeliste"/>
        <w:numPr>
          <w:ilvl w:val="0"/>
          <w:numId w:val="44"/>
        </w:numPr>
        <w:tabs>
          <w:tab w:val="left" w:pos="900"/>
        </w:tabs>
        <w:spacing w:before="0" w:line="276" w:lineRule="auto"/>
        <w:rPr>
          <w:bCs/>
        </w:rPr>
      </w:pPr>
      <w:r w:rsidRPr="00632B31">
        <w:rPr>
          <w:bCs/>
        </w:rPr>
        <w:t xml:space="preserve">La présente transaction inclura également selon les termes et conditions convenus à l’amiable entre le vendeur et l’acheteur, les biens personnels suivants : </w:t>
      </w:r>
      <w:r w:rsidRPr="00632B31">
        <w:t>_____.</w:t>
      </w:r>
    </w:p>
    <w:p w:rsidR="00736D65" w:rsidRPr="00632B31" w:rsidRDefault="00736D65" w:rsidP="00736D65">
      <w:pPr>
        <w:spacing w:before="0" w:line="276" w:lineRule="auto"/>
        <w:rPr>
          <w:b/>
          <w:u w:val="single"/>
        </w:rPr>
      </w:pPr>
    </w:p>
    <w:p w:rsidR="00736D65" w:rsidRPr="00632B31" w:rsidRDefault="00736D65" w:rsidP="00736D65">
      <w:pPr>
        <w:spacing w:before="0" w:line="276" w:lineRule="auto"/>
        <w:rPr>
          <w:b/>
          <w:u w:val="single"/>
        </w:rPr>
      </w:pPr>
      <w:r w:rsidRPr="00632B31">
        <w:rPr>
          <w:b/>
          <w:u w:val="single"/>
        </w:rPr>
        <w:t>Conditions</w:t>
      </w:r>
    </w:p>
    <w:p w:rsidR="00736D65" w:rsidRPr="00632B31" w:rsidRDefault="00736D65" w:rsidP="00736D65">
      <w:pPr>
        <w:tabs>
          <w:tab w:val="left" w:pos="900"/>
        </w:tabs>
        <w:spacing w:before="0" w:line="276" w:lineRule="auto"/>
        <w:rPr>
          <w:bCs/>
        </w:rPr>
      </w:pPr>
    </w:p>
    <w:p w:rsidR="00736D65" w:rsidRPr="00632B31" w:rsidRDefault="00736D65" w:rsidP="00F83D15">
      <w:pPr>
        <w:pStyle w:val="Paragraphedeliste"/>
        <w:numPr>
          <w:ilvl w:val="0"/>
          <w:numId w:val="45"/>
        </w:numPr>
        <w:tabs>
          <w:tab w:val="left" w:pos="900"/>
        </w:tabs>
        <w:spacing w:before="0" w:line="276" w:lineRule="auto"/>
      </w:pPr>
      <w:r w:rsidRPr="00632B31">
        <w:t>La présente transaction sera également assujettie, selon les termes convenus dans la convention d’achat-vente préparée par _____, datée le _____, à la clause _____ qui s’y lit ainsi :</w:t>
      </w:r>
    </w:p>
    <w:p w:rsidR="00736D65" w:rsidRPr="00632B31" w:rsidRDefault="00736D65" w:rsidP="00736D65">
      <w:pPr>
        <w:tabs>
          <w:tab w:val="left" w:pos="900"/>
        </w:tabs>
        <w:spacing w:before="0" w:line="276" w:lineRule="auto"/>
        <w:rPr>
          <w:b/>
        </w:rPr>
      </w:pPr>
    </w:p>
    <w:p w:rsidR="00736D65" w:rsidRPr="00632B31" w:rsidRDefault="00736D65" w:rsidP="00736D65">
      <w:pPr>
        <w:pStyle w:val="Paragraphedeliste"/>
        <w:spacing w:before="0" w:line="276" w:lineRule="auto"/>
        <w:ind w:left="1440" w:right="677"/>
        <w:rPr>
          <w:bCs/>
        </w:rPr>
      </w:pPr>
      <w:r w:rsidRPr="00632B31">
        <w:rPr>
          <w:bCs/>
        </w:rPr>
        <w:t xml:space="preserve">Le Propriétaire-Vendeur accepte d’informer l’Acheteur de toute location à bail et l’Acheteur accepte de prendre en charge les baux de l’équipement ou des accessoires fixes pris à bail ou loués qui se trouvent dans le bien immobilier, y compris le réservoir chauffe-eau, la chaudière, la citerne de propane,  le système de chauffage et autres. </w:t>
      </w:r>
    </w:p>
    <w:p w:rsidR="00736D65" w:rsidRPr="00632B31" w:rsidRDefault="00736D65" w:rsidP="00736D65">
      <w:pPr>
        <w:tabs>
          <w:tab w:val="left" w:pos="900"/>
        </w:tabs>
        <w:spacing w:before="0" w:line="276" w:lineRule="auto"/>
        <w:ind w:right="677"/>
        <w:rPr>
          <w:bCs/>
        </w:rPr>
      </w:pPr>
      <w:r w:rsidRPr="00632B31">
        <w:rPr>
          <w:b/>
        </w:rPr>
        <w:tab/>
      </w:r>
      <w:r w:rsidRPr="00632B31">
        <w:rPr>
          <w:bCs/>
        </w:rPr>
        <w:t xml:space="preserve">Item : </w:t>
      </w:r>
      <w:r w:rsidRPr="00632B31">
        <w:t>_____</w:t>
      </w:r>
      <w:r w:rsidRPr="00632B31">
        <w:rPr>
          <w:bCs/>
        </w:rPr>
        <w:t>.</w:t>
      </w:r>
    </w:p>
    <w:p w:rsidR="00736D65" w:rsidRPr="00632B31" w:rsidRDefault="00736D65" w:rsidP="00736D65">
      <w:pPr>
        <w:spacing w:before="0" w:line="276" w:lineRule="auto"/>
        <w:rPr>
          <w:b/>
          <w:u w:val="single"/>
        </w:rPr>
      </w:pPr>
      <w:r w:rsidRPr="00632B31">
        <w:rPr>
          <w:b/>
          <w:u w:val="single"/>
        </w:rPr>
        <w:lastRenderedPageBreak/>
        <w:t>Locatif</w:t>
      </w:r>
    </w:p>
    <w:p w:rsidR="00736D65" w:rsidRPr="00632B31" w:rsidRDefault="00736D65" w:rsidP="00736D65">
      <w:pPr>
        <w:tabs>
          <w:tab w:val="left" w:pos="900"/>
        </w:tabs>
        <w:spacing w:before="0" w:line="276" w:lineRule="auto"/>
      </w:pPr>
    </w:p>
    <w:p w:rsidR="00736D65" w:rsidRPr="00632B31" w:rsidRDefault="00736D65" w:rsidP="00F83D15">
      <w:pPr>
        <w:pStyle w:val="Paragraphedeliste"/>
        <w:numPr>
          <w:ilvl w:val="0"/>
          <w:numId w:val="45"/>
        </w:numPr>
        <w:tabs>
          <w:tab w:val="left" w:pos="900"/>
        </w:tabs>
        <w:spacing w:before="0" w:line="276" w:lineRule="auto"/>
        <w:rPr>
          <w:bCs/>
        </w:rPr>
      </w:pPr>
      <w:r w:rsidRPr="00632B31">
        <w:rPr>
          <w:bCs/>
        </w:rPr>
        <w:t xml:space="preserve">Les loyers pour le mois de </w:t>
      </w:r>
      <w:r w:rsidRPr="00632B31">
        <w:t>_____</w:t>
      </w:r>
      <w:r w:rsidRPr="00632B31">
        <w:rPr>
          <w:bCs/>
        </w:rPr>
        <w:t xml:space="preserve"> 20</w:t>
      </w:r>
      <w:r w:rsidRPr="00632B31">
        <w:t>_____</w:t>
      </w:r>
      <w:r w:rsidRPr="00632B31">
        <w:rPr>
          <w:bCs/>
        </w:rPr>
        <w:t xml:space="preserve"> ont été versés en totalité au vendeur et il n’y aura aucun rajustement à ces fins. L’acheteur récupérera les loyers à partir du mois de </w:t>
      </w:r>
      <w:r w:rsidRPr="00632B31">
        <w:t>_____</w:t>
      </w:r>
      <w:r w:rsidRPr="00632B31">
        <w:rPr>
          <w:bCs/>
        </w:rPr>
        <w:t xml:space="preserve"> 20</w:t>
      </w:r>
      <w:r w:rsidRPr="00632B31">
        <w:t>_____</w:t>
      </w:r>
      <w:r w:rsidRPr="00632B31">
        <w:rPr>
          <w:bCs/>
        </w:rPr>
        <w:t>.</w:t>
      </w:r>
    </w:p>
    <w:p w:rsidR="00736D65" w:rsidRPr="00632B31" w:rsidRDefault="00736D65" w:rsidP="00736D65">
      <w:pPr>
        <w:spacing w:before="0" w:line="276" w:lineRule="auto"/>
        <w:rPr>
          <w:b/>
          <w:u w:val="single"/>
        </w:rPr>
      </w:pPr>
    </w:p>
    <w:p w:rsidR="00736D65" w:rsidRPr="00632B31" w:rsidRDefault="00736D65" w:rsidP="00736D65">
      <w:pPr>
        <w:spacing w:before="0" w:line="276" w:lineRule="auto"/>
        <w:rPr>
          <w:b/>
          <w:u w:val="single"/>
        </w:rPr>
      </w:pPr>
      <w:r w:rsidRPr="00632B31">
        <w:rPr>
          <w:b/>
          <w:u w:val="single"/>
        </w:rPr>
        <w:t>TVH</w:t>
      </w:r>
    </w:p>
    <w:p w:rsidR="00736D65" w:rsidRPr="00632B31" w:rsidRDefault="00736D65" w:rsidP="00736D65">
      <w:pPr>
        <w:tabs>
          <w:tab w:val="left" w:pos="1440"/>
        </w:tabs>
        <w:spacing w:before="0" w:line="276" w:lineRule="auto"/>
        <w:rPr>
          <w:b/>
          <w:u w:val="single"/>
        </w:rPr>
      </w:pPr>
    </w:p>
    <w:p w:rsidR="00736D65" w:rsidRPr="00632B31" w:rsidRDefault="00736D65" w:rsidP="00F83D15">
      <w:pPr>
        <w:pStyle w:val="Paragraphedeliste"/>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24"/>
        </w:tabs>
        <w:overflowPunct w:val="0"/>
        <w:autoSpaceDE w:val="0"/>
        <w:autoSpaceDN w:val="0"/>
        <w:adjustRightInd w:val="0"/>
        <w:spacing w:before="0" w:line="276" w:lineRule="auto"/>
        <w:textAlignment w:val="baseline"/>
      </w:pPr>
      <w:r w:rsidRPr="00632B31">
        <w:t xml:space="preserve">_____ est enregistré en vertu des dispositions de la taxe de vente harmonisée de la </w:t>
      </w:r>
      <w:r w:rsidRPr="00632B31">
        <w:rPr>
          <w:i/>
        </w:rPr>
        <w:t>Loi sur la taxe d’accise (Canada)</w:t>
      </w:r>
      <w:r w:rsidRPr="00632B31">
        <w:t xml:space="preserve"> et son numéro d’enregistrement est _____</w:t>
      </w:r>
    </w:p>
    <w:p w:rsidR="00736D65" w:rsidRPr="00632B31" w:rsidRDefault="00736D65" w:rsidP="00736D65">
      <w:pPr>
        <w:tabs>
          <w:tab w:val="left" w:pos="1440"/>
        </w:tabs>
        <w:spacing w:before="0" w:line="276" w:lineRule="auto"/>
      </w:pPr>
    </w:p>
    <w:p w:rsidR="00736D65" w:rsidRPr="00632B31" w:rsidRDefault="00736D65" w:rsidP="00F83D15">
      <w:pPr>
        <w:pStyle w:val="Paragraphedeliste"/>
        <w:numPr>
          <w:ilvl w:val="0"/>
          <w:numId w:val="46"/>
        </w:numPr>
        <w:spacing w:before="0" w:line="276" w:lineRule="auto"/>
      </w:pPr>
      <w:r w:rsidRPr="00632B31">
        <w:t xml:space="preserve">_____ désire se prévaloir des dispositions de l’article 221(2) de la </w:t>
      </w:r>
      <w:r w:rsidRPr="00632B31">
        <w:rPr>
          <w:i/>
        </w:rPr>
        <w:t xml:space="preserve">Loi sur la taxe d’accise </w:t>
      </w:r>
      <w:r w:rsidRPr="00632B31">
        <w:t>(Canada) en vertu duquel le vendeur du bien-fonds n’est pas tenu de percevoir la taxe de vente harmonisée qui est imposée à l’acheteur en vertu de la Partie II de ladite loi puisque l’acheteur est inscrit en vertu de la section d) de ladite loi.</w:t>
      </w:r>
    </w:p>
    <w:p w:rsidR="00736D65" w:rsidRPr="00632B31" w:rsidRDefault="00736D65" w:rsidP="00736D65">
      <w:pPr>
        <w:tabs>
          <w:tab w:val="left" w:pos="1440"/>
        </w:tabs>
        <w:spacing w:before="0" w:line="276" w:lineRule="auto"/>
      </w:pPr>
    </w:p>
    <w:p w:rsidR="00736D65" w:rsidRPr="00632B31" w:rsidRDefault="00736D65" w:rsidP="00F83D15">
      <w:pPr>
        <w:pStyle w:val="Paragraphedeliste"/>
        <w:numPr>
          <w:ilvl w:val="0"/>
          <w:numId w:val="46"/>
        </w:numPr>
        <w:tabs>
          <w:tab w:val="left" w:pos="1440"/>
        </w:tabs>
        <w:spacing w:before="0" w:line="276" w:lineRule="auto"/>
      </w:pPr>
      <w:r w:rsidRPr="00632B31">
        <w:t>_____ reconnaît également savoir qu’il a la responsabilité de s’</w:t>
      </w:r>
      <w:proofErr w:type="spellStart"/>
      <w:r w:rsidRPr="00632B31">
        <w:t>autocotiser</w:t>
      </w:r>
      <w:proofErr w:type="spellEnd"/>
      <w:r w:rsidRPr="00632B31">
        <w:t xml:space="preserve"> sur sa déclaration de taxe de vente harmonisée (TVH) pour la période visée de l’achat du bien-fonds.</w:t>
      </w:r>
    </w:p>
    <w:p w:rsidR="00736D65" w:rsidRPr="00632B31" w:rsidRDefault="00736D65" w:rsidP="00736D65">
      <w:pPr>
        <w:tabs>
          <w:tab w:val="left" w:pos="900"/>
        </w:tabs>
        <w:spacing w:before="0" w:line="276" w:lineRule="auto"/>
      </w:pPr>
    </w:p>
    <w:p w:rsidR="00736D65" w:rsidRPr="00632B31" w:rsidRDefault="00736D65" w:rsidP="00F83D15">
      <w:pPr>
        <w:pStyle w:val="Paragraphedeliste"/>
        <w:numPr>
          <w:ilvl w:val="0"/>
          <w:numId w:val="46"/>
        </w:numPr>
        <w:tabs>
          <w:tab w:val="left" w:pos="900"/>
        </w:tabs>
        <w:spacing w:before="0" w:line="276" w:lineRule="auto"/>
        <w:rPr>
          <w:bCs/>
        </w:rPr>
      </w:pPr>
      <w:r w:rsidRPr="00632B31">
        <w:rPr>
          <w:bCs/>
        </w:rPr>
        <w:t>Il est entendu et convenu que toute taxe de vente harmonisée ou toute imposition de quelque nature que ce soit qui pourrait être jugée applicable ou résulter de l’achat de ce bien-fonds sera la responsabilité unique de l’acheteur qui s’engage à indemniser le vendeur et le tenir indemne de toute réclamation qui pourrait être faite contre le vendeur par l’Agence du revenu du Canada ou tout autre organisme gouvernemental similaire, pour payer cette taxe, s’il y a lieu.</w:t>
      </w:r>
    </w:p>
    <w:p w:rsidR="00736D65" w:rsidRPr="00632B31" w:rsidRDefault="00736D65" w:rsidP="00736D65">
      <w:pPr>
        <w:spacing w:before="0" w:line="276" w:lineRule="auto"/>
        <w:rPr>
          <w:b/>
          <w:u w:val="single"/>
        </w:rPr>
      </w:pPr>
    </w:p>
    <w:p w:rsidR="00736D65" w:rsidRPr="00632B31" w:rsidRDefault="00736D65" w:rsidP="00736D65">
      <w:pPr>
        <w:spacing w:before="0" w:line="276" w:lineRule="auto"/>
        <w:rPr>
          <w:b/>
          <w:u w:val="single"/>
        </w:rPr>
      </w:pPr>
      <w:r w:rsidRPr="00632B31">
        <w:rPr>
          <w:b/>
          <w:u w:val="single"/>
        </w:rPr>
        <w:t>Société d’Énergie du Nouveau-Brunswick</w:t>
      </w:r>
    </w:p>
    <w:p w:rsidR="00736D65" w:rsidRPr="00632B31" w:rsidRDefault="00736D65" w:rsidP="00736D65">
      <w:pPr>
        <w:spacing w:before="0" w:line="276" w:lineRule="auto"/>
        <w:rPr>
          <w:b/>
          <w:u w:val="single"/>
        </w:rPr>
      </w:pPr>
    </w:p>
    <w:p w:rsidR="00736D65" w:rsidRPr="00632B31" w:rsidRDefault="00736D65" w:rsidP="00F83D15">
      <w:pPr>
        <w:pStyle w:val="Paragraphedeliste"/>
        <w:numPr>
          <w:ilvl w:val="0"/>
          <w:numId w:val="47"/>
        </w:numPr>
        <w:tabs>
          <w:tab w:val="left" w:pos="900"/>
        </w:tabs>
        <w:spacing w:before="0" w:line="276" w:lineRule="auto"/>
        <w:rPr>
          <w:bCs/>
        </w:rPr>
      </w:pPr>
      <w:r w:rsidRPr="00632B31">
        <w:rPr>
          <w:bCs/>
        </w:rPr>
        <w:t>L’acheteur reconnaît savoir que le chauffe-eau placé dans la propriété susmentionnée, fait l’objet d’une location auprès de la Société d’Énergie Nouveau-Brunswick.</w:t>
      </w:r>
    </w:p>
    <w:p w:rsidR="00736D65" w:rsidRPr="00632B31" w:rsidRDefault="00736D65" w:rsidP="00736D65">
      <w:pPr>
        <w:tabs>
          <w:tab w:val="left" w:pos="900"/>
        </w:tabs>
        <w:spacing w:before="0" w:line="276" w:lineRule="auto"/>
      </w:pPr>
    </w:p>
    <w:p w:rsidR="00736D65" w:rsidRPr="00632B31" w:rsidRDefault="00736D65" w:rsidP="00F83D15">
      <w:pPr>
        <w:pStyle w:val="Paragraphedeliste"/>
        <w:numPr>
          <w:ilvl w:val="0"/>
          <w:numId w:val="47"/>
        </w:numPr>
        <w:tabs>
          <w:tab w:val="left" w:pos="900"/>
        </w:tabs>
        <w:spacing w:before="0" w:line="276" w:lineRule="auto"/>
        <w:rPr>
          <w:bCs/>
        </w:rPr>
      </w:pPr>
      <w:r w:rsidRPr="00632B31">
        <w:rPr>
          <w:bCs/>
        </w:rPr>
        <w:t>L’acheteur reconnaît savoir que les [</w:t>
      </w:r>
      <w:r w:rsidRPr="00632B31">
        <w:rPr>
          <w:bCs/>
          <w:i/>
        </w:rPr>
        <w:t>nombre</w:t>
      </w:r>
      <w:r w:rsidRPr="00632B31">
        <w:rPr>
          <w:bCs/>
        </w:rPr>
        <w:t>] ([</w:t>
      </w:r>
      <w:r w:rsidRPr="00632B31">
        <w:rPr>
          <w:bCs/>
          <w:i/>
        </w:rPr>
        <w:t>chiffre</w:t>
      </w:r>
      <w:r w:rsidRPr="00632B31">
        <w:rPr>
          <w:bCs/>
        </w:rPr>
        <w:t>]) chauffe-eau placés dans le bloc-appartements susmentionné, font l’objet d’une location auprès de la Société d’Énergie Nouveau-Brunswick.</w:t>
      </w:r>
    </w:p>
    <w:p w:rsidR="00736D65" w:rsidRPr="00632B31" w:rsidRDefault="00736D65" w:rsidP="00736D65">
      <w:pPr>
        <w:tabs>
          <w:tab w:val="left" w:pos="1440"/>
        </w:tabs>
        <w:spacing w:before="0" w:line="276" w:lineRule="auto"/>
        <w:rPr>
          <w:b/>
        </w:rPr>
      </w:pPr>
    </w:p>
    <w:p w:rsidR="00736D65" w:rsidRPr="00632B31" w:rsidRDefault="00736D65" w:rsidP="00F83D15">
      <w:pPr>
        <w:pStyle w:val="Paragraphedeliste"/>
        <w:numPr>
          <w:ilvl w:val="0"/>
          <w:numId w:val="47"/>
        </w:numPr>
        <w:tabs>
          <w:tab w:val="left" w:pos="900"/>
        </w:tabs>
        <w:spacing w:before="0" w:line="276" w:lineRule="auto"/>
      </w:pPr>
      <w:r w:rsidRPr="00632B31">
        <w:t>L’acheteur reconnaît savoir que les frais de transfert, embranchement et coûts d’électricité seront de sa responsabilité à partir de la date de la clôture de la transaction.</w:t>
      </w:r>
    </w:p>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81" w:name="_Toc446347721"/>
      <w:r w:rsidRPr="00632B31">
        <w:lastRenderedPageBreak/>
        <w:t>b) Exemple 2</w:t>
      </w:r>
      <w:bookmarkEnd w:id="81"/>
    </w:p>
    <w:p w:rsidR="00736D65" w:rsidRPr="00632B31" w:rsidRDefault="00736D65" w:rsidP="00736D65">
      <w:pPr>
        <w:rPr>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r w:rsidRPr="00632B31">
        <w:rPr>
          <w:rFonts w:eastAsia="PMingLiU"/>
          <w:b/>
          <w:bCs/>
          <w:smallCaps/>
          <w:sz w:val="22"/>
          <w:szCs w:val="22"/>
        </w:rPr>
        <w:t>État des rajustements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Achat d’une propriété située au : [</w:t>
      </w:r>
      <w:r w:rsidRPr="00632B31">
        <w:rPr>
          <w:rFonts w:eastAsia="PMingLiU"/>
          <w:i/>
          <w:iCs/>
          <w:sz w:val="22"/>
          <w:szCs w:val="22"/>
        </w:rPr>
        <w:t>adresse</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97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 xml:space="preserve">Vendeurs : </w:t>
      </w:r>
      <w:r w:rsidRPr="00632B31">
        <w:rPr>
          <w:rFonts w:eastAsia="PMingLiU"/>
          <w:sz w:val="22"/>
          <w:szCs w:val="22"/>
        </w:rPr>
        <w:tab/>
      </w:r>
      <w:r w:rsidRPr="00632B31">
        <w:rPr>
          <w:rFonts w:eastAsia="PMingLiU"/>
          <w:sz w:val="22"/>
          <w:szCs w:val="22"/>
        </w:rPr>
        <w:tab/>
        <w:t>[</w:t>
      </w:r>
      <w:r w:rsidRPr="00632B31">
        <w:rPr>
          <w:rFonts w:eastAsia="PMingLiU"/>
          <w:i/>
          <w:iCs/>
          <w:sz w:val="22"/>
          <w:szCs w:val="22"/>
        </w:rPr>
        <w:t>nom</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97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 xml:space="preserve">Acheteurs : </w:t>
      </w:r>
      <w:r w:rsidRPr="00632B31">
        <w:rPr>
          <w:rFonts w:eastAsia="PMingLiU"/>
          <w:sz w:val="22"/>
          <w:szCs w:val="22"/>
        </w:rPr>
        <w:tab/>
      </w:r>
      <w:r w:rsidRPr="00632B31">
        <w:rPr>
          <w:rFonts w:eastAsia="PMingLiU"/>
          <w:sz w:val="22"/>
          <w:szCs w:val="22"/>
        </w:rPr>
        <w:tab/>
        <w:t>[</w:t>
      </w:r>
      <w:r w:rsidRPr="00632B31">
        <w:rPr>
          <w:rFonts w:eastAsia="PMingLiU"/>
          <w:i/>
          <w:iCs/>
          <w:sz w:val="22"/>
          <w:szCs w:val="22"/>
        </w:rPr>
        <w:t>nom</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Date de conclusion :</w:t>
      </w:r>
      <w:r w:rsidRPr="00632B31">
        <w:rPr>
          <w:rFonts w:eastAsia="PMingLiU"/>
          <w:sz w:val="22"/>
          <w:szCs w:val="22"/>
        </w:rPr>
        <w:tab/>
      </w:r>
      <w:r w:rsidRPr="00632B31">
        <w:rPr>
          <w:rFonts w:eastAsia="PMingLiU"/>
          <w:sz w:val="22"/>
          <w:szCs w:val="22"/>
        </w:rPr>
        <w:tab/>
        <w:t>[</w:t>
      </w:r>
      <w:r w:rsidRPr="00632B31">
        <w:rPr>
          <w:rFonts w:eastAsia="PMingLiU"/>
          <w:i/>
          <w:iCs/>
          <w:sz w:val="22"/>
          <w:szCs w:val="22"/>
        </w:rPr>
        <w:t>date</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u w:val="single"/>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u w:val="single"/>
        </w:rPr>
        <w:t xml:space="preserve">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b/>
          <w:bCs/>
          <w:sz w:val="22"/>
          <w:szCs w:val="22"/>
        </w:rPr>
        <w:t>Pour le vendeur</w:t>
      </w:r>
      <w:r w:rsidRPr="00632B31">
        <w:rPr>
          <w:rFonts w:eastAsia="PMingLiU"/>
          <w:sz w:val="22"/>
          <w:szCs w:val="22"/>
        </w:rPr>
        <w:tab/>
      </w:r>
      <w:r w:rsidRPr="00632B31">
        <w:rPr>
          <w:rFonts w:eastAsia="PMingLiU"/>
          <w:b/>
          <w:bCs/>
          <w:sz w:val="22"/>
          <w:szCs w:val="22"/>
        </w:rPr>
        <w:t>Pour l’acheteur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Prix de vente convenu :</w:t>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t>[</w:t>
      </w:r>
      <w:r w:rsidRPr="00632B31">
        <w:rPr>
          <w:rFonts w:eastAsia="PMingLiU"/>
          <w:i/>
          <w:iCs/>
          <w:sz w:val="22"/>
          <w:szCs w:val="22"/>
        </w:rPr>
        <w:t>montant</w:t>
      </w:r>
      <w:r w:rsidRPr="00632B31">
        <w:rPr>
          <w:rFonts w:eastAsia="PMingLiU"/>
          <w:sz w:val="22"/>
          <w:szCs w:val="22"/>
        </w:rPr>
        <w:t>] $</w:t>
      </w:r>
      <w:r w:rsidRPr="00632B31">
        <w:rPr>
          <w:rFonts w:eastAsia="PMingLiU"/>
          <w:sz w:val="22"/>
          <w:szCs w:val="22"/>
        </w:rPr>
        <w:tab/>
      </w:r>
      <w:r w:rsidRPr="00632B31">
        <w:rPr>
          <w:rFonts w:eastAsia="PMingLiU"/>
          <w:sz w:val="22"/>
          <w:szCs w:val="22"/>
        </w:rPr>
        <w:tab/>
        <w:t>[</w:t>
      </w:r>
      <w:r w:rsidRPr="00632B31">
        <w:rPr>
          <w:rFonts w:eastAsia="PMingLiU"/>
          <w:i/>
          <w:iCs/>
          <w:sz w:val="22"/>
          <w:szCs w:val="22"/>
        </w:rPr>
        <w:t>montant</w:t>
      </w:r>
      <w:r w:rsidRPr="00632B31">
        <w:rPr>
          <w:rFonts w:eastAsia="PMingLiU"/>
          <w:sz w:val="22"/>
          <w:szCs w:val="22"/>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Dépôt :</w:t>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t>[</w:t>
      </w:r>
      <w:r w:rsidRPr="00632B31">
        <w:rPr>
          <w:rFonts w:eastAsia="PMingLiU"/>
          <w:i/>
          <w:iCs/>
          <w:sz w:val="22"/>
          <w:szCs w:val="22"/>
        </w:rPr>
        <w:t>montant</w:t>
      </w:r>
      <w:r w:rsidRPr="00632B31">
        <w:rPr>
          <w:rFonts w:eastAsia="PMingLiU"/>
          <w:sz w:val="22"/>
          <w:szCs w:val="22"/>
        </w:rPr>
        <w:t>] $</w:t>
      </w:r>
      <w:r w:rsidRPr="00632B31">
        <w:rPr>
          <w:rFonts w:eastAsia="PMingLiU"/>
          <w:sz w:val="22"/>
          <w:szCs w:val="22"/>
        </w:rPr>
        <w:tab/>
      </w:r>
      <w:r w:rsidRPr="00632B31">
        <w:rPr>
          <w:rFonts w:eastAsia="PMingLiU"/>
          <w:sz w:val="22"/>
          <w:szCs w:val="22"/>
        </w:rPr>
        <w:tab/>
        <w:t>[</w:t>
      </w:r>
      <w:r w:rsidRPr="00632B31">
        <w:rPr>
          <w:rFonts w:eastAsia="PMingLiU"/>
          <w:i/>
          <w:iCs/>
          <w:sz w:val="22"/>
          <w:szCs w:val="22"/>
        </w:rPr>
        <w:t>montant</w:t>
      </w:r>
      <w:r w:rsidRPr="00632B31">
        <w:rPr>
          <w:rFonts w:eastAsia="PMingLiU"/>
          <w:sz w:val="22"/>
          <w:szCs w:val="22"/>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Fraction de l’impôt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foncier</w:t>
      </w:r>
      <w:proofErr w:type="gramEnd"/>
      <w:r w:rsidRPr="00632B31">
        <w:rPr>
          <w:rFonts w:eastAsia="PMingLiU"/>
          <w:sz w:val="22"/>
          <w:szCs w:val="22"/>
        </w:rPr>
        <w:t xml:space="preserve"> pour l’année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w:t>
      </w:r>
      <w:proofErr w:type="gramStart"/>
      <w:r w:rsidRPr="00632B31">
        <w:rPr>
          <w:rFonts w:eastAsia="PMingLiU"/>
          <w:i/>
          <w:iCs/>
          <w:sz w:val="22"/>
          <w:szCs w:val="22"/>
        </w:rPr>
        <w:t>année</w:t>
      </w:r>
      <w:proofErr w:type="gramEnd"/>
      <w:r w:rsidRPr="00632B31">
        <w:rPr>
          <w:rFonts w:eastAsia="PMingLiU"/>
          <w:sz w:val="22"/>
          <w:szCs w:val="22"/>
        </w:rPr>
        <w:t>] imputable à</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l’acheteur</w:t>
      </w:r>
      <w:proofErr w:type="gramEnd"/>
      <w:r w:rsidRPr="00632B31">
        <w:rPr>
          <w:rFonts w:eastAsia="PMingLiU"/>
          <w:sz w:val="22"/>
          <w:szCs w:val="22"/>
        </w:rPr>
        <w:t xml:space="preserve"> sur un total</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de</w:t>
      </w:r>
      <w:proofErr w:type="gramEnd"/>
      <w:r w:rsidRPr="00632B31">
        <w:rPr>
          <w:rFonts w:eastAsia="PMingLiU"/>
          <w:sz w:val="22"/>
          <w:szCs w:val="22"/>
        </w:rPr>
        <w:t xml:space="preserve"> [</w:t>
      </w:r>
      <w:r w:rsidRPr="00632B31">
        <w:rPr>
          <w:rFonts w:eastAsia="PMingLiU"/>
          <w:i/>
          <w:iCs/>
          <w:sz w:val="22"/>
          <w:szCs w:val="22"/>
        </w:rPr>
        <w:t>montant</w:t>
      </w:r>
      <w:r w:rsidRPr="00632B31">
        <w:rPr>
          <w:rFonts w:eastAsia="PMingLiU"/>
          <w:sz w:val="22"/>
          <w:szCs w:val="22"/>
        </w:rPr>
        <w:t xml:space="preserve">] $ par jour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pour</w:t>
      </w:r>
      <w:proofErr w:type="gramEnd"/>
      <w:r w:rsidRPr="00632B31">
        <w:rPr>
          <w:rFonts w:eastAsia="PMingLiU"/>
          <w:sz w:val="22"/>
          <w:szCs w:val="22"/>
        </w:rPr>
        <w:t xml:space="preserve"> [</w:t>
      </w:r>
      <w:r w:rsidRPr="00632B31">
        <w:rPr>
          <w:rFonts w:eastAsia="PMingLiU"/>
          <w:i/>
          <w:iCs/>
          <w:sz w:val="22"/>
          <w:szCs w:val="22"/>
        </w:rPr>
        <w:t>nombre</w:t>
      </w:r>
      <w:r w:rsidRPr="00632B31">
        <w:rPr>
          <w:rFonts w:eastAsia="PMingLiU"/>
          <w:sz w:val="22"/>
          <w:szCs w:val="22"/>
        </w:rPr>
        <w:t>] jours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à</w:t>
      </w:r>
      <w:proofErr w:type="gramEnd"/>
      <w:r w:rsidRPr="00632B31">
        <w:rPr>
          <w:rFonts w:eastAsia="PMingLiU"/>
          <w:sz w:val="22"/>
          <w:szCs w:val="22"/>
        </w:rPr>
        <w:t xml:space="preserve"> venir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Fraction de la taxe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d’eau</w:t>
      </w:r>
      <w:proofErr w:type="gramEnd"/>
      <w:r w:rsidRPr="00632B31">
        <w:rPr>
          <w:rFonts w:eastAsia="PMingLiU"/>
          <w:sz w:val="22"/>
          <w:szCs w:val="22"/>
        </w:rPr>
        <w:t xml:space="preserve"> et d’égout pour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w:t>
      </w:r>
      <w:proofErr w:type="gramStart"/>
      <w:r w:rsidRPr="00632B31">
        <w:rPr>
          <w:rFonts w:eastAsia="PMingLiU"/>
          <w:i/>
          <w:iCs/>
          <w:sz w:val="22"/>
          <w:szCs w:val="22"/>
        </w:rPr>
        <w:t>mois</w:t>
      </w:r>
      <w:proofErr w:type="gramEnd"/>
      <w:r w:rsidRPr="00632B31">
        <w:rPr>
          <w:rFonts w:eastAsia="PMingLiU"/>
          <w:sz w:val="22"/>
          <w:szCs w:val="22"/>
        </w:rPr>
        <w:t>] [</w:t>
      </w:r>
      <w:proofErr w:type="gramStart"/>
      <w:r w:rsidRPr="00632B31">
        <w:rPr>
          <w:rFonts w:eastAsia="PMingLiU"/>
          <w:i/>
          <w:iCs/>
          <w:sz w:val="22"/>
          <w:szCs w:val="22"/>
        </w:rPr>
        <w:t>année</w:t>
      </w:r>
      <w:proofErr w:type="gramEnd"/>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imputable</w:t>
      </w:r>
      <w:proofErr w:type="gramEnd"/>
      <w:r w:rsidRPr="00632B31">
        <w:rPr>
          <w:rFonts w:eastAsia="PMingLiU"/>
          <w:sz w:val="22"/>
          <w:szCs w:val="22"/>
        </w:rPr>
        <w:t xml:space="preserve"> au vendeur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sur</w:t>
      </w:r>
      <w:proofErr w:type="gramEnd"/>
      <w:r w:rsidRPr="00632B31">
        <w:rPr>
          <w:rFonts w:eastAsia="PMingLiU"/>
          <w:sz w:val="22"/>
          <w:szCs w:val="22"/>
        </w:rPr>
        <w:t xml:space="preserve"> un total de [</w:t>
      </w:r>
      <w:r w:rsidRPr="00632B31">
        <w:rPr>
          <w:rFonts w:eastAsia="PMingLiU"/>
          <w:i/>
          <w:iCs/>
          <w:sz w:val="22"/>
          <w:szCs w:val="22"/>
        </w:rPr>
        <w:t>montant</w:t>
      </w:r>
      <w:r w:rsidRPr="00632B31">
        <w:rPr>
          <w:rFonts w:eastAsia="PMingLiU"/>
          <w:sz w:val="22"/>
          <w:szCs w:val="22"/>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par</w:t>
      </w:r>
      <w:proofErr w:type="gramEnd"/>
      <w:r w:rsidRPr="00632B31">
        <w:rPr>
          <w:rFonts w:eastAsia="PMingLiU"/>
          <w:sz w:val="22"/>
          <w:szCs w:val="22"/>
        </w:rPr>
        <w:t xml:space="preserve"> jour pour [</w:t>
      </w:r>
      <w:r w:rsidRPr="00632B31">
        <w:rPr>
          <w:rFonts w:eastAsia="PMingLiU"/>
          <w:i/>
          <w:iCs/>
          <w:sz w:val="22"/>
          <w:szCs w:val="22"/>
        </w:rPr>
        <w:t>nombre</w:t>
      </w:r>
      <w:r w:rsidRPr="00632B31">
        <w:rPr>
          <w:rFonts w:eastAsia="PMingLiU"/>
          <w:sz w:val="22"/>
          <w:szCs w:val="22"/>
        </w:rPr>
        <w:t>] jours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Différence exigible de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l’acheteur</w:t>
      </w:r>
      <w:proofErr w:type="gramEnd"/>
      <w:r w:rsidRPr="00632B31">
        <w:rPr>
          <w:rFonts w:eastAsia="PMingLiU"/>
          <w:sz w:val="22"/>
          <w:szCs w:val="22"/>
        </w:rPr>
        <w:t xml:space="preserve"> à la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roofErr w:type="gramStart"/>
      <w:r w:rsidRPr="00632B31">
        <w:rPr>
          <w:rFonts w:eastAsia="PMingLiU"/>
          <w:sz w:val="22"/>
          <w:szCs w:val="22"/>
        </w:rPr>
        <w:t>conclusion</w:t>
      </w:r>
      <w:proofErr w:type="gramEnd"/>
      <w:r w:rsidRPr="00632B31">
        <w:rPr>
          <w:rFonts w:eastAsia="PMingLiU"/>
          <w:sz w:val="22"/>
          <w:szCs w:val="22"/>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Payable en deux chèques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r w:rsidRPr="00632B31">
        <w:rPr>
          <w:rFonts w:eastAsia="PMingLiU"/>
          <w:sz w:val="22"/>
          <w:szCs w:val="22"/>
        </w:rPr>
        <w:t>1 - [</w:t>
      </w:r>
      <w:r w:rsidRPr="00632B31">
        <w:rPr>
          <w:rFonts w:eastAsia="PMingLiU"/>
          <w:i/>
          <w:iCs/>
          <w:sz w:val="22"/>
          <w:szCs w:val="22"/>
        </w:rPr>
        <w:t>Montant</w:t>
      </w:r>
      <w:r w:rsidRPr="00632B31">
        <w:rPr>
          <w:rFonts w:eastAsia="PMingLiU"/>
          <w:sz w:val="22"/>
          <w:szCs w:val="22"/>
        </w:rPr>
        <w:t>] $ payable à [</w:t>
      </w:r>
      <w:r w:rsidRPr="00632B31">
        <w:rPr>
          <w:rFonts w:eastAsia="PMingLiU"/>
          <w:i/>
          <w:iCs/>
          <w:sz w:val="22"/>
          <w:szCs w:val="22"/>
        </w:rPr>
        <w:t>nom</w:t>
      </w:r>
      <w:r w:rsidRPr="00632B31">
        <w:rPr>
          <w:rFonts w:eastAsia="PMingLiU"/>
          <w:sz w:val="22"/>
          <w:szCs w:val="22"/>
        </w:rPr>
        <w:t>] et [</w:t>
      </w:r>
      <w:r w:rsidRPr="00632B31">
        <w:rPr>
          <w:rFonts w:eastAsia="PMingLiU"/>
          <w:i/>
          <w:iCs/>
          <w:sz w:val="22"/>
          <w:szCs w:val="22"/>
        </w:rPr>
        <w:t>nom</w:t>
      </w:r>
      <w:r w:rsidRPr="00632B31">
        <w:rPr>
          <w:rFonts w:eastAsia="PMingLiU"/>
          <w:sz w:val="22"/>
          <w:szCs w:val="22"/>
        </w:rPr>
        <w:t>] et [</w:t>
      </w:r>
      <w:r w:rsidRPr="00632B31">
        <w:rPr>
          <w:rFonts w:eastAsia="PMingLiU"/>
          <w:i/>
          <w:iCs/>
          <w:sz w:val="22"/>
          <w:szCs w:val="22"/>
        </w:rPr>
        <w:t>nom</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sz w:val="22"/>
          <w:szCs w:val="22"/>
        </w:rPr>
      </w:pPr>
    </w:p>
    <w:p w:rsidR="00736D65" w:rsidRPr="00632B31" w:rsidRDefault="00736D65" w:rsidP="00E00D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pPr>
      <w:r w:rsidRPr="00632B31">
        <w:rPr>
          <w:rFonts w:eastAsia="PMingLiU"/>
          <w:sz w:val="22"/>
          <w:szCs w:val="22"/>
        </w:rPr>
        <w:t>2 - [</w:t>
      </w:r>
      <w:r w:rsidRPr="00632B31">
        <w:rPr>
          <w:rFonts w:eastAsia="PMingLiU"/>
          <w:i/>
          <w:iCs/>
          <w:sz w:val="22"/>
          <w:szCs w:val="22"/>
        </w:rPr>
        <w:t>Montant</w:t>
      </w:r>
      <w:r w:rsidRPr="00632B31">
        <w:rPr>
          <w:rFonts w:eastAsia="PMingLiU"/>
          <w:sz w:val="22"/>
          <w:szCs w:val="22"/>
        </w:rPr>
        <w:t>] $ payable à [</w:t>
      </w:r>
      <w:r w:rsidRPr="00632B31">
        <w:rPr>
          <w:rFonts w:eastAsia="PMingLiU"/>
          <w:i/>
          <w:iCs/>
          <w:sz w:val="22"/>
          <w:szCs w:val="22"/>
        </w:rPr>
        <w:t>nom</w:t>
      </w:r>
      <w:r w:rsidRPr="00632B31">
        <w:rPr>
          <w:rFonts w:eastAsia="PMingLiU"/>
          <w:sz w:val="22"/>
          <w:szCs w:val="22"/>
        </w:rPr>
        <w:t>] en fiducie.</w:t>
      </w:r>
    </w:p>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82" w:name="_Toc446347722"/>
      <w:r w:rsidRPr="00632B31">
        <w:lastRenderedPageBreak/>
        <w:t>c) Exemple 3  – incluant la note d’honoraires de l’avocat</w:t>
      </w:r>
      <w:bookmarkEnd w:id="82"/>
    </w:p>
    <w:p w:rsidR="00736D65" w:rsidRPr="00632B31" w:rsidRDefault="00736D65" w:rsidP="00736D65">
      <w:pPr>
        <w:rPr>
          <w:sz w:val="20"/>
          <w:szCs w:val="20"/>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r w:rsidRPr="00E00DC0">
        <w:rPr>
          <w:rFonts w:eastAsia="PMingLiU"/>
          <w:b/>
          <w:bCs/>
          <w:smallCaps/>
          <w:sz w:val="22"/>
          <w:szCs w:val="22"/>
        </w:rPr>
        <w:t>Cabinet d’avocat</w:t>
      </w:r>
      <w:r w:rsidRPr="00E00DC0">
        <w:rPr>
          <w:rFonts w:eastAsia="PMingLiU"/>
          <w:b/>
          <w:bCs/>
          <w:sz w:val="22"/>
          <w:szCs w:val="22"/>
        </w:rPr>
        <w:t xml:space="preserve"> [</w:t>
      </w:r>
      <w:r w:rsidRPr="00E00DC0">
        <w:rPr>
          <w:rFonts w:eastAsia="PMingLiU"/>
          <w:b/>
          <w:bCs/>
          <w:i/>
          <w:iCs/>
          <w:sz w:val="22"/>
          <w:szCs w:val="22"/>
        </w:rPr>
        <w:t>nom</w:t>
      </w:r>
      <w:r w:rsidRPr="00E00DC0">
        <w:rPr>
          <w:rFonts w:eastAsia="PMingLiU"/>
          <w:b/>
          <w:bCs/>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r w:rsidRPr="00E00DC0">
        <w:rPr>
          <w:rFonts w:eastAsia="PMingLiU"/>
          <w:b/>
          <w:bCs/>
          <w:smallCaps/>
          <w:sz w:val="22"/>
          <w:szCs w:val="22"/>
        </w:rPr>
        <w:t>Avocat-notaire</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Vendeur</w:t>
      </w:r>
      <w:r w:rsidRPr="00E00DC0">
        <w:rPr>
          <w:rFonts w:eastAsia="PMingLiU"/>
          <w:sz w:val="22"/>
          <w:szCs w:val="22"/>
        </w:rPr>
        <w:t> : [</w:t>
      </w:r>
      <w:r w:rsidRPr="00E00DC0">
        <w:rPr>
          <w:rFonts w:eastAsia="PMingLiU"/>
          <w:i/>
          <w:iCs/>
          <w:sz w:val="22"/>
          <w:szCs w:val="22"/>
        </w:rPr>
        <w:t>nom</w:t>
      </w:r>
      <w:r w:rsidRPr="00E00DC0">
        <w:rPr>
          <w:rFonts w:eastAsia="PMingLiU"/>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Acheteur</w:t>
      </w:r>
      <w:r w:rsidRPr="00E00DC0">
        <w:rPr>
          <w:rFonts w:eastAsia="PMingLiU"/>
          <w:sz w:val="22"/>
          <w:szCs w:val="22"/>
        </w:rPr>
        <w:t> : [</w:t>
      </w:r>
      <w:r w:rsidRPr="00E00DC0">
        <w:rPr>
          <w:rFonts w:eastAsia="PMingLiU"/>
          <w:i/>
          <w:iCs/>
          <w:sz w:val="22"/>
          <w:szCs w:val="22"/>
        </w:rPr>
        <w:t>nom</w:t>
      </w:r>
      <w:r w:rsidRPr="00E00DC0">
        <w:rPr>
          <w:rFonts w:eastAsia="PMingLiU"/>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Adresse civique</w:t>
      </w:r>
      <w:r w:rsidRPr="00E00DC0">
        <w:rPr>
          <w:rFonts w:eastAsia="PMingLiU"/>
          <w:sz w:val="22"/>
          <w:szCs w:val="22"/>
        </w:rPr>
        <w:t> : [</w:t>
      </w:r>
      <w:r w:rsidRPr="00E00DC0">
        <w:rPr>
          <w:rFonts w:eastAsia="PMingLiU"/>
          <w:i/>
          <w:iCs/>
          <w:sz w:val="22"/>
          <w:szCs w:val="22"/>
        </w:rPr>
        <w:t>adresse</w:t>
      </w:r>
      <w:r w:rsidRPr="00E00DC0">
        <w:rPr>
          <w:rFonts w:eastAsia="PMingLiU"/>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Date de fermeture de la transaction : [</w:t>
      </w:r>
      <w:r w:rsidRPr="00E00DC0">
        <w:rPr>
          <w:rFonts w:eastAsia="PMingLiU"/>
          <w:i/>
          <w:iCs/>
          <w:sz w:val="22"/>
          <w:szCs w:val="22"/>
        </w:rPr>
        <w:t>date</w:t>
      </w:r>
      <w:r w:rsidRPr="00E00DC0">
        <w:rPr>
          <w:rFonts w:eastAsia="PMingLiU"/>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PMingLiU"/>
          <w:sz w:val="22"/>
          <w:szCs w:val="22"/>
        </w:rPr>
      </w:pPr>
      <w:r w:rsidRPr="00E00DC0">
        <w:rPr>
          <w:rFonts w:eastAsia="PMingLiU"/>
          <w:b/>
          <w:bCs/>
          <w:smallCaps/>
          <w:sz w:val="22"/>
          <w:szCs w:val="22"/>
        </w:rPr>
        <w:t>Calcul des entrées</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b/>
          <w:bCs/>
          <w:sz w:val="22"/>
          <w:szCs w:val="22"/>
        </w:rPr>
      </w:pPr>
    </w:p>
    <w:tbl>
      <w:tblPr>
        <w:tblW w:w="0" w:type="auto"/>
        <w:tblCellMar>
          <w:left w:w="34" w:type="dxa"/>
          <w:right w:w="34" w:type="dxa"/>
        </w:tblCellMar>
        <w:tblLook w:val="0000" w:firstRow="0" w:lastRow="0" w:firstColumn="0" w:lastColumn="0" w:noHBand="0" w:noVBand="0"/>
      </w:tblPr>
      <w:tblGrid>
        <w:gridCol w:w="5212"/>
        <w:gridCol w:w="1800"/>
        <w:gridCol w:w="1554"/>
      </w:tblGrid>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Prix d’achat</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Dépôt initial du vendeur</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Hypothèque payée par les acheteurs</w:t>
            </w:r>
            <w:r w:rsidRPr="00E00DC0">
              <w:rPr>
                <w:rFonts w:eastAsia="PMingLiU"/>
                <w:sz w:val="22"/>
                <w:szCs w:val="22"/>
              </w:rPr>
              <w:t xml:space="preserve"> [</w:t>
            </w:r>
            <w:r w:rsidRPr="00E00DC0">
              <w:rPr>
                <w:rFonts w:eastAsia="PMingLiU"/>
                <w:i/>
                <w:iCs/>
                <w:sz w:val="22"/>
                <w:szCs w:val="22"/>
              </w:rPr>
              <w:t>nom</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Hypothèque assumée par les acheteurs</w:t>
            </w:r>
            <w:r w:rsidRPr="00E00DC0">
              <w:rPr>
                <w:rFonts w:eastAsia="PMingLiU"/>
                <w:sz w:val="22"/>
                <w:szCs w:val="22"/>
              </w:rPr>
              <w:t xml:space="preserve"> [</w:t>
            </w:r>
            <w:r w:rsidRPr="00E00DC0">
              <w:rPr>
                <w:rFonts w:eastAsia="PMingLiU"/>
                <w:i/>
                <w:iCs/>
                <w:sz w:val="22"/>
                <w:szCs w:val="22"/>
              </w:rPr>
              <w:t>nom</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Crédit de taxe</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Taxes</w:t>
            </w:r>
            <w:r w:rsidRPr="00E00DC0">
              <w:rPr>
                <w:rFonts w:eastAsia="PMingLiU"/>
                <w:sz w:val="22"/>
                <w:szCs w:val="22"/>
              </w:rPr>
              <w:t xml:space="preserve"> payées </w:t>
            </w:r>
            <w:proofErr w:type="gramStart"/>
            <w:r w:rsidRPr="00E00DC0">
              <w:rPr>
                <w:rFonts w:eastAsia="PMingLiU"/>
                <w:sz w:val="22"/>
                <w:szCs w:val="22"/>
              </w:rPr>
              <w:t>au</w:t>
            </w:r>
            <w:proofErr w:type="gramEnd"/>
            <w:r w:rsidRPr="00E00DC0">
              <w:rPr>
                <w:rFonts w:eastAsia="PMingLiU"/>
                <w:sz w:val="22"/>
                <w:szCs w:val="22"/>
              </w:rPr>
              <w:t xml:space="preserve"> [</w:t>
            </w:r>
            <w:r w:rsidRPr="00E00DC0">
              <w:rPr>
                <w:rFonts w:eastAsia="PMingLiU"/>
                <w:i/>
                <w:iCs/>
                <w:sz w:val="22"/>
                <w:szCs w:val="22"/>
              </w:rPr>
              <w:t>date</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roofErr w:type="gramStart"/>
            <w:r w:rsidRPr="00E00DC0">
              <w:rPr>
                <w:rFonts w:eastAsia="PMingLiU"/>
                <w:sz w:val="22"/>
                <w:szCs w:val="22"/>
              </w:rPr>
              <w:t>arrérages</w:t>
            </w:r>
            <w:proofErr w:type="gramEnd"/>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intérêts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année courante [</w:t>
            </w:r>
            <w:r w:rsidRPr="00E00DC0">
              <w:rPr>
                <w:rFonts w:eastAsia="PMingLiU"/>
                <w:i/>
                <w:iCs/>
                <w:sz w:val="22"/>
                <w:szCs w:val="22"/>
              </w:rPr>
              <w:t>année</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jours x [</w:t>
            </w:r>
            <w:r w:rsidRPr="00E00DC0">
              <w:rPr>
                <w:rFonts w:eastAsia="PMingLiU"/>
                <w:i/>
                <w:iCs/>
                <w:sz w:val="22"/>
                <w:szCs w:val="22"/>
              </w:rPr>
              <w:t>montant</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jours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Eau</w:t>
            </w:r>
            <w:r w:rsidRPr="00E00DC0">
              <w:rPr>
                <w:rFonts w:eastAsia="PMingLiU"/>
                <w:sz w:val="22"/>
                <w:szCs w:val="22"/>
              </w:rPr>
              <w:t xml:space="preserve">, payée </w:t>
            </w:r>
            <w:proofErr w:type="gramStart"/>
            <w:r w:rsidRPr="00E00DC0">
              <w:rPr>
                <w:rFonts w:eastAsia="PMingLiU"/>
                <w:sz w:val="22"/>
                <w:szCs w:val="22"/>
              </w:rPr>
              <w:t>au</w:t>
            </w:r>
            <w:proofErr w:type="gramEnd"/>
            <w:r w:rsidRPr="00E00DC0">
              <w:rPr>
                <w:rFonts w:eastAsia="PMingLiU"/>
                <w:sz w:val="22"/>
                <w:szCs w:val="22"/>
              </w:rPr>
              <w:t xml:space="preserve"> [</w:t>
            </w:r>
            <w:r w:rsidRPr="00E00DC0">
              <w:rPr>
                <w:rFonts w:eastAsia="PMingLiU"/>
                <w:i/>
                <w:iCs/>
                <w:sz w:val="22"/>
                <w:szCs w:val="22"/>
              </w:rPr>
              <w:t>date</w:t>
            </w:r>
            <w:r w:rsidRPr="00E00DC0">
              <w:rPr>
                <w:rFonts w:eastAsia="PMingLiU"/>
                <w:sz w:val="22"/>
                <w:szCs w:val="22"/>
              </w:rPr>
              <w:t xml:space="preserve">] :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roofErr w:type="gramStart"/>
            <w:r w:rsidRPr="00E00DC0">
              <w:rPr>
                <w:rFonts w:eastAsia="PMingLiU"/>
                <w:sz w:val="22"/>
                <w:szCs w:val="22"/>
              </w:rPr>
              <w:t>arrérages</w:t>
            </w:r>
            <w:proofErr w:type="gramEnd"/>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trimestre fini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année courante [</w:t>
            </w:r>
            <w:r w:rsidRPr="00E00DC0">
              <w:rPr>
                <w:rFonts w:eastAsia="PMingLiU"/>
                <w:i/>
                <w:iCs/>
                <w:sz w:val="22"/>
                <w:szCs w:val="22"/>
              </w:rPr>
              <w:t>année</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xml:space="preserve">] jours </w:t>
            </w:r>
            <w:r w:rsidRPr="00E00DC0">
              <w:rPr>
                <w:rFonts w:eastAsia="PMingLiU"/>
                <w:sz w:val="22"/>
                <w:szCs w:val="22"/>
              </w:rPr>
              <w:sym w:font="Symbol" w:char="F0B4"/>
            </w:r>
            <w:r w:rsidRPr="00E00DC0">
              <w:rPr>
                <w:rFonts w:eastAsia="PMingLiU"/>
                <w:sz w:val="22"/>
                <w:szCs w:val="22"/>
              </w:rPr>
              <w:t xml:space="preserve"> [</w:t>
            </w:r>
            <w:r w:rsidRPr="00E00DC0">
              <w:rPr>
                <w:rFonts w:eastAsia="PMingLiU"/>
                <w:i/>
                <w:iCs/>
                <w:sz w:val="22"/>
                <w:szCs w:val="22"/>
              </w:rPr>
              <w:t>montant</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jours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Égout</w:t>
            </w:r>
            <w:r w:rsidRPr="00E00DC0">
              <w:rPr>
                <w:rFonts w:eastAsia="PMingLiU"/>
                <w:sz w:val="22"/>
                <w:szCs w:val="22"/>
              </w:rPr>
              <w:t>, payé au : [</w:t>
            </w:r>
            <w:r w:rsidRPr="00E00DC0">
              <w:rPr>
                <w:rFonts w:eastAsia="PMingLiU"/>
                <w:i/>
                <w:iCs/>
                <w:sz w:val="22"/>
                <w:szCs w:val="22"/>
              </w:rPr>
              <w:t>date</w:t>
            </w:r>
            <w:r w:rsidRPr="00E00DC0">
              <w:rPr>
                <w:rFonts w:eastAsia="PMingLiU"/>
                <w:sz w:val="22"/>
                <w:szCs w:val="22"/>
              </w:rPr>
              <w:t>]</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roofErr w:type="gramStart"/>
            <w:r w:rsidRPr="00E00DC0">
              <w:rPr>
                <w:rFonts w:eastAsia="PMingLiU"/>
                <w:sz w:val="22"/>
                <w:szCs w:val="22"/>
              </w:rPr>
              <w:t>arrérages</w:t>
            </w:r>
            <w:proofErr w:type="gramEnd"/>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xml:space="preserve">] jours </w:t>
            </w:r>
            <w:r w:rsidRPr="00E00DC0">
              <w:rPr>
                <w:rFonts w:eastAsia="PMingLiU"/>
                <w:sz w:val="22"/>
                <w:szCs w:val="22"/>
              </w:rPr>
              <w:sym w:font="Symbol" w:char="F0B4"/>
            </w:r>
            <w:r w:rsidRPr="00E00DC0">
              <w:rPr>
                <w:rFonts w:eastAsia="PMingLiU"/>
                <w:sz w:val="22"/>
                <w:szCs w:val="22"/>
              </w:rPr>
              <w:t xml:space="preserve"> [</w:t>
            </w:r>
            <w:r w:rsidRPr="00E00DC0">
              <w:rPr>
                <w:rFonts w:eastAsia="PMingLiU"/>
                <w:i/>
                <w:iCs/>
                <w:sz w:val="22"/>
                <w:szCs w:val="22"/>
              </w:rPr>
              <w:t>montant</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jours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mallCaps/>
                <w:sz w:val="22"/>
                <w:szCs w:val="22"/>
              </w:rPr>
            </w:pPr>
            <w:r w:rsidRPr="00E00DC0">
              <w:rPr>
                <w:rFonts w:eastAsia="PMingLiU"/>
                <w:smallCaps/>
                <w:sz w:val="22"/>
                <w:szCs w:val="22"/>
              </w:rPr>
              <w:t>Taxe d’amélioration</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(GMSC) payée au</w:t>
            </w:r>
            <w:r w:rsidRPr="00E00DC0">
              <w:rPr>
                <w:rFonts w:eastAsia="PMingLiU"/>
                <w:sz w:val="22"/>
                <w:szCs w:val="22"/>
              </w:rPr>
              <w:t> : [</w:t>
            </w:r>
            <w:r w:rsidRPr="00E00DC0">
              <w:rPr>
                <w:rFonts w:eastAsia="PMingLiU"/>
                <w:i/>
                <w:iCs/>
                <w:sz w:val="22"/>
                <w:szCs w:val="22"/>
              </w:rPr>
              <w:t>date</w:t>
            </w:r>
            <w:r w:rsidRPr="00E00DC0">
              <w:rPr>
                <w:rFonts w:eastAsia="PMingLiU"/>
                <w:sz w:val="22"/>
                <w:szCs w:val="22"/>
              </w:rPr>
              <w:t>]</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roofErr w:type="gramStart"/>
            <w:r w:rsidRPr="00E00DC0">
              <w:rPr>
                <w:rFonts w:eastAsia="PMingLiU"/>
                <w:sz w:val="22"/>
                <w:szCs w:val="22"/>
              </w:rPr>
              <w:t>arrérages</w:t>
            </w:r>
            <w:proofErr w:type="gramEnd"/>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xml:space="preserve">] jours </w:t>
            </w:r>
            <w:r w:rsidRPr="00E00DC0">
              <w:rPr>
                <w:rFonts w:eastAsia="PMingLiU"/>
                <w:sz w:val="22"/>
                <w:szCs w:val="22"/>
              </w:rPr>
              <w:sym w:font="Symbol" w:char="F0B4"/>
            </w:r>
            <w:r w:rsidRPr="00E00DC0">
              <w:rPr>
                <w:rFonts w:eastAsia="PMingLiU"/>
                <w:sz w:val="22"/>
                <w:szCs w:val="22"/>
              </w:rPr>
              <w:t xml:space="preserve"> [</w:t>
            </w:r>
            <w:r w:rsidRPr="00E00DC0">
              <w:rPr>
                <w:rFonts w:eastAsia="PMingLiU"/>
                <w:i/>
                <w:iCs/>
                <w:sz w:val="22"/>
                <w:szCs w:val="22"/>
              </w:rPr>
              <w:t>montant</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nombre</w:t>
            </w:r>
            <w:r w:rsidRPr="00E00DC0">
              <w:rPr>
                <w:rFonts w:eastAsia="PMingLiU"/>
                <w:sz w:val="22"/>
                <w:szCs w:val="22"/>
              </w:rPr>
              <w:t>] jours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Sous total</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rPr>
          <w:trHeight w:val="59"/>
        </w:trPr>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Chèque en remboursement</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de l’hypothèque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lastRenderedPageBreak/>
              <w:t>Chèque à l’avocat du vendeur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r w:rsidR="00736D65" w:rsidRPr="00E00DC0" w:rsidTr="00212C88">
        <w:tc>
          <w:tcPr>
            <w:tcW w:w="5212"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b/>
                <w:bCs/>
                <w:smallCaps/>
                <w:sz w:val="22"/>
                <w:szCs w:val="22"/>
              </w:rPr>
              <w:lastRenderedPageBreak/>
              <w:t>Total</w:t>
            </w:r>
            <w:r w:rsidRPr="00E00DC0">
              <w:rPr>
                <w:rFonts w:eastAsia="PMingLiU"/>
                <w:sz w:val="22"/>
                <w:szCs w:val="22"/>
              </w:rPr>
              <w:t> :</w:t>
            </w:r>
          </w:p>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800"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c>
          <w:tcPr>
            <w:tcW w:w="1554" w:type="dxa"/>
            <w:tcBorders>
              <w:top w:val="single" w:sz="6" w:space="0" w:color="FFFFFF"/>
              <w:left w:val="single" w:sz="6" w:space="0" w:color="FFFFFF"/>
              <w:bottom w:val="single" w:sz="6" w:space="0" w:color="FFFFFF"/>
              <w:right w:val="single" w:sz="6" w:space="0" w:color="FFFFFF"/>
            </w:tcBorders>
          </w:tcPr>
          <w:p w:rsidR="00736D65" w:rsidRPr="00E00DC0" w:rsidRDefault="00736D65" w:rsidP="00212C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tc>
      </w:tr>
    </w:tbl>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b/>
          <w:bCs/>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eastAsia="PMingLiU"/>
          <w:sz w:val="22"/>
          <w:szCs w:val="22"/>
        </w:rPr>
      </w:pPr>
      <w:r w:rsidRPr="00E00DC0">
        <w:rPr>
          <w:rFonts w:eastAsia="PMingLiU"/>
          <w:b/>
          <w:bCs/>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(N</w:t>
      </w:r>
      <w:r w:rsidRPr="00E00DC0">
        <w:rPr>
          <w:rFonts w:eastAsia="PMingLiU"/>
          <w:sz w:val="22"/>
          <w:szCs w:val="22"/>
          <w:vertAlign w:val="superscript"/>
        </w:rPr>
        <w:t>o</w:t>
      </w:r>
      <w:r w:rsidRPr="00E00DC0">
        <w:rPr>
          <w:rFonts w:eastAsia="PMingLiU"/>
          <w:sz w:val="22"/>
          <w:szCs w:val="22"/>
        </w:rPr>
        <w:t xml:space="preserve"> de code de la propriété : [</w:t>
      </w:r>
      <w:r w:rsidRPr="00E00DC0">
        <w:rPr>
          <w:rFonts w:eastAsia="PMingLiU"/>
          <w:i/>
          <w:iCs/>
          <w:sz w:val="22"/>
          <w:szCs w:val="22"/>
        </w:rPr>
        <w:t>numéro</w:t>
      </w:r>
      <w:r w:rsidRPr="00E00DC0">
        <w:rPr>
          <w:rFonts w:eastAsia="PMingLiU"/>
          <w:sz w:val="22"/>
          <w:szCs w:val="22"/>
        </w:rPr>
        <w:t>] évaluation :</w:t>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Prix d’achat rajusté</w:t>
      </w:r>
      <w:r w:rsidRPr="00E00DC0">
        <w:rPr>
          <w:rFonts w:eastAsia="PMingLiU"/>
          <w:sz w:val="22"/>
          <w:szCs w:val="22"/>
        </w:rPr>
        <w:t> :</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Taxe de transfert</w:t>
      </w:r>
      <w:r w:rsidRPr="00E00DC0">
        <w:rPr>
          <w:rFonts w:eastAsia="PMingLiU"/>
          <w:sz w:val="22"/>
          <w:szCs w:val="22"/>
        </w:rPr>
        <w:t xml:space="preserve"> : (0,025 </w:t>
      </w:r>
      <w:r w:rsidRPr="00E00DC0">
        <w:rPr>
          <w:rFonts w:eastAsia="PMingLiU"/>
          <w:sz w:val="22"/>
          <w:szCs w:val="22"/>
        </w:rPr>
        <w:sym w:font="Symbol" w:char="F0B4"/>
      </w:r>
      <w:r w:rsidRPr="00E00DC0">
        <w:rPr>
          <w:rFonts w:eastAsia="PMingLiU"/>
          <w:sz w:val="22"/>
          <w:szCs w:val="22"/>
        </w:rPr>
        <w:t xml:space="preserve"> évaluation)</w:t>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Frais d’avocat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before="0"/>
        <w:rPr>
          <w:rFonts w:eastAsia="PMingLiU"/>
          <w:sz w:val="22"/>
          <w:szCs w:val="22"/>
        </w:rPr>
      </w:pPr>
      <w:proofErr w:type="gramStart"/>
      <w:r w:rsidRPr="00E00DC0">
        <w:rPr>
          <w:rFonts w:eastAsia="PMingLiU"/>
          <w:b/>
          <w:bCs/>
          <w:i/>
          <w:iCs/>
          <w:sz w:val="22"/>
          <w:szCs w:val="22"/>
        </w:rPr>
        <w:t>frais</w:t>
      </w:r>
      <w:proofErr w:type="gramEnd"/>
      <w:r w:rsidRPr="00E00DC0">
        <w:rPr>
          <w:rFonts w:eastAsia="PMingLiU"/>
          <w:b/>
          <w:bCs/>
          <w:i/>
          <w:iCs/>
          <w:sz w:val="22"/>
          <w:szCs w:val="22"/>
        </w:rPr>
        <w:t xml:space="preserve"> juridiques</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frais (%)</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proofErr w:type="gramStart"/>
      <w:r w:rsidRPr="00E00DC0">
        <w:rPr>
          <w:rFonts w:eastAsia="PMingLiU"/>
          <w:i/>
          <w:iCs/>
          <w:sz w:val="22"/>
          <w:szCs w:val="22"/>
        </w:rPr>
        <w:t>montant</w:t>
      </w:r>
      <w:proofErr w:type="gramEnd"/>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u w:val="single"/>
        </w:rPr>
      </w:pPr>
      <w:r w:rsidRPr="00E00DC0">
        <w:rPr>
          <w:rFonts w:eastAsia="PMingLiU"/>
          <w:sz w:val="22"/>
          <w:szCs w:val="22"/>
        </w:rPr>
        <w:t>- frais fixes</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spacing w:before="0"/>
        <w:rPr>
          <w:rFonts w:eastAsia="PMingLiU"/>
          <w:sz w:val="22"/>
          <w:szCs w:val="22"/>
        </w:rPr>
      </w:pPr>
      <w:proofErr w:type="gramStart"/>
      <w:r w:rsidRPr="00E00DC0">
        <w:rPr>
          <w:rFonts w:eastAsia="PMingLiU"/>
          <w:b/>
          <w:bCs/>
          <w:i/>
          <w:iCs/>
          <w:sz w:val="22"/>
          <w:szCs w:val="22"/>
        </w:rPr>
        <w:t>débours</w:t>
      </w:r>
      <w:proofErr w:type="gramEnd"/>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frais d’enregistrement</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frais de recherche</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xml:space="preserve">- </w:t>
      </w:r>
      <w:r w:rsidR="00E00DC0">
        <w:rPr>
          <w:rFonts w:eastAsia="PMingLiU"/>
          <w:sz w:val="22"/>
          <w:szCs w:val="22"/>
        </w:rPr>
        <w:t>certificat d’impôt foncier</w:t>
      </w:r>
      <w:r w:rsidR="00E00DC0">
        <w:rPr>
          <w:rFonts w:eastAsia="PMingLiU"/>
          <w:sz w:val="22"/>
          <w:szCs w:val="22"/>
        </w:rPr>
        <w:tab/>
      </w:r>
      <w:r w:rsidR="00E00DC0">
        <w:rPr>
          <w:rFonts w:eastAsia="PMingLiU"/>
          <w:sz w:val="22"/>
          <w:szCs w:val="22"/>
        </w:rPr>
        <w:tab/>
      </w:r>
      <w:r w:rsidR="00E00DC0">
        <w:rPr>
          <w:rFonts w:eastAsia="PMingLiU"/>
          <w:sz w:val="22"/>
          <w:szCs w:val="22"/>
        </w:rPr>
        <w:tab/>
      </w:r>
      <w:r w:rsidR="00E00DC0">
        <w:rPr>
          <w:rFonts w:eastAsia="PMingLiU"/>
          <w:sz w:val="22"/>
          <w:szCs w:val="22"/>
        </w:rPr>
        <w:tab/>
      </w:r>
      <w:r w:rsidR="00E00DC0">
        <w:rPr>
          <w:rFonts w:eastAsia="PMingLiU"/>
          <w:sz w:val="22"/>
          <w:szCs w:val="22"/>
        </w:rPr>
        <w:tab/>
      </w:r>
      <w:r w:rsidRPr="00E00DC0">
        <w:rPr>
          <w:rFonts w:eastAsia="PMingLiU"/>
          <w:sz w:val="22"/>
          <w:szCs w:val="22"/>
        </w:rPr>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certificat du shérif</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certificat des égouts</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certificat de la corporation</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xml:space="preserve">- </w:t>
      </w:r>
      <w:r w:rsidR="00E00DC0">
        <w:rPr>
          <w:rFonts w:eastAsia="PMingLiU"/>
          <w:sz w:val="22"/>
          <w:szCs w:val="22"/>
        </w:rPr>
        <w:t>certificat de localisation</w:t>
      </w:r>
      <w:r w:rsidR="00E00DC0">
        <w:rPr>
          <w:rFonts w:eastAsia="PMingLiU"/>
          <w:sz w:val="22"/>
          <w:szCs w:val="22"/>
        </w:rPr>
        <w:tab/>
      </w:r>
      <w:r w:rsidR="00E00DC0">
        <w:rPr>
          <w:rFonts w:eastAsia="PMingLiU"/>
          <w:sz w:val="22"/>
          <w:szCs w:val="22"/>
        </w:rPr>
        <w:tab/>
      </w:r>
      <w:r w:rsidR="00E00DC0">
        <w:rPr>
          <w:rFonts w:eastAsia="PMingLiU"/>
          <w:sz w:val="22"/>
          <w:szCs w:val="22"/>
        </w:rPr>
        <w:tab/>
      </w:r>
      <w:r w:rsidR="00E00DC0">
        <w:rPr>
          <w:rFonts w:eastAsia="PMingLiU"/>
          <w:sz w:val="22"/>
          <w:szCs w:val="22"/>
        </w:rPr>
        <w:tab/>
      </w:r>
      <w:r w:rsidR="00E00DC0">
        <w:rPr>
          <w:rFonts w:eastAsia="PMingLiU"/>
          <w:sz w:val="22"/>
          <w:szCs w:val="22"/>
        </w:rPr>
        <w:tab/>
      </w:r>
      <w:r w:rsidRPr="00E00DC0">
        <w:rPr>
          <w:rFonts w:eastAsia="PMingLiU"/>
          <w:sz w:val="22"/>
          <w:szCs w:val="22"/>
        </w:rPr>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photocopies</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affranchissement</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interurbains</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service de messageries</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 autres</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Total des frais d’avocat</w:t>
      </w:r>
      <w:r w:rsidRPr="00E00DC0">
        <w:rPr>
          <w:rFonts w:eastAsia="PMingLiU"/>
          <w:sz w:val="22"/>
          <w:szCs w:val="22"/>
        </w:rPr>
        <w:t> :</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Autres</w:t>
      </w:r>
      <w:r w:rsidRPr="00E00DC0">
        <w:rPr>
          <w:rFonts w:eastAsia="PMingLiU"/>
          <w:sz w:val="22"/>
          <w:szCs w:val="22"/>
        </w:rPr>
        <w:t> :</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TVH</w:t>
      </w:r>
      <w:r w:rsidRPr="00E00DC0">
        <w:rPr>
          <w:rFonts w:eastAsia="PMingLiU"/>
          <w:sz w:val="22"/>
          <w:szCs w:val="22"/>
        </w:rPr>
        <w:t> :</w:t>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Argent reçu :</w:t>
      </w: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t>Banque</w:t>
      </w:r>
      <w:r w:rsidRPr="00E00DC0">
        <w:rPr>
          <w:rFonts w:eastAsia="PMingLiU"/>
          <w:smallCaps/>
          <w:sz w:val="22"/>
          <w:szCs w:val="22"/>
        </w:rPr>
        <w:tab/>
      </w:r>
      <w:r w:rsidRPr="00E00DC0">
        <w:rPr>
          <w:rFonts w:eastAsia="PMingLiU"/>
          <w:smallCaps/>
          <w:sz w:val="22"/>
          <w:szCs w:val="22"/>
        </w:rPr>
        <w:tab/>
      </w:r>
      <w:r w:rsidRPr="00E00DC0">
        <w:rPr>
          <w:rFonts w:eastAsia="PMingLiU"/>
          <w:sz w:val="22"/>
          <w:szCs w:val="22"/>
        </w:rPr>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t>Client</w:t>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r>
      <w:r w:rsidRPr="00E00DC0">
        <w:rPr>
          <w:rFonts w:eastAsia="PMingLiU"/>
          <w:smallCaps/>
          <w:sz w:val="22"/>
          <w:szCs w:val="22"/>
        </w:rPr>
        <w:tab/>
        <w:t>Total</w:t>
      </w:r>
      <w:r w:rsidRPr="00E00DC0">
        <w:rPr>
          <w:rFonts w:eastAsia="PMingLiU"/>
          <w:sz w:val="22"/>
          <w:szCs w:val="22"/>
        </w:rPr>
        <w:tab/>
      </w:r>
      <w:r w:rsidRPr="00E00DC0">
        <w:rPr>
          <w:rFonts w:eastAsia="PMingLiU"/>
          <w:sz w:val="22"/>
          <w:szCs w:val="22"/>
        </w:rPr>
        <w:tab/>
      </w:r>
      <w:r w:rsidRPr="00E00DC0">
        <w:rPr>
          <w:rFonts w:eastAsia="PMingLiU"/>
          <w:sz w:val="22"/>
          <w:szCs w:val="22"/>
        </w:rPr>
        <w:tab/>
        <w:t>[</w:t>
      </w:r>
      <w:r w:rsidRPr="00E00DC0">
        <w:rPr>
          <w:rFonts w:eastAsia="PMingLiU"/>
          <w:i/>
          <w:iCs/>
          <w:sz w:val="22"/>
          <w:szCs w:val="22"/>
        </w:rPr>
        <w:t>montant</w:t>
      </w:r>
      <w:r w:rsidRPr="00E00DC0">
        <w:rPr>
          <w:rFonts w:eastAsia="PMingLiU"/>
          <w:sz w:val="22"/>
          <w:szCs w:val="22"/>
        </w:rPr>
        <w:t>] $</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lastRenderedPageBreak/>
        <w:t>Par la présente, l’état des rajustements est approuvé et accepté. Je reconnais avoir reçu la somme de [</w:t>
      </w:r>
      <w:r w:rsidRPr="00E00DC0">
        <w:rPr>
          <w:rFonts w:eastAsia="PMingLiU"/>
          <w:i/>
          <w:iCs/>
          <w:sz w:val="22"/>
          <w:szCs w:val="22"/>
        </w:rPr>
        <w:t>montant</w:t>
      </w:r>
      <w:r w:rsidRPr="00E00DC0">
        <w:rPr>
          <w:rFonts w:eastAsia="PMingLiU"/>
          <w:sz w:val="22"/>
          <w:szCs w:val="22"/>
        </w:rPr>
        <w:t>] $ en règlement complet du prix d’achat de la propriété susmentionnée et, par la présente, je prends acte de ces rajustements.</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Fait à [</w:t>
      </w:r>
      <w:r w:rsidRPr="00E00DC0">
        <w:rPr>
          <w:rFonts w:eastAsia="PMingLiU"/>
          <w:i/>
          <w:iCs/>
          <w:sz w:val="22"/>
          <w:szCs w:val="22"/>
        </w:rPr>
        <w:t>municipalité</w:t>
      </w:r>
      <w:r w:rsidRPr="00E00DC0">
        <w:rPr>
          <w:rFonts w:eastAsia="PMingLiU"/>
          <w:sz w:val="22"/>
          <w:szCs w:val="22"/>
        </w:rPr>
        <w:t xml:space="preserve">], au Nouveau-Brunswick, </w:t>
      </w:r>
      <w:proofErr w:type="gramStart"/>
      <w:r w:rsidRPr="00E00DC0">
        <w:rPr>
          <w:rFonts w:eastAsia="PMingLiU"/>
          <w:sz w:val="22"/>
          <w:szCs w:val="22"/>
        </w:rPr>
        <w:t>le</w:t>
      </w:r>
      <w:proofErr w:type="gramEnd"/>
      <w:r w:rsidRPr="00E00DC0">
        <w:rPr>
          <w:rFonts w:eastAsia="PMingLiU"/>
          <w:sz w:val="22"/>
          <w:szCs w:val="22"/>
        </w:rPr>
        <w:t xml:space="preserve"> [</w:t>
      </w:r>
      <w:r w:rsidRPr="00E00DC0">
        <w:rPr>
          <w:rFonts w:eastAsia="PMingLiU"/>
          <w:i/>
          <w:iCs/>
          <w:sz w:val="22"/>
          <w:szCs w:val="22"/>
        </w:rPr>
        <w:t>date</w:t>
      </w:r>
      <w:r w:rsidRPr="00E00DC0">
        <w:rPr>
          <w:rFonts w:eastAsia="PMingLiU"/>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w:t>
      </w:r>
      <w:r w:rsidRPr="00E00DC0">
        <w:rPr>
          <w:rFonts w:eastAsia="PMingLiU"/>
          <w:i/>
          <w:iCs/>
          <w:sz w:val="22"/>
          <w:szCs w:val="22"/>
        </w:rPr>
        <w:t>Signature</w:t>
      </w:r>
      <w:r w:rsidRPr="00E00DC0">
        <w:rPr>
          <w:rFonts w:eastAsia="PMingLiU"/>
          <w:sz w:val="22"/>
          <w:szCs w:val="22"/>
        </w:rPr>
        <w:t>]</w:t>
      </w:r>
    </w:p>
    <w:p w:rsidR="00736D65" w:rsidRPr="00E00DC0"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eastAsia="PMingLiU"/>
          <w:sz w:val="22"/>
          <w:szCs w:val="22"/>
        </w:rPr>
      </w:pPr>
      <w:r w:rsidRPr="00E00DC0">
        <w:rPr>
          <w:rFonts w:eastAsia="PMingLiU"/>
          <w:sz w:val="22"/>
          <w:szCs w:val="22"/>
        </w:rPr>
        <w:t>Avocat des vendeurs</w:t>
      </w:r>
    </w:p>
    <w:p w:rsidR="00736D65" w:rsidRPr="00E00DC0" w:rsidRDefault="00736D65" w:rsidP="00736D65">
      <w:pPr>
        <w:rPr>
          <w:sz w:val="22"/>
          <w:szCs w:val="22"/>
        </w:rPr>
      </w:pPr>
      <w:r w:rsidRPr="00E00DC0">
        <w:rPr>
          <w:sz w:val="22"/>
          <w:szCs w:val="22"/>
        </w:rPr>
        <w:t>L’état des rajustements est approuvé et accepté.</w:t>
      </w:r>
    </w:p>
    <w:p w:rsidR="00736D65" w:rsidRPr="00E00DC0" w:rsidRDefault="00736D65" w:rsidP="00736D65">
      <w:pPr>
        <w:rPr>
          <w:sz w:val="22"/>
          <w:szCs w:val="22"/>
        </w:rPr>
      </w:pPr>
      <w:r w:rsidRPr="00E00DC0">
        <w:rPr>
          <w:sz w:val="22"/>
          <w:szCs w:val="22"/>
        </w:rPr>
        <w:t>[</w:t>
      </w:r>
      <w:r w:rsidRPr="00E00DC0">
        <w:rPr>
          <w:i/>
          <w:sz w:val="22"/>
          <w:szCs w:val="22"/>
        </w:rPr>
        <w:t>Signature</w:t>
      </w:r>
      <w:r w:rsidRPr="00E00DC0">
        <w:rPr>
          <w:sz w:val="22"/>
          <w:szCs w:val="22"/>
        </w:rPr>
        <w:t>]</w:t>
      </w:r>
    </w:p>
    <w:p w:rsidR="00736D65" w:rsidRPr="00E00DC0" w:rsidRDefault="00736D65" w:rsidP="00736D65">
      <w:pPr>
        <w:rPr>
          <w:sz w:val="22"/>
          <w:szCs w:val="22"/>
        </w:rPr>
      </w:pPr>
    </w:p>
    <w:p w:rsidR="00736D65" w:rsidRPr="00E00DC0" w:rsidRDefault="00736D65" w:rsidP="00736D65">
      <w:pPr>
        <w:rPr>
          <w:sz w:val="22"/>
          <w:szCs w:val="22"/>
        </w:rPr>
      </w:pPr>
      <w:r w:rsidRPr="00E00DC0">
        <w:rPr>
          <w:sz w:val="22"/>
          <w:szCs w:val="22"/>
        </w:rPr>
        <w:t>[</w:t>
      </w:r>
      <w:r w:rsidRPr="00E00DC0">
        <w:rPr>
          <w:i/>
          <w:sz w:val="22"/>
          <w:szCs w:val="22"/>
        </w:rPr>
        <w:t>Signature</w:t>
      </w:r>
      <w:r w:rsidRPr="00E00DC0">
        <w:rPr>
          <w:sz w:val="22"/>
          <w:szCs w:val="22"/>
        </w:rPr>
        <w:t>]</w:t>
      </w:r>
    </w:p>
    <w:p w:rsidR="00736D65" w:rsidRPr="00E00DC0" w:rsidRDefault="00736D65" w:rsidP="00736D65">
      <w:pPr>
        <w:rPr>
          <w:sz w:val="22"/>
          <w:szCs w:val="22"/>
        </w:rPr>
      </w:pPr>
      <w:r w:rsidRPr="00E00DC0">
        <w:rPr>
          <w:sz w:val="22"/>
          <w:szCs w:val="22"/>
        </w:rPr>
        <w:t>Acheteurs</w:t>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83" w:name="_Toc446347723"/>
      <w:r w:rsidRPr="00632B31">
        <w:lastRenderedPageBreak/>
        <w:t>2 - Rapport de fiducie</w:t>
      </w:r>
      <w:bookmarkEnd w:id="83"/>
    </w:p>
    <w:p w:rsidR="00736D65" w:rsidRPr="00632B31" w:rsidRDefault="00736D65" w:rsidP="00736D65">
      <w:pPr>
        <w:pStyle w:val="Actes3"/>
      </w:pPr>
    </w:p>
    <w:p w:rsidR="00736D65" w:rsidRPr="00632B31" w:rsidRDefault="00736D65" w:rsidP="00736D65">
      <w:pPr>
        <w:pStyle w:val="Actes4"/>
      </w:pPr>
      <w:bookmarkStart w:id="84" w:name="_Toc446347724"/>
      <w:r w:rsidRPr="00632B31">
        <w:t>a) Acheteur – simple</w:t>
      </w:r>
      <w:bookmarkEnd w:id="84"/>
    </w:p>
    <w:p w:rsidR="00736D65" w:rsidRPr="00632B31" w:rsidRDefault="00736D65" w:rsidP="00736D65">
      <w:pPr>
        <w:spacing w:before="0" w:line="360" w:lineRule="auto"/>
        <w:jc w:val="center"/>
        <w:rPr>
          <w:b/>
          <w:i/>
          <w:sz w:val="22"/>
          <w:szCs w:val="22"/>
        </w:rPr>
      </w:pPr>
    </w:p>
    <w:p w:rsidR="00736D65" w:rsidRPr="00632B31" w:rsidRDefault="00736D65" w:rsidP="00736D65">
      <w:pPr>
        <w:spacing w:before="0" w:line="360" w:lineRule="auto"/>
        <w:jc w:val="center"/>
        <w:rPr>
          <w:b/>
          <w:i/>
          <w:sz w:val="22"/>
          <w:szCs w:val="22"/>
        </w:rPr>
      </w:pPr>
      <w:r w:rsidRPr="00632B31">
        <w:rPr>
          <w:b/>
          <w:i/>
          <w:sz w:val="22"/>
          <w:szCs w:val="22"/>
        </w:rPr>
        <w:t>RAPPORT DE FIDUCIE</w:t>
      </w:r>
    </w:p>
    <w:p w:rsidR="00736D65" w:rsidRPr="00632B31" w:rsidRDefault="00736D65" w:rsidP="00736D65">
      <w:pPr>
        <w:spacing w:before="0" w:line="360" w:lineRule="auto"/>
        <w:rPr>
          <w:i/>
          <w:sz w:val="22"/>
          <w:szCs w:val="22"/>
        </w:rPr>
      </w:pPr>
    </w:p>
    <w:p w:rsidR="00736D65" w:rsidRPr="00632B31" w:rsidRDefault="00736D65" w:rsidP="00736D65">
      <w:pPr>
        <w:spacing w:before="0" w:line="360" w:lineRule="auto"/>
        <w:rPr>
          <w:sz w:val="22"/>
          <w:szCs w:val="22"/>
        </w:rPr>
      </w:pPr>
      <w:r w:rsidRPr="00632B31">
        <w:rPr>
          <w:sz w:val="22"/>
          <w:szCs w:val="22"/>
        </w:rPr>
        <w:t>Vendeur :  </w:t>
      </w:r>
      <w:r w:rsidRPr="00632B31">
        <w:rPr>
          <w:sz w:val="22"/>
          <w:szCs w:val="22"/>
        </w:rPr>
        <w:tab/>
      </w:r>
      <w:r w:rsidRPr="00632B31">
        <w:rPr>
          <w:sz w:val="22"/>
          <w:szCs w:val="22"/>
        </w:rPr>
        <w:tab/>
        <w:t>_____</w:t>
      </w:r>
    </w:p>
    <w:p w:rsidR="00736D65" w:rsidRPr="00632B31" w:rsidRDefault="00736D65" w:rsidP="00736D65">
      <w:pPr>
        <w:spacing w:before="0" w:line="360" w:lineRule="auto"/>
        <w:rPr>
          <w:b/>
          <w:sz w:val="22"/>
          <w:szCs w:val="22"/>
        </w:rPr>
      </w:pPr>
      <w:r w:rsidRPr="00632B31">
        <w:rPr>
          <w:b/>
          <w:sz w:val="22"/>
          <w:szCs w:val="22"/>
        </w:rPr>
        <w:t xml:space="preserve">Acheteur(s) : </w:t>
      </w:r>
      <w:r w:rsidRPr="00632B31">
        <w:rPr>
          <w:b/>
          <w:sz w:val="22"/>
          <w:szCs w:val="22"/>
        </w:rPr>
        <w:tab/>
      </w:r>
      <w:r w:rsidRPr="00632B31">
        <w:rPr>
          <w:b/>
          <w:sz w:val="22"/>
          <w:szCs w:val="22"/>
        </w:rPr>
        <w:tab/>
      </w:r>
      <w:r w:rsidRPr="00632B31">
        <w:rPr>
          <w:sz w:val="22"/>
          <w:szCs w:val="22"/>
        </w:rPr>
        <w:t>_____</w:t>
      </w:r>
    </w:p>
    <w:p w:rsidR="00736D65" w:rsidRPr="00632B31" w:rsidRDefault="00736D65" w:rsidP="00736D65">
      <w:pPr>
        <w:spacing w:before="0" w:line="360" w:lineRule="auto"/>
        <w:ind w:right="-673"/>
        <w:rPr>
          <w:sz w:val="22"/>
          <w:szCs w:val="22"/>
        </w:rPr>
      </w:pPr>
      <w:r w:rsidRPr="00632B31">
        <w:rPr>
          <w:sz w:val="22"/>
          <w:szCs w:val="22"/>
        </w:rPr>
        <w:t xml:space="preserve">Propriété :  </w:t>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 xml:space="preserve">NID : </w:t>
      </w:r>
      <w:r w:rsidRPr="00632B31">
        <w:rPr>
          <w:sz w:val="22"/>
          <w:szCs w:val="22"/>
        </w:rPr>
        <w:tab/>
        <w:t xml:space="preserve"> </w:t>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 xml:space="preserve">Dossier :  </w:t>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Date :</w:t>
      </w:r>
      <w:r w:rsidRPr="00632B31">
        <w:rPr>
          <w:sz w:val="22"/>
          <w:szCs w:val="22"/>
        </w:rPr>
        <w:tab/>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w:t>
      </w:r>
    </w:p>
    <w:p w:rsidR="00736D65" w:rsidRPr="00632B31" w:rsidRDefault="00736D65" w:rsidP="00736D65">
      <w:pPr>
        <w:tabs>
          <w:tab w:val="decimal" w:pos="5760"/>
          <w:tab w:val="decimal" w:pos="7470"/>
        </w:tabs>
        <w:spacing w:before="0" w:line="276" w:lineRule="auto"/>
        <w:rPr>
          <w:sz w:val="22"/>
          <w:szCs w:val="22"/>
        </w:rPr>
      </w:pPr>
      <w:r w:rsidRPr="00632B31">
        <w:rPr>
          <w:sz w:val="22"/>
          <w:szCs w:val="22"/>
        </w:rPr>
        <w:t xml:space="preserve">Déboursé de l’emprunt </w:t>
      </w:r>
    </w:p>
    <w:p w:rsidR="00736D65" w:rsidRPr="00632B31" w:rsidRDefault="00736D65" w:rsidP="00736D65">
      <w:pPr>
        <w:tabs>
          <w:tab w:val="decimal" w:pos="5760"/>
          <w:tab w:val="decimal" w:pos="7470"/>
        </w:tabs>
        <w:spacing w:before="0" w:line="276" w:lineRule="auto"/>
        <w:rPr>
          <w:sz w:val="22"/>
          <w:szCs w:val="22"/>
        </w:rPr>
      </w:pPr>
      <w:proofErr w:type="gramStart"/>
      <w:r w:rsidRPr="00632B31">
        <w:rPr>
          <w:sz w:val="22"/>
          <w:szCs w:val="22"/>
        </w:rPr>
        <w:t>hypothécaire</w:t>
      </w:r>
      <w:proofErr w:type="gramEnd"/>
      <w:r w:rsidRPr="00632B31">
        <w:rPr>
          <w:sz w:val="22"/>
          <w:szCs w:val="22"/>
        </w:rPr>
        <w:t xml:space="preserve"> par la [</w:t>
      </w:r>
      <w:r w:rsidRPr="00632B31">
        <w:rPr>
          <w:i/>
          <w:sz w:val="22"/>
          <w:szCs w:val="22"/>
        </w:rPr>
        <w:t>institution</w:t>
      </w:r>
      <w:r w:rsidRPr="00632B31">
        <w:rPr>
          <w:sz w:val="22"/>
          <w:szCs w:val="22"/>
        </w:rPr>
        <w:t xml:space="preserve">], </w:t>
      </w:r>
    </w:p>
    <w:p w:rsidR="00736D65" w:rsidRPr="00632B31" w:rsidRDefault="00736D65" w:rsidP="00736D65">
      <w:pPr>
        <w:tabs>
          <w:tab w:val="decimal" w:pos="5760"/>
          <w:tab w:val="decimal" w:pos="7470"/>
        </w:tabs>
        <w:spacing w:before="0" w:line="360" w:lineRule="auto"/>
        <w:rPr>
          <w:sz w:val="22"/>
          <w:szCs w:val="22"/>
        </w:rPr>
      </w:pPr>
      <w:proofErr w:type="gramStart"/>
      <w:r w:rsidRPr="00632B31">
        <w:rPr>
          <w:sz w:val="22"/>
          <w:szCs w:val="22"/>
        </w:rPr>
        <w:t>le</w:t>
      </w:r>
      <w:proofErr w:type="gramEnd"/>
      <w:r w:rsidRPr="00632B31">
        <w:rPr>
          <w:sz w:val="22"/>
          <w:szCs w:val="22"/>
        </w:rPr>
        <w:t xml:space="preserve"> _____</w:t>
      </w:r>
      <w:r w:rsidRPr="00632B31">
        <w:rPr>
          <w:sz w:val="22"/>
          <w:szCs w:val="22"/>
        </w:rPr>
        <w:tab/>
      </w:r>
      <w:r w:rsidRPr="00632B31">
        <w:rPr>
          <w:sz w:val="22"/>
          <w:szCs w:val="22"/>
        </w:rPr>
        <w:tab/>
        <w:t>   _____$</w:t>
      </w:r>
    </w:p>
    <w:p w:rsidR="00736D65" w:rsidRPr="00632B31" w:rsidRDefault="00736D65" w:rsidP="00736D65">
      <w:pPr>
        <w:tabs>
          <w:tab w:val="decimal" w:pos="5760"/>
          <w:tab w:val="decimal" w:pos="7470"/>
        </w:tabs>
        <w:spacing w:before="0" w:line="360" w:lineRule="auto"/>
        <w:rPr>
          <w:sz w:val="22"/>
          <w:szCs w:val="22"/>
        </w:rPr>
      </w:pPr>
    </w:p>
    <w:p w:rsidR="00736D65" w:rsidRPr="00632B31" w:rsidRDefault="00736D65" w:rsidP="00736D65">
      <w:pPr>
        <w:tabs>
          <w:tab w:val="decimal" w:pos="5760"/>
          <w:tab w:val="decimal" w:pos="7470"/>
        </w:tabs>
        <w:spacing w:before="0" w:line="276" w:lineRule="auto"/>
        <w:rPr>
          <w:sz w:val="22"/>
          <w:szCs w:val="22"/>
        </w:rPr>
      </w:pPr>
      <w:r w:rsidRPr="00632B31">
        <w:rPr>
          <w:sz w:val="22"/>
          <w:szCs w:val="22"/>
        </w:rPr>
        <w:t>Chèque reçu de [</w:t>
      </w:r>
      <w:r w:rsidRPr="00632B31">
        <w:rPr>
          <w:i/>
          <w:sz w:val="22"/>
          <w:szCs w:val="22"/>
        </w:rPr>
        <w:t>client</w:t>
      </w:r>
      <w:r w:rsidRPr="00632B31">
        <w:rPr>
          <w:sz w:val="22"/>
          <w:szCs w:val="22"/>
        </w:rPr>
        <w:t>],</w:t>
      </w:r>
    </w:p>
    <w:p w:rsidR="00736D65" w:rsidRPr="00632B31" w:rsidRDefault="00736D65" w:rsidP="00736D65">
      <w:pPr>
        <w:tabs>
          <w:tab w:val="decimal" w:pos="5760"/>
          <w:tab w:val="decimal" w:pos="7470"/>
        </w:tabs>
        <w:spacing w:before="0" w:line="276" w:lineRule="auto"/>
        <w:rPr>
          <w:sz w:val="22"/>
          <w:szCs w:val="22"/>
        </w:rPr>
      </w:pPr>
      <w:proofErr w:type="gramStart"/>
      <w:r w:rsidRPr="00632B31">
        <w:rPr>
          <w:sz w:val="22"/>
          <w:szCs w:val="22"/>
        </w:rPr>
        <w:t>le</w:t>
      </w:r>
      <w:proofErr w:type="gramEnd"/>
      <w:r w:rsidRPr="00632B31">
        <w:rPr>
          <w:sz w:val="22"/>
          <w:szCs w:val="22"/>
        </w:rPr>
        <w:t xml:space="preserve"> _____</w:t>
      </w:r>
      <w:r w:rsidRPr="00632B31">
        <w:rPr>
          <w:sz w:val="22"/>
          <w:szCs w:val="22"/>
        </w:rPr>
        <w:tab/>
      </w:r>
      <w:r w:rsidRPr="00632B31">
        <w:rPr>
          <w:sz w:val="22"/>
          <w:szCs w:val="22"/>
        </w:rPr>
        <w:tab/>
        <w:t>    _____$</w:t>
      </w:r>
    </w:p>
    <w:p w:rsidR="00736D65" w:rsidRPr="00632B31" w:rsidRDefault="00736D65" w:rsidP="00736D65">
      <w:pPr>
        <w:tabs>
          <w:tab w:val="decimal" w:pos="5760"/>
          <w:tab w:val="decimal" w:pos="7470"/>
        </w:tabs>
        <w:spacing w:before="0" w:line="360" w:lineRule="auto"/>
        <w:rPr>
          <w:sz w:val="22"/>
          <w:szCs w:val="22"/>
        </w:rPr>
      </w:pPr>
    </w:p>
    <w:p w:rsidR="00736D65" w:rsidRPr="00632B31" w:rsidRDefault="00736D65" w:rsidP="00736D65">
      <w:pPr>
        <w:tabs>
          <w:tab w:val="decimal" w:pos="5760"/>
          <w:tab w:val="decimal" w:pos="7470"/>
        </w:tabs>
        <w:spacing w:before="0" w:line="276" w:lineRule="auto"/>
        <w:rPr>
          <w:sz w:val="22"/>
          <w:szCs w:val="22"/>
        </w:rPr>
      </w:pPr>
      <w:r w:rsidRPr="00632B31">
        <w:rPr>
          <w:sz w:val="22"/>
          <w:szCs w:val="22"/>
        </w:rPr>
        <w:t>Sommes devant être versées en fiducie</w:t>
      </w:r>
    </w:p>
    <w:p w:rsidR="00736D65" w:rsidRPr="00632B31" w:rsidRDefault="00736D65" w:rsidP="00736D65">
      <w:pPr>
        <w:tabs>
          <w:tab w:val="decimal" w:pos="5760"/>
          <w:tab w:val="decimal" w:pos="7470"/>
        </w:tabs>
        <w:spacing w:before="0" w:line="276" w:lineRule="auto"/>
        <w:rPr>
          <w:sz w:val="22"/>
          <w:szCs w:val="22"/>
        </w:rPr>
      </w:pPr>
      <w:proofErr w:type="gramStart"/>
      <w:r w:rsidRPr="00632B31">
        <w:rPr>
          <w:sz w:val="22"/>
          <w:szCs w:val="22"/>
        </w:rPr>
        <w:t>à</w:t>
      </w:r>
      <w:proofErr w:type="gramEnd"/>
      <w:r w:rsidRPr="00632B31">
        <w:rPr>
          <w:sz w:val="22"/>
          <w:szCs w:val="22"/>
        </w:rPr>
        <w:t xml:space="preserve"> l’avocat du vendeur lors de </w:t>
      </w:r>
    </w:p>
    <w:p w:rsidR="00736D65" w:rsidRPr="00632B31" w:rsidRDefault="00736D65" w:rsidP="00736D65">
      <w:pPr>
        <w:tabs>
          <w:tab w:val="decimal" w:pos="5760"/>
          <w:tab w:val="decimal" w:pos="7470"/>
        </w:tabs>
        <w:spacing w:before="0" w:line="276" w:lineRule="auto"/>
        <w:rPr>
          <w:sz w:val="22"/>
          <w:szCs w:val="22"/>
        </w:rPr>
      </w:pPr>
      <w:proofErr w:type="gramStart"/>
      <w:r w:rsidRPr="00632B31">
        <w:rPr>
          <w:sz w:val="22"/>
          <w:szCs w:val="22"/>
        </w:rPr>
        <w:t>la</w:t>
      </w:r>
      <w:proofErr w:type="gramEnd"/>
      <w:r w:rsidRPr="00632B31">
        <w:rPr>
          <w:sz w:val="22"/>
          <w:szCs w:val="22"/>
        </w:rPr>
        <w:t xml:space="preserve"> clôture de la transaction </w:t>
      </w:r>
    </w:p>
    <w:p w:rsidR="00736D65" w:rsidRPr="00632B31" w:rsidRDefault="00736D65" w:rsidP="00736D65">
      <w:pPr>
        <w:tabs>
          <w:tab w:val="decimal" w:pos="5760"/>
          <w:tab w:val="decimal" w:pos="7470"/>
        </w:tabs>
        <w:spacing w:before="0" w:line="276" w:lineRule="auto"/>
        <w:rPr>
          <w:iCs/>
          <w:sz w:val="22"/>
          <w:szCs w:val="22"/>
        </w:rPr>
      </w:pPr>
      <w:r w:rsidRPr="00632B31">
        <w:rPr>
          <w:i/>
          <w:iCs/>
          <w:sz w:val="22"/>
          <w:szCs w:val="22"/>
        </w:rPr>
        <w:t>(Voir état des rajustements)</w:t>
      </w:r>
      <w:r w:rsidRPr="00632B31">
        <w:rPr>
          <w:iCs/>
          <w:sz w:val="22"/>
          <w:szCs w:val="22"/>
        </w:rPr>
        <w:tab/>
      </w:r>
      <w:r w:rsidRPr="00632B31">
        <w:rPr>
          <w:sz w:val="22"/>
          <w:szCs w:val="22"/>
        </w:rPr>
        <w:t>_____$</w:t>
      </w:r>
    </w:p>
    <w:p w:rsidR="00736D65" w:rsidRPr="00632B31" w:rsidRDefault="00736D65" w:rsidP="00736D65">
      <w:pPr>
        <w:spacing w:before="0" w:line="360" w:lineRule="auto"/>
        <w:jc w:val="left"/>
        <w:rPr>
          <w:sz w:val="22"/>
          <w:szCs w:val="22"/>
        </w:rPr>
      </w:pPr>
      <w:r w:rsidRPr="00632B31">
        <w:rPr>
          <w:sz w:val="22"/>
          <w:szCs w:val="22"/>
        </w:rPr>
        <w:t>--------------------------------------------------------------------------------------------------------</w:t>
      </w:r>
    </w:p>
    <w:p w:rsidR="00736D65" w:rsidRPr="00632B31" w:rsidRDefault="00736D65" w:rsidP="00736D65">
      <w:pPr>
        <w:spacing w:before="0" w:line="360" w:lineRule="auto"/>
        <w:jc w:val="left"/>
        <w:rPr>
          <w:sz w:val="22"/>
          <w:szCs w:val="22"/>
        </w:rPr>
      </w:pPr>
      <w:r w:rsidRPr="00632B31">
        <w:rPr>
          <w:sz w:val="22"/>
          <w:szCs w:val="22"/>
        </w:rPr>
        <w:t>Solde en fiducie</w:t>
      </w:r>
      <w:r w:rsidRPr="00632B31">
        <w:rPr>
          <w:sz w:val="22"/>
          <w:szCs w:val="22"/>
        </w:rPr>
        <w:tab/>
      </w:r>
      <w:r w:rsidRPr="00632B31">
        <w:rPr>
          <w:sz w:val="22"/>
          <w:szCs w:val="22"/>
        </w:rPr>
        <w:tab/>
      </w:r>
      <w:r w:rsidRPr="00632B31">
        <w:rPr>
          <w:sz w:val="22"/>
          <w:szCs w:val="22"/>
        </w:rPr>
        <w:tab/>
      </w:r>
      <w:r w:rsidRPr="00632B31">
        <w:rPr>
          <w:sz w:val="22"/>
          <w:szCs w:val="22"/>
        </w:rPr>
        <w:tab/>
      </w:r>
      <w:r w:rsidRPr="00632B31">
        <w:rPr>
          <w:sz w:val="22"/>
          <w:szCs w:val="22"/>
        </w:rPr>
        <w:tab/>
      </w:r>
      <w:r w:rsidRPr="00632B31">
        <w:rPr>
          <w:sz w:val="22"/>
          <w:szCs w:val="22"/>
        </w:rPr>
        <w:tab/>
      </w:r>
      <w:r w:rsidRPr="00632B31">
        <w:rPr>
          <w:sz w:val="22"/>
          <w:szCs w:val="22"/>
        </w:rPr>
        <w:tab/>
        <w:t>0 $</w:t>
      </w:r>
    </w:p>
    <w:p w:rsidR="00736D65" w:rsidRPr="00632B31" w:rsidRDefault="00736D65" w:rsidP="00736D65">
      <w:pPr>
        <w:spacing w:before="0" w:line="360" w:lineRule="auto"/>
        <w:jc w:val="left"/>
        <w:rPr>
          <w:sz w:val="22"/>
          <w:szCs w:val="22"/>
        </w:rPr>
      </w:pPr>
    </w:p>
    <w:p w:rsidR="00736D65" w:rsidRPr="00632B31" w:rsidRDefault="00736D65" w:rsidP="00736D65">
      <w:pPr>
        <w:spacing w:before="0" w:line="276" w:lineRule="auto"/>
        <w:rPr>
          <w:sz w:val="22"/>
          <w:szCs w:val="22"/>
        </w:rPr>
      </w:pPr>
      <w:r w:rsidRPr="00632B31">
        <w:rPr>
          <w:sz w:val="22"/>
          <w:szCs w:val="22"/>
        </w:rPr>
        <w:t>Lu, révisé et approuvé par :</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________________________</w:t>
      </w:r>
    </w:p>
    <w:p w:rsidR="00736D65" w:rsidRPr="00632B31" w:rsidRDefault="00736D65" w:rsidP="00736D65">
      <w:pPr>
        <w:spacing w:before="0" w:line="276" w:lineRule="auto"/>
        <w:rPr>
          <w:i/>
          <w:sz w:val="22"/>
          <w:szCs w:val="22"/>
        </w:rPr>
      </w:pPr>
      <w:r w:rsidRPr="00632B31">
        <w:rPr>
          <w:i/>
          <w:sz w:val="22"/>
          <w:szCs w:val="22"/>
        </w:rPr>
        <w:fldChar w:fldCharType="begin">
          <w:ffData>
            <w:name w:val="Texte37"/>
            <w:enabled/>
            <w:calcOnExit w:val="0"/>
            <w:textInput/>
          </w:ffData>
        </w:fldChar>
      </w:r>
      <w:r w:rsidRPr="00632B31">
        <w:rPr>
          <w:i/>
          <w:sz w:val="22"/>
          <w:szCs w:val="22"/>
        </w:rPr>
        <w:instrText xml:space="preserve"> FORMTEXT </w:instrText>
      </w:r>
      <w:r w:rsidRPr="00632B31">
        <w:rPr>
          <w:i/>
          <w:sz w:val="22"/>
          <w:szCs w:val="22"/>
        </w:rPr>
      </w:r>
      <w:r w:rsidRPr="00632B31">
        <w:rPr>
          <w:i/>
          <w:sz w:val="22"/>
          <w:szCs w:val="22"/>
        </w:rPr>
        <w:fldChar w:fldCharType="separate"/>
      </w:r>
      <w:r w:rsidRPr="00632B31">
        <w:rPr>
          <w:i/>
          <w:noProof/>
          <w:sz w:val="22"/>
          <w:szCs w:val="22"/>
        </w:rPr>
        <w:t>(Acheteur)</w:t>
      </w:r>
      <w:r w:rsidRPr="00632B31">
        <w:rPr>
          <w:i/>
          <w:sz w:val="22"/>
          <w:szCs w:val="22"/>
        </w:rPr>
        <w:fldChar w:fldCharType="end"/>
      </w:r>
    </w:p>
    <w:p w:rsidR="00736D65" w:rsidRPr="00632B31" w:rsidRDefault="00736D65" w:rsidP="00736D65">
      <w:pPr>
        <w:spacing w:before="0" w:line="276" w:lineRule="auto"/>
        <w:rPr>
          <w:sz w:val="22"/>
          <w:szCs w:val="22"/>
        </w:rPr>
      </w:pPr>
      <w:r w:rsidRPr="00632B31">
        <w:rPr>
          <w:sz w:val="22"/>
          <w:szCs w:val="22"/>
        </w:rPr>
        <w:t>________________________</w:t>
      </w:r>
    </w:p>
    <w:p w:rsidR="00736D65" w:rsidRPr="00632B31" w:rsidRDefault="00736D65" w:rsidP="00736D65">
      <w:pPr>
        <w:spacing w:before="0" w:line="276" w:lineRule="auto"/>
        <w:jc w:val="left"/>
        <w:rPr>
          <w:i/>
          <w:sz w:val="22"/>
          <w:szCs w:val="22"/>
        </w:rPr>
      </w:pPr>
      <w:r w:rsidRPr="00632B31">
        <w:rPr>
          <w:i/>
          <w:sz w:val="22"/>
          <w:szCs w:val="22"/>
        </w:rPr>
        <w:fldChar w:fldCharType="begin">
          <w:ffData>
            <w:name w:val="Texte38"/>
            <w:enabled/>
            <w:calcOnExit w:val="0"/>
            <w:textInput/>
          </w:ffData>
        </w:fldChar>
      </w:r>
      <w:bookmarkStart w:id="85" w:name="Texte38"/>
      <w:r w:rsidRPr="00632B31">
        <w:rPr>
          <w:i/>
          <w:sz w:val="22"/>
          <w:szCs w:val="22"/>
        </w:rPr>
        <w:instrText xml:space="preserve"> FORMTEXT </w:instrText>
      </w:r>
      <w:r w:rsidRPr="00632B31">
        <w:rPr>
          <w:i/>
          <w:sz w:val="22"/>
          <w:szCs w:val="22"/>
        </w:rPr>
      </w:r>
      <w:r w:rsidRPr="00632B31">
        <w:rPr>
          <w:i/>
          <w:sz w:val="22"/>
          <w:szCs w:val="22"/>
        </w:rPr>
        <w:fldChar w:fldCharType="separate"/>
      </w:r>
      <w:r w:rsidRPr="00632B31">
        <w:rPr>
          <w:i/>
          <w:noProof/>
          <w:sz w:val="22"/>
          <w:szCs w:val="22"/>
        </w:rPr>
        <w:t>(Acheteur)</w:t>
      </w:r>
      <w:r w:rsidRPr="00632B31">
        <w:rPr>
          <w:i/>
          <w:sz w:val="22"/>
          <w:szCs w:val="22"/>
        </w:rPr>
        <w:fldChar w:fldCharType="end"/>
      </w:r>
      <w:bookmarkEnd w:id="85"/>
    </w:p>
    <w:p w:rsidR="00736D65" w:rsidRPr="00632B31" w:rsidRDefault="00736D65" w:rsidP="00736D65">
      <w:pPr>
        <w:spacing w:before="0" w:line="276" w:lineRule="auto"/>
        <w:jc w:val="left"/>
        <w:rPr>
          <w:sz w:val="22"/>
          <w:szCs w:val="22"/>
        </w:rPr>
      </w:pPr>
    </w:p>
    <w:p w:rsidR="00736D65" w:rsidRPr="00632B31" w:rsidRDefault="00736D65" w:rsidP="00736D65">
      <w:pPr>
        <w:spacing w:before="0" w:line="276" w:lineRule="auto"/>
        <w:jc w:val="left"/>
        <w:rPr>
          <w:sz w:val="22"/>
          <w:szCs w:val="22"/>
        </w:rPr>
      </w:pPr>
      <w:r w:rsidRPr="00632B31">
        <w:rPr>
          <w:sz w:val="22"/>
          <w:szCs w:val="22"/>
        </w:rPr>
        <w:t>Tel que préparé par :</w:t>
      </w:r>
    </w:p>
    <w:p w:rsidR="00736D65" w:rsidRPr="00632B31" w:rsidRDefault="00736D65" w:rsidP="00736D65">
      <w:pPr>
        <w:spacing w:before="0" w:line="276" w:lineRule="auto"/>
        <w:jc w:val="left"/>
        <w:rPr>
          <w:sz w:val="22"/>
          <w:szCs w:val="22"/>
        </w:rPr>
      </w:pPr>
    </w:p>
    <w:p w:rsidR="00736D65" w:rsidRPr="00632B31" w:rsidRDefault="00736D65" w:rsidP="00736D65">
      <w:pPr>
        <w:spacing w:before="0" w:line="276" w:lineRule="auto"/>
        <w:jc w:val="left"/>
        <w:rPr>
          <w:sz w:val="22"/>
          <w:szCs w:val="22"/>
        </w:rPr>
      </w:pPr>
      <w:r w:rsidRPr="00632B31">
        <w:rPr>
          <w:sz w:val="22"/>
          <w:szCs w:val="22"/>
        </w:rPr>
        <w:t>________________________</w:t>
      </w:r>
    </w:p>
    <w:p w:rsidR="00736D65" w:rsidRPr="00632B31" w:rsidRDefault="00736D65" w:rsidP="00736D65">
      <w:pPr>
        <w:spacing w:before="0" w:line="276" w:lineRule="auto"/>
        <w:jc w:val="left"/>
        <w:rPr>
          <w:b/>
          <w:i/>
          <w:sz w:val="22"/>
          <w:szCs w:val="22"/>
        </w:rPr>
      </w:pPr>
      <w:r w:rsidRPr="00632B31">
        <w:rPr>
          <w:i/>
          <w:sz w:val="22"/>
          <w:szCs w:val="22"/>
        </w:rPr>
        <w:fldChar w:fldCharType="begin">
          <w:ffData>
            <w:name w:val="Texte39"/>
            <w:enabled/>
            <w:calcOnExit w:val="0"/>
            <w:textInput/>
          </w:ffData>
        </w:fldChar>
      </w:r>
      <w:r w:rsidRPr="00632B31">
        <w:rPr>
          <w:i/>
          <w:sz w:val="22"/>
          <w:szCs w:val="22"/>
        </w:rPr>
        <w:instrText xml:space="preserve"> FORMTEXT </w:instrText>
      </w:r>
      <w:r w:rsidRPr="00632B31">
        <w:rPr>
          <w:i/>
          <w:sz w:val="22"/>
          <w:szCs w:val="22"/>
        </w:rPr>
      </w:r>
      <w:r w:rsidRPr="00632B31">
        <w:rPr>
          <w:i/>
          <w:sz w:val="22"/>
          <w:szCs w:val="22"/>
        </w:rPr>
        <w:fldChar w:fldCharType="separate"/>
      </w:r>
      <w:r w:rsidRPr="00632B31">
        <w:rPr>
          <w:i/>
          <w:noProof/>
          <w:sz w:val="22"/>
          <w:szCs w:val="22"/>
        </w:rPr>
        <w:t>(Avocat)</w:t>
      </w:r>
      <w:r w:rsidRPr="00632B31">
        <w:rPr>
          <w:i/>
          <w:sz w:val="22"/>
          <w:szCs w:val="22"/>
        </w:rPr>
        <w:fldChar w:fldCharType="end"/>
      </w:r>
    </w:p>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86" w:name="_Toc446347725"/>
      <w:r w:rsidRPr="00632B31">
        <w:lastRenderedPageBreak/>
        <w:t>b) Vendeur – simple</w:t>
      </w:r>
      <w:bookmarkEnd w:id="86"/>
    </w:p>
    <w:p w:rsidR="00736D65" w:rsidRPr="00632B31" w:rsidRDefault="00736D65" w:rsidP="00736D65">
      <w:pPr>
        <w:spacing w:before="0" w:line="360" w:lineRule="auto"/>
        <w:jc w:val="center"/>
        <w:rPr>
          <w:b/>
          <w:i/>
          <w:sz w:val="22"/>
          <w:szCs w:val="22"/>
        </w:rPr>
      </w:pPr>
    </w:p>
    <w:p w:rsidR="00736D65" w:rsidRPr="00632B31" w:rsidRDefault="00736D65" w:rsidP="00736D65">
      <w:pPr>
        <w:spacing w:before="0" w:line="360" w:lineRule="auto"/>
        <w:jc w:val="center"/>
        <w:rPr>
          <w:b/>
          <w:i/>
          <w:sz w:val="22"/>
          <w:szCs w:val="22"/>
        </w:rPr>
      </w:pPr>
      <w:r w:rsidRPr="00632B31">
        <w:rPr>
          <w:b/>
          <w:i/>
          <w:sz w:val="22"/>
          <w:szCs w:val="22"/>
        </w:rPr>
        <w:t>RAPPORT DE FIDUCIE</w:t>
      </w:r>
    </w:p>
    <w:p w:rsidR="00736D65" w:rsidRPr="00632B31" w:rsidRDefault="00736D65" w:rsidP="00736D65">
      <w:pPr>
        <w:spacing w:before="0" w:line="360" w:lineRule="auto"/>
        <w:rPr>
          <w:i/>
          <w:sz w:val="22"/>
          <w:szCs w:val="22"/>
        </w:rPr>
      </w:pPr>
    </w:p>
    <w:p w:rsidR="00736D65" w:rsidRPr="00632B31" w:rsidRDefault="00736D65" w:rsidP="00736D65">
      <w:pPr>
        <w:spacing w:before="0" w:line="360" w:lineRule="auto"/>
        <w:rPr>
          <w:b/>
          <w:sz w:val="22"/>
          <w:szCs w:val="22"/>
        </w:rPr>
      </w:pPr>
      <w:r w:rsidRPr="00632B31">
        <w:rPr>
          <w:b/>
          <w:sz w:val="22"/>
          <w:szCs w:val="22"/>
        </w:rPr>
        <w:t>Vendeur(s) :  </w:t>
      </w:r>
      <w:r w:rsidRPr="00632B31">
        <w:rPr>
          <w:b/>
          <w:sz w:val="22"/>
          <w:szCs w:val="22"/>
        </w:rPr>
        <w:tab/>
      </w:r>
      <w:r w:rsidRPr="00632B31">
        <w:rPr>
          <w:b/>
          <w:sz w:val="22"/>
          <w:szCs w:val="22"/>
        </w:rPr>
        <w:tab/>
      </w:r>
      <w:r w:rsidRPr="00632B31">
        <w:rPr>
          <w:sz w:val="22"/>
          <w:szCs w:val="22"/>
        </w:rPr>
        <w:t>_____</w:t>
      </w:r>
    </w:p>
    <w:p w:rsidR="00736D65" w:rsidRPr="00632B31" w:rsidRDefault="00736D65" w:rsidP="00736D65">
      <w:pPr>
        <w:spacing w:before="0" w:line="360" w:lineRule="auto"/>
        <w:rPr>
          <w:sz w:val="22"/>
          <w:szCs w:val="22"/>
        </w:rPr>
      </w:pPr>
      <w:r w:rsidRPr="00632B31">
        <w:rPr>
          <w:sz w:val="22"/>
          <w:szCs w:val="22"/>
        </w:rPr>
        <w:t xml:space="preserve">Acheteur(s) : </w:t>
      </w:r>
      <w:r w:rsidRPr="00632B31">
        <w:rPr>
          <w:sz w:val="22"/>
          <w:szCs w:val="22"/>
        </w:rPr>
        <w:tab/>
      </w:r>
      <w:r w:rsidRPr="00632B31">
        <w:rPr>
          <w:sz w:val="22"/>
          <w:szCs w:val="22"/>
        </w:rPr>
        <w:tab/>
        <w:t>_____</w:t>
      </w:r>
    </w:p>
    <w:p w:rsidR="00736D65" w:rsidRPr="00632B31" w:rsidRDefault="00736D65" w:rsidP="00736D65">
      <w:pPr>
        <w:spacing w:before="0" w:line="360" w:lineRule="auto"/>
        <w:ind w:right="-673"/>
        <w:rPr>
          <w:sz w:val="22"/>
          <w:szCs w:val="22"/>
        </w:rPr>
      </w:pPr>
      <w:r w:rsidRPr="00632B31">
        <w:rPr>
          <w:sz w:val="22"/>
          <w:szCs w:val="22"/>
        </w:rPr>
        <w:t xml:space="preserve">Propriété :  </w:t>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 xml:space="preserve">NID : </w:t>
      </w:r>
      <w:r w:rsidRPr="00632B31">
        <w:rPr>
          <w:sz w:val="22"/>
          <w:szCs w:val="22"/>
        </w:rPr>
        <w:tab/>
        <w:t xml:space="preserve"> </w:t>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 xml:space="preserve">Dossier :  </w:t>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Date :</w:t>
      </w:r>
      <w:r w:rsidRPr="00632B31">
        <w:rPr>
          <w:sz w:val="22"/>
          <w:szCs w:val="22"/>
        </w:rPr>
        <w:tab/>
      </w:r>
      <w:r w:rsidRPr="00632B31">
        <w:rPr>
          <w:sz w:val="22"/>
          <w:szCs w:val="22"/>
        </w:rPr>
        <w:tab/>
      </w:r>
      <w:r w:rsidRPr="00632B31">
        <w:rPr>
          <w:sz w:val="22"/>
          <w:szCs w:val="22"/>
        </w:rPr>
        <w:tab/>
        <w:t>_____</w:t>
      </w:r>
    </w:p>
    <w:p w:rsidR="00736D65" w:rsidRPr="00632B31" w:rsidRDefault="00736D65" w:rsidP="00736D65">
      <w:pPr>
        <w:spacing w:before="0" w:line="360" w:lineRule="auto"/>
        <w:rPr>
          <w:sz w:val="22"/>
          <w:szCs w:val="22"/>
        </w:rPr>
      </w:pPr>
      <w:r w:rsidRPr="00632B31">
        <w:rPr>
          <w:sz w:val="22"/>
          <w:szCs w:val="22"/>
        </w:rPr>
        <w:t>--------------------------------------------------------------------------------------------------------</w:t>
      </w:r>
    </w:p>
    <w:p w:rsidR="00736D65" w:rsidRPr="00632B31" w:rsidRDefault="00736D65" w:rsidP="00736D65">
      <w:pPr>
        <w:spacing w:before="0" w:line="276" w:lineRule="auto"/>
        <w:rPr>
          <w:sz w:val="22"/>
          <w:szCs w:val="22"/>
        </w:rPr>
      </w:pPr>
      <w:r w:rsidRPr="00632B31">
        <w:rPr>
          <w:sz w:val="22"/>
          <w:szCs w:val="22"/>
        </w:rPr>
        <w:t xml:space="preserve">Somme reçue lors de la clôture </w:t>
      </w:r>
    </w:p>
    <w:p w:rsidR="00736D65" w:rsidRPr="00632B31" w:rsidRDefault="00736D65" w:rsidP="00736D65">
      <w:pPr>
        <w:tabs>
          <w:tab w:val="left" w:pos="5670"/>
        </w:tabs>
        <w:spacing w:before="0" w:line="276" w:lineRule="auto"/>
        <w:rPr>
          <w:sz w:val="22"/>
          <w:szCs w:val="22"/>
        </w:rPr>
      </w:pPr>
      <w:proofErr w:type="gramStart"/>
      <w:r w:rsidRPr="00632B31">
        <w:rPr>
          <w:sz w:val="22"/>
          <w:szCs w:val="22"/>
        </w:rPr>
        <w:t>de</w:t>
      </w:r>
      <w:proofErr w:type="gramEnd"/>
      <w:r w:rsidRPr="00632B31">
        <w:rPr>
          <w:sz w:val="22"/>
          <w:szCs w:val="22"/>
        </w:rPr>
        <w:t xml:space="preserve"> la transaction par l’avocat de l’acheteur</w:t>
      </w:r>
      <w:r w:rsidRPr="00632B31">
        <w:rPr>
          <w:sz w:val="22"/>
          <w:szCs w:val="22"/>
        </w:rPr>
        <w:tab/>
        <w:t>_____$</w:t>
      </w:r>
    </w:p>
    <w:p w:rsidR="00736D65" w:rsidRPr="00632B31" w:rsidRDefault="00736D65" w:rsidP="00736D65">
      <w:pPr>
        <w:spacing w:before="0" w:line="360" w:lineRule="auto"/>
        <w:rPr>
          <w:i/>
          <w:sz w:val="22"/>
          <w:szCs w:val="22"/>
        </w:rPr>
      </w:pPr>
      <w:r w:rsidRPr="00632B31">
        <w:rPr>
          <w:i/>
          <w:sz w:val="22"/>
          <w:szCs w:val="22"/>
        </w:rPr>
        <w:t>(Voir état des rajustements)</w:t>
      </w:r>
    </w:p>
    <w:p w:rsidR="00736D65" w:rsidRPr="00632B31" w:rsidRDefault="00736D65" w:rsidP="00736D65">
      <w:pPr>
        <w:spacing w:before="0" w:line="360" w:lineRule="auto"/>
        <w:rPr>
          <w:i/>
          <w:sz w:val="22"/>
          <w:szCs w:val="22"/>
        </w:rPr>
      </w:pPr>
    </w:p>
    <w:p w:rsidR="00736D65" w:rsidRPr="00632B31" w:rsidRDefault="00736D65" w:rsidP="00736D65">
      <w:pPr>
        <w:spacing w:before="0"/>
        <w:jc w:val="left"/>
        <w:rPr>
          <w:sz w:val="22"/>
          <w:szCs w:val="22"/>
        </w:rPr>
      </w:pPr>
      <w:r w:rsidRPr="00632B31">
        <w:rPr>
          <w:sz w:val="22"/>
          <w:szCs w:val="22"/>
        </w:rPr>
        <w:t xml:space="preserve">Paiement de l’hypothèque  #_____ </w:t>
      </w:r>
    </w:p>
    <w:p w:rsidR="00736D65" w:rsidRPr="00632B31" w:rsidRDefault="00736D65" w:rsidP="00736D65">
      <w:pPr>
        <w:tabs>
          <w:tab w:val="left" w:pos="5670"/>
        </w:tabs>
        <w:spacing w:before="0" w:line="360" w:lineRule="auto"/>
        <w:jc w:val="left"/>
        <w:rPr>
          <w:sz w:val="22"/>
          <w:szCs w:val="22"/>
        </w:rPr>
      </w:pPr>
      <w:proofErr w:type="gramStart"/>
      <w:r w:rsidRPr="00632B31">
        <w:rPr>
          <w:sz w:val="22"/>
          <w:szCs w:val="22"/>
        </w:rPr>
        <w:t>auprès</w:t>
      </w:r>
      <w:proofErr w:type="gramEnd"/>
      <w:r w:rsidRPr="00632B31">
        <w:rPr>
          <w:sz w:val="22"/>
          <w:szCs w:val="22"/>
        </w:rPr>
        <w:t xml:space="preserve"> de [</w:t>
      </w:r>
      <w:r w:rsidRPr="00632B31">
        <w:rPr>
          <w:i/>
          <w:sz w:val="22"/>
          <w:szCs w:val="22"/>
        </w:rPr>
        <w:t>institution</w:t>
      </w:r>
      <w:r w:rsidRPr="00632B31">
        <w:rPr>
          <w:sz w:val="22"/>
          <w:szCs w:val="22"/>
        </w:rPr>
        <w:t>]</w:t>
      </w:r>
      <w:r w:rsidRPr="00632B31">
        <w:rPr>
          <w:sz w:val="22"/>
          <w:szCs w:val="22"/>
        </w:rPr>
        <w:tab/>
        <w:t>_____$</w:t>
      </w:r>
    </w:p>
    <w:p w:rsidR="00736D65" w:rsidRPr="00632B31" w:rsidRDefault="00736D65" w:rsidP="00736D65">
      <w:pPr>
        <w:spacing w:before="0" w:line="360" w:lineRule="auto"/>
        <w:jc w:val="left"/>
        <w:rPr>
          <w:b/>
          <w:i/>
          <w:sz w:val="22"/>
          <w:szCs w:val="22"/>
        </w:rPr>
      </w:pPr>
      <w:r w:rsidRPr="00632B31">
        <w:rPr>
          <w:b/>
          <w:i/>
          <w:sz w:val="22"/>
          <w:szCs w:val="22"/>
        </w:rPr>
        <w:t>(Pièce 1)</w:t>
      </w:r>
    </w:p>
    <w:p w:rsidR="00736D65" w:rsidRPr="00632B31" w:rsidRDefault="00736D65" w:rsidP="00736D65">
      <w:pPr>
        <w:spacing w:before="0" w:line="360" w:lineRule="auto"/>
        <w:jc w:val="left"/>
        <w:rPr>
          <w:b/>
          <w:i/>
          <w:sz w:val="22"/>
          <w:szCs w:val="22"/>
        </w:rPr>
      </w:pPr>
    </w:p>
    <w:p w:rsidR="00736D65" w:rsidRPr="00632B31" w:rsidRDefault="00736D65" w:rsidP="00736D65">
      <w:pPr>
        <w:tabs>
          <w:tab w:val="left" w:pos="5670"/>
          <w:tab w:val="left" w:pos="7110"/>
        </w:tabs>
        <w:spacing w:before="0"/>
        <w:jc w:val="left"/>
        <w:rPr>
          <w:sz w:val="22"/>
          <w:szCs w:val="22"/>
        </w:rPr>
      </w:pPr>
      <w:r w:rsidRPr="00632B31">
        <w:rPr>
          <w:sz w:val="22"/>
          <w:szCs w:val="22"/>
        </w:rPr>
        <w:t xml:space="preserve">Paiement de la commission de l’agent d’immeubles, </w:t>
      </w:r>
      <w:r w:rsidRPr="00632B31">
        <w:rPr>
          <w:sz w:val="22"/>
          <w:szCs w:val="22"/>
        </w:rPr>
        <w:tab/>
        <w:t>_____$</w:t>
      </w:r>
    </w:p>
    <w:p w:rsidR="00736D65" w:rsidRPr="00632B31" w:rsidRDefault="00736D65" w:rsidP="00736D65">
      <w:pPr>
        <w:spacing w:before="0" w:line="360" w:lineRule="auto"/>
        <w:jc w:val="left"/>
        <w:rPr>
          <w:b/>
          <w:i/>
          <w:sz w:val="22"/>
          <w:szCs w:val="22"/>
        </w:rPr>
      </w:pPr>
      <w:r w:rsidRPr="00632B31">
        <w:rPr>
          <w:b/>
          <w:i/>
          <w:sz w:val="22"/>
          <w:szCs w:val="22"/>
        </w:rPr>
        <w:t>(Pièce 2)</w:t>
      </w:r>
    </w:p>
    <w:p w:rsidR="00736D65" w:rsidRPr="00632B31" w:rsidRDefault="00736D65" w:rsidP="00736D65">
      <w:pPr>
        <w:tabs>
          <w:tab w:val="decimal" w:pos="5040"/>
        </w:tabs>
        <w:spacing w:before="0" w:line="360" w:lineRule="auto"/>
        <w:rPr>
          <w:b/>
          <w:i/>
          <w:sz w:val="22"/>
          <w:szCs w:val="22"/>
        </w:rPr>
      </w:pPr>
    </w:p>
    <w:p w:rsidR="00736D65" w:rsidRPr="00632B31" w:rsidRDefault="00736D65" w:rsidP="00736D65">
      <w:pPr>
        <w:tabs>
          <w:tab w:val="left" w:pos="5670"/>
        </w:tabs>
        <w:spacing w:before="0" w:line="360" w:lineRule="auto"/>
        <w:rPr>
          <w:sz w:val="22"/>
          <w:szCs w:val="22"/>
        </w:rPr>
      </w:pPr>
      <w:r w:rsidRPr="00632B31">
        <w:rPr>
          <w:sz w:val="22"/>
          <w:szCs w:val="22"/>
        </w:rPr>
        <w:t>Sommes remises au(x) vendeur(s)</w:t>
      </w:r>
      <w:r w:rsidRPr="00632B31">
        <w:rPr>
          <w:sz w:val="22"/>
          <w:szCs w:val="22"/>
        </w:rPr>
        <w:tab/>
        <w:t>_____$</w:t>
      </w:r>
    </w:p>
    <w:p w:rsidR="00736D65" w:rsidRPr="00632B31" w:rsidRDefault="00736D65" w:rsidP="00736D65">
      <w:pPr>
        <w:spacing w:before="0" w:line="360" w:lineRule="auto"/>
        <w:jc w:val="left"/>
        <w:rPr>
          <w:sz w:val="22"/>
          <w:szCs w:val="22"/>
        </w:rPr>
      </w:pPr>
      <w:r w:rsidRPr="00632B31">
        <w:rPr>
          <w:sz w:val="22"/>
          <w:szCs w:val="22"/>
        </w:rPr>
        <w:t>--------------------------------------------------------------------------------------------------------</w:t>
      </w:r>
    </w:p>
    <w:p w:rsidR="00736D65" w:rsidRPr="00632B31" w:rsidRDefault="00736D65" w:rsidP="00736D65">
      <w:pPr>
        <w:tabs>
          <w:tab w:val="left" w:pos="7110"/>
        </w:tabs>
        <w:spacing w:before="0" w:line="360" w:lineRule="auto"/>
        <w:jc w:val="left"/>
        <w:rPr>
          <w:sz w:val="22"/>
          <w:szCs w:val="22"/>
        </w:rPr>
      </w:pPr>
      <w:r w:rsidRPr="00632B31">
        <w:rPr>
          <w:sz w:val="22"/>
          <w:szCs w:val="22"/>
        </w:rPr>
        <w:t>Solde en fiducie</w:t>
      </w:r>
      <w:r w:rsidRPr="00632B31">
        <w:rPr>
          <w:sz w:val="22"/>
          <w:szCs w:val="22"/>
        </w:rPr>
        <w:tab/>
        <w:t>0 $</w:t>
      </w:r>
    </w:p>
    <w:p w:rsidR="00736D65" w:rsidRPr="00632B31" w:rsidRDefault="00736D65" w:rsidP="00736D65">
      <w:pPr>
        <w:spacing w:before="0"/>
        <w:jc w:val="left"/>
        <w:rPr>
          <w:sz w:val="22"/>
          <w:szCs w:val="22"/>
        </w:rPr>
      </w:pPr>
    </w:p>
    <w:p w:rsidR="00736D65" w:rsidRPr="00632B31" w:rsidRDefault="00736D65" w:rsidP="00736D65">
      <w:pPr>
        <w:spacing w:before="0"/>
        <w:jc w:val="left"/>
        <w:rPr>
          <w:sz w:val="22"/>
          <w:szCs w:val="22"/>
        </w:rPr>
      </w:pPr>
    </w:p>
    <w:p w:rsidR="00736D65" w:rsidRPr="00632B31" w:rsidRDefault="00736D65" w:rsidP="00736D65">
      <w:pPr>
        <w:spacing w:before="0"/>
        <w:rPr>
          <w:sz w:val="22"/>
          <w:szCs w:val="22"/>
        </w:rPr>
      </w:pPr>
      <w:r w:rsidRPr="00632B31">
        <w:rPr>
          <w:sz w:val="22"/>
          <w:szCs w:val="22"/>
        </w:rPr>
        <w:t>Lu, révisé et approuvé par :</w:t>
      </w:r>
    </w:p>
    <w:p w:rsidR="00736D65" w:rsidRPr="00632B31" w:rsidRDefault="00736D65" w:rsidP="00736D65">
      <w:pPr>
        <w:spacing w:before="0"/>
        <w:rPr>
          <w:sz w:val="22"/>
          <w:szCs w:val="22"/>
        </w:rPr>
      </w:pPr>
    </w:p>
    <w:p w:rsidR="00736D65" w:rsidRPr="00632B31" w:rsidRDefault="00736D65" w:rsidP="00736D65">
      <w:pPr>
        <w:spacing w:before="0"/>
        <w:rPr>
          <w:sz w:val="22"/>
          <w:szCs w:val="22"/>
        </w:rPr>
      </w:pPr>
      <w:r w:rsidRPr="00632B31">
        <w:rPr>
          <w:sz w:val="22"/>
          <w:szCs w:val="22"/>
        </w:rPr>
        <w:t>________________________</w:t>
      </w:r>
    </w:p>
    <w:p w:rsidR="00736D65" w:rsidRPr="00632B31" w:rsidRDefault="00736D65" w:rsidP="00736D65">
      <w:pPr>
        <w:spacing w:before="0"/>
        <w:rPr>
          <w:i/>
          <w:sz w:val="22"/>
          <w:szCs w:val="22"/>
        </w:rPr>
      </w:pPr>
      <w:r w:rsidRPr="00632B31">
        <w:rPr>
          <w:i/>
          <w:sz w:val="22"/>
          <w:szCs w:val="22"/>
        </w:rPr>
        <w:fldChar w:fldCharType="begin">
          <w:ffData>
            <w:name w:val="Texte37"/>
            <w:enabled/>
            <w:calcOnExit w:val="0"/>
            <w:textInput/>
          </w:ffData>
        </w:fldChar>
      </w:r>
      <w:r w:rsidRPr="00632B31">
        <w:rPr>
          <w:i/>
          <w:sz w:val="22"/>
          <w:szCs w:val="22"/>
        </w:rPr>
        <w:instrText xml:space="preserve"> FORMTEXT </w:instrText>
      </w:r>
      <w:r w:rsidRPr="00632B31">
        <w:rPr>
          <w:i/>
          <w:sz w:val="22"/>
          <w:szCs w:val="22"/>
        </w:rPr>
      </w:r>
      <w:r w:rsidRPr="00632B31">
        <w:rPr>
          <w:i/>
          <w:sz w:val="22"/>
          <w:szCs w:val="22"/>
        </w:rPr>
        <w:fldChar w:fldCharType="separate"/>
      </w:r>
      <w:r w:rsidRPr="00632B31">
        <w:rPr>
          <w:i/>
          <w:noProof/>
          <w:sz w:val="22"/>
          <w:szCs w:val="22"/>
        </w:rPr>
        <w:t>(Vendeur)</w:t>
      </w:r>
      <w:r w:rsidRPr="00632B31">
        <w:rPr>
          <w:i/>
          <w:sz w:val="22"/>
          <w:szCs w:val="22"/>
        </w:rPr>
        <w:fldChar w:fldCharType="end"/>
      </w:r>
    </w:p>
    <w:p w:rsidR="00736D65" w:rsidRPr="00632B31" w:rsidRDefault="00736D65" w:rsidP="00736D65">
      <w:pPr>
        <w:spacing w:before="0"/>
        <w:rPr>
          <w:sz w:val="22"/>
          <w:szCs w:val="22"/>
        </w:rPr>
      </w:pPr>
    </w:p>
    <w:p w:rsidR="00736D65" w:rsidRPr="00632B31" w:rsidRDefault="00736D65" w:rsidP="00736D65">
      <w:pPr>
        <w:spacing w:before="0"/>
        <w:rPr>
          <w:sz w:val="22"/>
          <w:szCs w:val="22"/>
        </w:rPr>
      </w:pPr>
      <w:r w:rsidRPr="00632B31">
        <w:rPr>
          <w:sz w:val="22"/>
          <w:szCs w:val="22"/>
        </w:rPr>
        <w:t>________________________</w:t>
      </w:r>
    </w:p>
    <w:p w:rsidR="00736D65" w:rsidRPr="00632B31" w:rsidRDefault="00736D65" w:rsidP="00736D65">
      <w:pPr>
        <w:spacing w:before="0"/>
        <w:jc w:val="left"/>
        <w:rPr>
          <w:i/>
          <w:sz w:val="22"/>
          <w:szCs w:val="22"/>
        </w:rPr>
      </w:pPr>
      <w:r w:rsidRPr="00632B31">
        <w:rPr>
          <w:i/>
          <w:sz w:val="22"/>
          <w:szCs w:val="22"/>
        </w:rPr>
        <w:fldChar w:fldCharType="begin">
          <w:ffData>
            <w:name w:val="Texte38"/>
            <w:enabled/>
            <w:calcOnExit w:val="0"/>
            <w:textInput/>
          </w:ffData>
        </w:fldChar>
      </w:r>
      <w:r w:rsidRPr="00632B31">
        <w:rPr>
          <w:i/>
          <w:sz w:val="22"/>
          <w:szCs w:val="22"/>
        </w:rPr>
        <w:instrText xml:space="preserve"> FORMTEXT </w:instrText>
      </w:r>
      <w:r w:rsidRPr="00632B31">
        <w:rPr>
          <w:i/>
          <w:sz w:val="22"/>
          <w:szCs w:val="22"/>
        </w:rPr>
      </w:r>
      <w:r w:rsidRPr="00632B31">
        <w:rPr>
          <w:i/>
          <w:sz w:val="22"/>
          <w:szCs w:val="22"/>
        </w:rPr>
        <w:fldChar w:fldCharType="separate"/>
      </w:r>
      <w:r w:rsidRPr="00632B31">
        <w:rPr>
          <w:i/>
          <w:noProof/>
          <w:sz w:val="22"/>
          <w:szCs w:val="22"/>
        </w:rPr>
        <w:t>(Vendeur)</w:t>
      </w:r>
      <w:r w:rsidRPr="00632B31">
        <w:rPr>
          <w:i/>
          <w:sz w:val="22"/>
          <w:szCs w:val="22"/>
        </w:rPr>
        <w:fldChar w:fldCharType="end"/>
      </w:r>
    </w:p>
    <w:p w:rsidR="00736D65" w:rsidRPr="00632B31" w:rsidRDefault="00736D65" w:rsidP="00736D65">
      <w:pPr>
        <w:spacing w:before="0"/>
        <w:jc w:val="left"/>
        <w:rPr>
          <w:sz w:val="22"/>
          <w:szCs w:val="22"/>
        </w:rPr>
      </w:pPr>
    </w:p>
    <w:p w:rsidR="00736D65" w:rsidRPr="00632B31" w:rsidRDefault="00736D65" w:rsidP="00736D65">
      <w:pPr>
        <w:spacing w:before="0"/>
        <w:jc w:val="left"/>
        <w:rPr>
          <w:sz w:val="22"/>
          <w:szCs w:val="22"/>
        </w:rPr>
      </w:pPr>
      <w:r w:rsidRPr="00632B31">
        <w:rPr>
          <w:sz w:val="22"/>
          <w:szCs w:val="22"/>
        </w:rPr>
        <w:t>Tel que préparé par :</w:t>
      </w:r>
    </w:p>
    <w:p w:rsidR="00736D65" w:rsidRPr="00632B31" w:rsidRDefault="00736D65" w:rsidP="00736D65">
      <w:pPr>
        <w:spacing w:before="0"/>
        <w:jc w:val="left"/>
        <w:rPr>
          <w:sz w:val="22"/>
          <w:szCs w:val="22"/>
        </w:rPr>
      </w:pPr>
    </w:p>
    <w:p w:rsidR="00736D65" w:rsidRPr="00632B31" w:rsidRDefault="00736D65" w:rsidP="00736D65">
      <w:pPr>
        <w:spacing w:before="0"/>
        <w:jc w:val="left"/>
        <w:rPr>
          <w:sz w:val="22"/>
          <w:szCs w:val="22"/>
        </w:rPr>
      </w:pPr>
      <w:r w:rsidRPr="00632B31">
        <w:rPr>
          <w:sz w:val="22"/>
          <w:szCs w:val="22"/>
        </w:rPr>
        <w:t>________________________</w:t>
      </w:r>
    </w:p>
    <w:p w:rsidR="00736D65" w:rsidRPr="00632B31" w:rsidRDefault="00736D65" w:rsidP="00736D65">
      <w:pPr>
        <w:spacing w:before="0"/>
        <w:jc w:val="left"/>
        <w:rPr>
          <w:b/>
          <w:i/>
          <w:sz w:val="22"/>
          <w:szCs w:val="22"/>
        </w:rPr>
      </w:pPr>
      <w:r w:rsidRPr="00632B31">
        <w:rPr>
          <w:i/>
          <w:sz w:val="22"/>
          <w:szCs w:val="22"/>
        </w:rPr>
        <w:fldChar w:fldCharType="begin">
          <w:ffData>
            <w:name w:val="Texte39"/>
            <w:enabled/>
            <w:calcOnExit w:val="0"/>
            <w:textInput/>
          </w:ffData>
        </w:fldChar>
      </w:r>
      <w:r w:rsidRPr="00632B31">
        <w:rPr>
          <w:i/>
          <w:sz w:val="22"/>
          <w:szCs w:val="22"/>
        </w:rPr>
        <w:instrText xml:space="preserve"> FORMTEXT </w:instrText>
      </w:r>
      <w:r w:rsidRPr="00632B31">
        <w:rPr>
          <w:i/>
          <w:sz w:val="22"/>
          <w:szCs w:val="22"/>
        </w:rPr>
      </w:r>
      <w:r w:rsidRPr="00632B31">
        <w:rPr>
          <w:i/>
          <w:sz w:val="22"/>
          <w:szCs w:val="22"/>
        </w:rPr>
        <w:fldChar w:fldCharType="separate"/>
      </w:r>
      <w:r w:rsidRPr="00632B31">
        <w:rPr>
          <w:i/>
          <w:noProof/>
          <w:sz w:val="22"/>
          <w:szCs w:val="22"/>
        </w:rPr>
        <w:t>(Avocat)</w:t>
      </w:r>
      <w:r w:rsidRPr="00632B31">
        <w:rPr>
          <w:i/>
          <w:sz w:val="22"/>
          <w:szCs w:val="22"/>
        </w:rPr>
        <w:fldChar w:fldCharType="end"/>
      </w:r>
    </w:p>
    <w:p w:rsidR="00736D65" w:rsidRPr="00632B31" w:rsidRDefault="00736D65" w:rsidP="00736D65">
      <w:pPr>
        <w:spacing w:before="0"/>
      </w:pPr>
      <w:r w:rsidRPr="00632B31">
        <w:rPr>
          <w:b/>
          <w:bCs/>
        </w:rPr>
        <w:br w:type="page"/>
      </w:r>
    </w:p>
    <w:p w:rsidR="00736D65" w:rsidRPr="00632B31" w:rsidRDefault="00736D65" w:rsidP="00736D65">
      <w:pPr>
        <w:pStyle w:val="Actes3"/>
      </w:pPr>
      <w:bookmarkStart w:id="87" w:name="_Toc446347726"/>
      <w:r w:rsidRPr="00632B31">
        <w:lastRenderedPageBreak/>
        <w:t>3 - Rapport intérimaire</w:t>
      </w:r>
      <w:bookmarkEnd w:id="87"/>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b/>
          <w:sz w:val="23"/>
          <w:szCs w:val="23"/>
        </w:rPr>
      </w:pPr>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b/>
          <w:sz w:val="23"/>
          <w:szCs w:val="23"/>
        </w:rPr>
      </w:pPr>
      <w:r w:rsidRPr="00632B31">
        <w:rPr>
          <w:rFonts w:ascii="Times New Roman" w:hAnsi="Times New Roman"/>
          <w:b/>
          <w:sz w:val="23"/>
          <w:szCs w:val="23"/>
        </w:rPr>
        <w:t>RAPPORT INTÉRIMAIRE SUR LES TITRES DE PROPRIÉTÉ</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____</w:t>
      </w:r>
      <w:r w:rsidRPr="00632B31">
        <w:rPr>
          <w:rFonts w:ascii="Times New Roman" w:hAnsi="Times New Roman"/>
          <w:sz w:val="23"/>
          <w:szCs w:val="23"/>
        </w:rPr>
        <w:tab/>
      </w:r>
      <w:r w:rsidRPr="00632B31">
        <w:rPr>
          <w:rFonts w:ascii="Times New Roman" w:hAnsi="Times New Roman"/>
          <w:sz w:val="23"/>
          <w:szCs w:val="23"/>
        </w:rPr>
        <w:tab/>
      </w:r>
      <w:r w:rsidRPr="00632B31">
        <w:rPr>
          <w:rFonts w:ascii="Times New Roman" w:hAnsi="Times New Roman"/>
          <w:sz w:val="23"/>
          <w:szCs w:val="23"/>
        </w:rPr>
        <w:tab/>
      </w:r>
      <w:r w:rsidRPr="00632B31">
        <w:rPr>
          <w:rFonts w:ascii="Times New Roman" w:hAnsi="Times New Roman"/>
          <w:sz w:val="23"/>
          <w:szCs w:val="23"/>
        </w:rPr>
        <w:tab/>
        <w:t>N/Dossier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À l’attention de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Conformément à vos instructions en date du ____, nous avons effectué l’examen des titres de la propriété ci-après désignée et nous soumettons notre rapport intérimaire comme suit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Débiteur(s) hypothécaire(s) :</w:t>
      </w:r>
      <w:r w:rsidRPr="00632B31">
        <w:rPr>
          <w:rFonts w:ascii="Times New Roman" w:hAnsi="Times New Roman"/>
          <w:sz w:val="23"/>
          <w:szCs w:val="23"/>
        </w:rPr>
        <w:t xml:space="preserve">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Conjoint du débiteur hypothécaire :</w:t>
      </w:r>
      <w:r w:rsidRPr="00632B31">
        <w:rPr>
          <w:rFonts w:ascii="Times New Roman" w:hAnsi="Times New Roman"/>
          <w:sz w:val="23"/>
          <w:szCs w:val="23"/>
        </w:rPr>
        <w:t xml:space="preserve">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b/>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Garant(s) :</w:t>
      </w:r>
      <w:r w:rsidRPr="00632B31">
        <w:rPr>
          <w:rFonts w:ascii="Times New Roman" w:hAnsi="Times New Roman"/>
          <w:sz w:val="23"/>
          <w:szCs w:val="23"/>
        </w:rPr>
        <w:t xml:space="preserve">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Propriété : Adresse civique :</w:t>
      </w:r>
      <w:r w:rsidRPr="00632B31">
        <w:rPr>
          <w:rFonts w:ascii="Times New Roman" w:hAnsi="Times New Roman"/>
          <w:sz w:val="23"/>
          <w:szCs w:val="23"/>
        </w:rPr>
        <w:t xml:space="preserve"> ____</w:t>
      </w:r>
    </w:p>
    <w:p w:rsidR="00736D65" w:rsidRPr="00632B31" w:rsidRDefault="00736D65" w:rsidP="00736D65">
      <w:pPr>
        <w:pStyle w:val="10caraupo"/>
        <w:tabs>
          <w:tab w:val="left" w:pos="2340"/>
          <w:tab w:val="left" w:pos="4320"/>
          <w:tab w:val="left" w:pos="5760"/>
          <w:tab w:val="left" w:pos="7202"/>
        </w:tabs>
        <w:rPr>
          <w:rFonts w:ascii="Times New Roman" w:hAnsi="Times New Roman"/>
          <w:sz w:val="23"/>
          <w:szCs w:val="23"/>
        </w:rPr>
      </w:pPr>
      <w:r w:rsidRPr="00632B31">
        <w:rPr>
          <w:rFonts w:ascii="Times New Roman" w:hAnsi="Times New Roman"/>
          <w:sz w:val="23"/>
          <w:szCs w:val="23"/>
        </w:rPr>
        <w:tab/>
      </w:r>
      <w:r w:rsidRPr="00632B31">
        <w:rPr>
          <w:rFonts w:ascii="Times New Roman" w:hAnsi="Times New Roman"/>
          <w:b/>
          <w:sz w:val="23"/>
          <w:szCs w:val="23"/>
        </w:rPr>
        <w:t xml:space="preserve">NID : </w:t>
      </w:r>
      <w:r w:rsidRPr="00632B31">
        <w:rPr>
          <w:rFonts w:ascii="Times New Roman" w:hAnsi="Times New Roman"/>
          <w:sz w:val="23"/>
          <w:szCs w:val="23"/>
        </w:rPr>
        <w:t>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 xml:space="preserve">Assurances : </w:t>
      </w:r>
      <w:r w:rsidRPr="00632B31">
        <w:rPr>
          <w:rFonts w:ascii="Times New Roman" w:hAnsi="Times New Roman"/>
          <w:sz w:val="23"/>
          <w:szCs w:val="23"/>
        </w:rPr>
        <w:t> </w:t>
      </w:r>
      <w:r w:rsidRPr="00632B31">
        <w:rPr>
          <w:rFonts w:ascii="Times New Roman" w:hAnsi="Times New Roman"/>
          <w:sz w:val="23"/>
          <w:szCs w:val="23"/>
        </w:rPr>
        <w:tab/>
        <w:t>a) Compagnie d’assurance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b) No de la police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c) Agent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d) Montant de la police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e) Date d’échéance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Impôts fonciers :</w:t>
      </w:r>
      <w:r w:rsidRPr="00632B31">
        <w:rPr>
          <w:rFonts w:ascii="Times New Roman" w:hAnsi="Times New Roman"/>
          <w:sz w:val="23"/>
          <w:szCs w:val="23"/>
        </w:rPr>
        <w:t xml:space="preserve"> (NCB : ____) nous avons effectué les vérifications d’usage auprès des autorités compétentes et assurons que les impôts fonciers grevant le</w:t>
      </w:r>
      <w:r w:rsidRPr="00632B31">
        <w:rPr>
          <w:rFonts w:ascii="Times New Roman" w:hAnsi="Times New Roman"/>
          <w:sz w:val="23"/>
          <w:szCs w:val="23"/>
        </w:rPr>
        <w:fldChar w:fldCharType="begin">
          <w:ffData>
            <w:name w:val="Texte25"/>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sz w:val="23"/>
          <w:szCs w:val="23"/>
        </w:rPr>
        <w:t>s</w:t>
      </w:r>
      <w:r w:rsidRPr="00632B31">
        <w:rPr>
          <w:rFonts w:ascii="Times New Roman" w:hAnsi="Times New Roman"/>
          <w:sz w:val="23"/>
          <w:szCs w:val="23"/>
        </w:rPr>
        <w:fldChar w:fldCharType="end"/>
      </w:r>
      <w:r w:rsidRPr="00632B31">
        <w:rPr>
          <w:rFonts w:ascii="Times New Roman" w:hAnsi="Times New Roman"/>
          <w:sz w:val="23"/>
          <w:szCs w:val="23"/>
        </w:rPr>
        <w:t xml:space="preserve"> bien</w:t>
      </w:r>
      <w:r w:rsidRPr="00632B31">
        <w:rPr>
          <w:rFonts w:ascii="Times New Roman" w:hAnsi="Times New Roman"/>
          <w:sz w:val="23"/>
          <w:szCs w:val="23"/>
        </w:rPr>
        <w:fldChar w:fldCharType="begin">
          <w:ffData>
            <w:name w:val="Texte26"/>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sz w:val="23"/>
          <w:szCs w:val="23"/>
        </w:rPr>
        <w:t>s</w:t>
      </w:r>
      <w:r w:rsidRPr="00632B31">
        <w:rPr>
          <w:rFonts w:ascii="Times New Roman" w:hAnsi="Times New Roman"/>
          <w:sz w:val="23"/>
          <w:szCs w:val="23"/>
        </w:rPr>
        <w:fldChar w:fldCharType="end"/>
      </w:r>
      <w:r w:rsidRPr="00632B31">
        <w:rPr>
          <w:rFonts w:ascii="Times New Roman" w:hAnsi="Times New Roman"/>
          <w:sz w:val="23"/>
          <w:szCs w:val="23"/>
        </w:rPr>
        <w:t>-fonds visé</w:t>
      </w:r>
      <w:r w:rsidRPr="00632B31">
        <w:rPr>
          <w:rFonts w:ascii="Times New Roman" w:hAnsi="Times New Roman"/>
          <w:sz w:val="23"/>
          <w:szCs w:val="23"/>
        </w:rPr>
        <w:fldChar w:fldCharType="begin">
          <w:ffData>
            <w:name w:val="Texte27"/>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sz w:val="23"/>
          <w:szCs w:val="23"/>
        </w:rPr>
        <w:t>s</w:t>
      </w:r>
      <w:r w:rsidRPr="00632B31">
        <w:rPr>
          <w:rFonts w:ascii="Times New Roman" w:hAnsi="Times New Roman"/>
          <w:sz w:val="23"/>
          <w:szCs w:val="23"/>
        </w:rPr>
        <w:fldChar w:fldCharType="end"/>
      </w:r>
      <w:r w:rsidRPr="00632B31">
        <w:rPr>
          <w:rFonts w:ascii="Times New Roman" w:hAnsi="Times New Roman"/>
          <w:sz w:val="23"/>
          <w:szCs w:val="23"/>
        </w:rPr>
        <w:t xml:space="preserve"> par le présent rapport intérimaire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fldChar w:fldCharType="begin">
          <w:ffData>
            <w:name w:val="Texte28"/>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proofErr w:type="gramStart"/>
      <w:r w:rsidRPr="00632B31">
        <w:rPr>
          <w:rFonts w:ascii="Times New Roman" w:hAnsi="Times New Roman"/>
          <w:sz w:val="23"/>
          <w:szCs w:val="23"/>
        </w:rPr>
        <w:t>sont</w:t>
      </w:r>
      <w:proofErr w:type="gramEnd"/>
      <w:r w:rsidRPr="00632B31">
        <w:rPr>
          <w:rFonts w:ascii="Times New Roman" w:hAnsi="Times New Roman"/>
          <w:sz w:val="23"/>
          <w:szCs w:val="23"/>
        </w:rPr>
        <w:t xml:space="preserve"> entièrement acquittés jusqu’au 31 décembre 20____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fldChar w:fldCharType="begin">
          <w:ffData>
            <w:name w:val="Texte28"/>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proofErr w:type="gramStart"/>
      <w:r w:rsidRPr="00632B31">
        <w:rPr>
          <w:rFonts w:ascii="Times New Roman" w:hAnsi="Times New Roman"/>
          <w:sz w:val="23"/>
          <w:szCs w:val="23"/>
        </w:rPr>
        <w:t>seront</w:t>
      </w:r>
      <w:proofErr w:type="gramEnd"/>
      <w:r w:rsidRPr="00632B31">
        <w:rPr>
          <w:rFonts w:ascii="Times New Roman" w:hAnsi="Times New Roman"/>
          <w:sz w:val="23"/>
          <w:szCs w:val="23"/>
        </w:rPr>
        <w:t xml:space="preserve"> entièrement acquittés lors de la clôture de la transaction</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bCs/>
          <w:i/>
          <w:iCs/>
          <w:sz w:val="23"/>
          <w:szCs w:val="23"/>
        </w:rPr>
      </w:pPr>
      <w:r w:rsidRPr="00632B31">
        <w:rPr>
          <w:rFonts w:ascii="Times New Roman" w:hAnsi="Times New Roman"/>
          <w:b/>
          <w:i/>
          <w:iCs/>
          <w:sz w:val="23"/>
          <w:szCs w:val="23"/>
          <w:u w:val="single"/>
        </w:rPr>
        <w:t>(*)</w:t>
      </w:r>
      <w:r w:rsidRPr="00632B31">
        <w:rPr>
          <w:rFonts w:ascii="Times New Roman" w:hAnsi="Times New Roman"/>
          <w:bCs/>
          <w:i/>
          <w:iCs/>
          <w:sz w:val="23"/>
          <w:szCs w:val="23"/>
        </w:rPr>
        <w:t xml:space="preserve"> La facturation des impôts fonciers 20</w:t>
      </w:r>
      <w:r w:rsidRPr="00632B31">
        <w:rPr>
          <w:rFonts w:ascii="Times New Roman" w:hAnsi="Times New Roman"/>
          <w:sz w:val="23"/>
          <w:szCs w:val="23"/>
        </w:rPr>
        <w:t>____</w:t>
      </w:r>
      <w:r w:rsidRPr="00632B31">
        <w:rPr>
          <w:rFonts w:ascii="Times New Roman" w:hAnsi="Times New Roman"/>
          <w:bCs/>
          <w:i/>
          <w:iCs/>
          <w:sz w:val="23"/>
          <w:szCs w:val="23"/>
        </w:rPr>
        <w:t xml:space="preserve"> n’est pas encore émise en date des présentes.</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Services municipaux:</w:t>
      </w:r>
      <w:r w:rsidRPr="00632B31">
        <w:rPr>
          <w:rFonts w:ascii="Times New Roman" w:hAnsi="Times New Roman"/>
          <w:sz w:val="23"/>
          <w:szCs w:val="23"/>
        </w:rPr>
        <w:t xml:space="preserve"> nous avons effectué les vérifications d’usage auprès de la municipalité de ____ et assurons que les charges municipales, en date du présent rapport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fldChar w:fldCharType="begin">
          <w:ffData>
            <w:name w:val="Texte28"/>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proofErr w:type="gramStart"/>
      <w:r w:rsidRPr="00632B31">
        <w:rPr>
          <w:rFonts w:ascii="Times New Roman" w:hAnsi="Times New Roman"/>
          <w:sz w:val="23"/>
          <w:szCs w:val="23"/>
        </w:rPr>
        <w:t>sont</w:t>
      </w:r>
      <w:proofErr w:type="gramEnd"/>
      <w:r w:rsidRPr="00632B31">
        <w:rPr>
          <w:rFonts w:ascii="Times New Roman" w:hAnsi="Times New Roman"/>
          <w:sz w:val="23"/>
          <w:szCs w:val="23"/>
        </w:rPr>
        <w:t xml:space="preserve"> entièrement acquittées jusqu’au 31 décembre 20____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fldChar w:fldCharType="begin">
          <w:ffData>
            <w:name w:val="Texte28"/>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proofErr w:type="gramStart"/>
      <w:r w:rsidRPr="00632B31">
        <w:rPr>
          <w:rFonts w:ascii="Times New Roman" w:hAnsi="Times New Roman"/>
          <w:sz w:val="23"/>
          <w:szCs w:val="23"/>
        </w:rPr>
        <w:t>sont</w:t>
      </w:r>
      <w:proofErr w:type="gramEnd"/>
      <w:r w:rsidRPr="00632B31">
        <w:rPr>
          <w:rFonts w:ascii="Times New Roman" w:hAnsi="Times New Roman"/>
          <w:sz w:val="23"/>
          <w:szCs w:val="23"/>
        </w:rPr>
        <w:t xml:space="preserve"> payées jusqu’au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fldChar w:fldCharType="begin">
          <w:ffData>
            <w:name w:val="Texte28"/>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proofErr w:type="gramStart"/>
      <w:r w:rsidRPr="00632B31">
        <w:rPr>
          <w:rFonts w:ascii="Times New Roman" w:hAnsi="Times New Roman"/>
          <w:sz w:val="23"/>
          <w:szCs w:val="23"/>
        </w:rPr>
        <w:t>seront</w:t>
      </w:r>
      <w:proofErr w:type="gramEnd"/>
      <w:r w:rsidRPr="00632B31">
        <w:rPr>
          <w:rFonts w:ascii="Times New Roman" w:hAnsi="Times New Roman"/>
          <w:sz w:val="23"/>
          <w:szCs w:val="23"/>
        </w:rPr>
        <w:t xml:space="preserve"> payées lors de la clôture de la transaction</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bCs/>
          <w:i/>
          <w:iCs/>
          <w:sz w:val="23"/>
          <w:szCs w:val="23"/>
        </w:rPr>
      </w:pPr>
      <w:r w:rsidRPr="00632B31">
        <w:rPr>
          <w:rFonts w:ascii="Times New Roman" w:hAnsi="Times New Roman"/>
          <w:b/>
          <w:i/>
          <w:iCs/>
          <w:sz w:val="23"/>
          <w:szCs w:val="23"/>
          <w:u w:val="single"/>
        </w:rPr>
        <w:t>(*)</w:t>
      </w:r>
      <w:r w:rsidRPr="00632B31">
        <w:rPr>
          <w:rFonts w:ascii="Times New Roman" w:hAnsi="Times New Roman"/>
          <w:bCs/>
          <w:i/>
          <w:iCs/>
          <w:sz w:val="23"/>
          <w:szCs w:val="23"/>
        </w:rPr>
        <w:t xml:space="preserve"> La facturation des services municipaux 20</w:t>
      </w:r>
      <w:r w:rsidRPr="00632B31">
        <w:rPr>
          <w:rFonts w:ascii="Times New Roman" w:hAnsi="Times New Roman"/>
          <w:sz w:val="23"/>
          <w:szCs w:val="23"/>
        </w:rPr>
        <w:t>____</w:t>
      </w:r>
      <w:r w:rsidRPr="00632B31">
        <w:rPr>
          <w:rFonts w:ascii="Times New Roman" w:hAnsi="Times New Roman"/>
          <w:bCs/>
          <w:i/>
          <w:iCs/>
          <w:sz w:val="23"/>
          <w:szCs w:val="23"/>
        </w:rPr>
        <w:t xml:space="preserve"> n’est pas encore émise en date des présentes.</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Rapport</w:t>
      </w:r>
      <w:r w:rsidRPr="00632B31">
        <w:rPr>
          <w:rFonts w:ascii="Times New Roman" w:hAnsi="Times New Roman"/>
          <w:sz w:val="23"/>
          <w:szCs w:val="23"/>
        </w:rPr>
        <w:t xml:space="preserve"> </w:t>
      </w:r>
      <w:r w:rsidRPr="00632B31">
        <w:rPr>
          <w:rFonts w:ascii="Times New Roman" w:hAnsi="Times New Roman"/>
          <w:b/>
          <w:sz w:val="23"/>
          <w:szCs w:val="23"/>
        </w:rPr>
        <w:t>d’arpentage</w:t>
      </w:r>
      <w:r w:rsidRPr="00632B31">
        <w:rPr>
          <w:rFonts w:ascii="Times New Roman" w:hAnsi="Times New Roman"/>
          <w:sz w:val="23"/>
          <w:szCs w:val="23"/>
        </w:rPr>
        <w:t xml:space="preserve"> </w:t>
      </w:r>
      <w:r w:rsidRPr="00632B31">
        <w:rPr>
          <w:rFonts w:ascii="Times New Roman" w:hAnsi="Times New Roman"/>
          <w:b/>
          <w:sz w:val="23"/>
          <w:szCs w:val="23"/>
        </w:rPr>
        <w:t>sur</w:t>
      </w:r>
      <w:r w:rsidRPr="00632B31">
        <w:rPr>
          <w:rFonts w:ascii="Times New Roman" w:hAnsi="Times New Roman"/>
          <w:sz w:val="23"/>
          <w:szCs w:val="23"/>
        </w:rPr>
        <w:t xml:space="preserve"> </w:t>
      </w:r>
      <w:r w:rsidRPr="00632B31">
        <w:rPr>
          <w:rFonts w:ascii="Times New Roman" w:hAnsi="Times New Roman"/>
          <w:b/>
          <w:sz w:val="23"/>
          <w:szCs w:val="23"/>
        </w:rPr>
        <w:t>les</w:t>
      </w:r>
      <w:r w:rsidRPr="00632B31">
        <w:rPr>
          <w:rFonts w:ascii="Times New Roman" w:hAnsi="Times New Roman"/>
          <w:sz w:val="23"/>
          <w:szCs w:val="23"/>
        </w:rPr>
        <w:t xml:space="preserve"> </w:t>
      </w:r>
      <w:r w:rsidRPr="00632B31">
        <w:rPr>
          <w:rFonts w:ascii="Times New Roman" w:hAnsi="Times New Roman"/>
          <w:b/>
          <w:sz w:val="23"/>
          <w:szCs w:val="23"/>
        </w:rPr>
        <w:t>biens</w:t>
      </w:r>
      <w:r w:rsidRPr="00632B31">
        <w:rPr>
          <w:rFonts w:ascii="Times New Roman" w:hAnsi="Times New Roman"/>
          <w:sz w:val="23"/>
          <w:szCs w:val="23"/>
        </w:rPr>
        <w:t xml:space="preserve"> </w:t>
      </w:r>
      <w:r w:rsidRPr="00632B31">
        <w:rPr>
          <w:rFonts w:ascii="Times New Roman" w:hAnsi="Times New Roman"/>
          <w:b/>
          <w:sz w:val="23"/>
          <w:szCs w:val="23"/>
        </w:rPr>
        <w:t xml:space="preserve">réels :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720"/>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lastRenderedPageBreak/>
        <w:fldChar w:fldCharType="begin">
          <w:ffData>
            <w:name w:val="Texte32"/>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ab/>
      </w:r>
      <w:proofErr w:type="gramStart"/>
      <w:r w:rsidRPr="00632B31">
        <w:rPr>
          <w:rFonts w:ascii="Times New Roman" w:hAnsi="Times New Roman"/>
          <w:sz w:val="23"/>
          <w:szCs w:val="23"/>
        </w:rPr>
        <w:t>n’a</w:t>
      </w:r>
      <w:proofErr w:type="gramEnd"/>
      <w:r w:rsidRPr="00632B31">
        <w:rPr>
          <w:rFonts w:ascii="Times New Roman" w:hAnsi="Times New Roman"/>
          <w:sz w:val="23"/>
          <w:szCs w:val="23"/>
        </w:rPr>
        <w:t xml:space="preserve"> pas été exigé selon les directives hypothécaires reçues</w:t>
      </w:r>
    </w:p>
    <w:p w:rsidR="00736D65" w:rsidRPr="00632B31" w:rsidRDefault="00736D65" w:rsidP="00736D65">
      <w:pPr>
        <w:pStyle w:val="10caraupo"/>
        <w:tabs>
          <w:tab w:val="left" w:pos="1151"/>
          <w:tab w:val="left" w:pos="5760"/>
          <w:tab w:val="left" w:pos="7202"/>
        </w:tabs>
        <w:rPr>
          <w:rFonts w:ascii="Times New Roman" w:hAnsi="Times New Roman"/>
          <w:sz w:val="23"/>
          <w:szCs w:val="23"/>
          <w:u w:val="single"/>
        </w:rPr>
      </w:pPr>
    </w:p>
    <w:p w:rsidR="00736D65" w:rsidRPr="00632B31" w:rsidRDefault="00736D65" w:rsidP="00736D65">
      <w:pPr>
        <w:pStyle w:val="10caraupo"/>
        <w:ind w:left="720" w:hanging="720"/>
        <w:rPr>
          <w:rFonts w:ascii="Times New Roman" w:hAnsi="Times New Roman"/>
          <w:sz w:val="23"/>
          <w:szCs w:val="23"/>
        </w:rPr>
      </w:pPr>
      <w:r w:rsidRPr="00632B31">
        <w:rPr>
          <w:rFonts w:ascii="Times New Roman" w:hAnsi="Times New Roman"/>
          <w:sz w:val="23"/>
          <w:szCs w:val="23"/>
          <w:u w:val="single"/>
        </w:rPr>
        <w:fldChar w:fldCharType="begin">
          <w:ffData>
            <w:name w:val="Texte33"/>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ab/>
        <w:t>votre institution n’exige pas la mise-à-jour du rapport d’arpentage sur les biens réels daté du ____, ce dernier rapport n’ayant pas été mis à jour nous doutons qu’en cas de conflit, problème ou autre, votre institution puisse être dans une position pour se servir de l’ancien rapport, ce dernier ayant été préparé pour une fin précise à une date particulière. Ceci demeurera néanmoins à votre discrétion. Nous considérons toutefois qu’il était de notre responsabilité de vous informer de cette mise-en-garde</w:t>
      </w:r>
    </w:p>
    <w:p w:rsidR="00736D65" w:rsidRPr="00632B31" w:rsidRDefault="00736D65" w:rsidP="00736D65">
      <w:pPr>
        <w:pStyle w:val="10caraupo"/>
        <w:tabs>
          <w:tab w:val="left" w:pos="1151"/>
          <w:tab w:val="left" w:pos="5760"/>
          <w:tab w:val="left" w:pos="7202"/>
        </w:tabs>
        <w:rPr>
          <w:rFonts w:ascii="Times New Roman" w:hAnsi="Times New Roman"/>
          <w:sz w:val="23"/>
          <w:szCs w:val="23"/>
          <w:u w:val="single"/>
        </w:rPr>
      </w:pPr>
    </w:p>
    <w:p w:rsidR="00736D65" w:rsidRPr="00632B31" w:rsidRDefault="00736D65" w:rsidP="00736D65">
      <w:pPr>
        <w:pStyle w:val="10caraupo"/>
        <w:tabs>
          <w:tab w:val="left" w:pos="720"/>
        </w:tabs>
        <w:ind w:left="720" w:hanging="720"/>
        <w:rPr>
          <w:rFonts w:ascii="Times New Roman" w:hAnsi="Times New Roman"/>
          <w:sz w:val="23"/>
          <w:szCs w:val="23"/>
        </w:rPr>
      </w:pPr>
      <w:r w:rsidRPr="00632B31">
        <w:rPr>
          <w:rFonts w:ascii="Times New Roman" w:hAnsi="Times New Roman"/>
          <w:sz w:val="23"/>
          <w:szCs w:val="23"/>
          <w:u w:val="single"/>
        </w:rPr>
        <w:fldChar w:fldCharType="begin">
          <w:ffData>
            <w:name w:val="Texte33"/>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r w:rsidRPr="00632B31">
        <w:rPr>
          <w:rFonts w:ascii="Times New Roman" w:hAnsi="Times New Roman"/>
          <w:sz w:val="23"/>
          <w:szCs w:val="23"/>
        </w:rPr>
        <w:tab/>
      </w:r>
      <w:proofErr w:type="gramStart"/>
      <w:r w:rsidRPr="00632B31">
        <w:rPr>
          <w:rFonts w:ascii="Times New Roman" w:hAnsi="Times New Roman"/>
          <w:sz w:val="23"/>
          <w:szCs w:val="23"/>
        </w:rPr>
        <w:t>une</w:t>
      </w:r>
      <w:proofErr w:type="gramEnd"/>
      <w:r w:rsidRPr="00632B31">
        <w:rPr>
          <w:rFonts w:ascii="Times New Roman" w:hAnsi="Times New Roman"/>
          <w:sz w:val="23"/>
          <w:szCs w:val="23"/>
        </w:rPr>
        <w:t xml:space="preserve"> déclaration signée par </w:t>
      </w:r>
      <w:r w:rsidRPr="00632B31">
        <w:rPr>
          <w:rFonts w:ascii="Times New Roman" w:hAnsi="Times New Roman"/>
          <w:sz w:val="23"/>
          <w:szCs w:val="23"/>
        </w:rPr>
        <w:fldChar w:fldCharType="begin">
          <w:ffData>
            <w:name w:val="Texte40"/>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sz w:val="23"/>
          <w:szCs w:val="23"/>
        </w:rPr>
        <w:t>le vendeur</w:t>
      </w:r>
      <w:r w:rsidRPr="00632B31">
        <w:rPr>
          <w:rFonts w:ascii="Times New Roman" w:hAnsi="Times New Roman"/>
          <w:sz w:val="23"/>
          <w:szCs w:val="23"/>
        </w:rPr>
        <w:fldChar w:fldCharType="end"/>
      </w:r>
      <w:r w:rsidRPr="00632B31">
        <w:rPr>
          <w:rFonts w:ascii="Times New Roman" w:hAnsi="Times New Roman"/>
          <w:sz w:val="23"/>
          <w:szCs w:val="23"/>
        </w:rPr>
        <w:t>/</w:t>
      </w:r>
      <w:r w:rsidRPr="00632B31">
        <w:rPr>
          <w:rFonts w:ascii="Times New Roman" w:hAnsi="Times New Roman"/>
          <w:sz w:val="23"/>
          <w:szCs w:val="23"/>
        </w:rPr>
        <w:fldChar w:fldCharType="begin">
          <w:ffData>
            <w:name w:val="Texte41"/>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sz w:val="23"/>
          <w:szCs w:val="23"/>
        </w:rPr>
        <w:t>l’emprunteur</w:t>
      </w:r>
      <w:r w:rsidRPr="00632B31">
        <w:rPr>
          <w:rFonts w:ascii="Times New Roman" w:hAnsi="Times New Roman"/>
          <w:sz w:val="23"/>
          <w:szCs w:val="23"/>
        </w:rPr>
        <w:fldChar w:fldCharType="end"/>
      </w:r>
      <w:r w:rsidRPr="00632B31">
        <w:rPr>
          <w:rFonts w:ascii="Times New Roman" w:hAnsi="Times New Roman"/>
          <w:sz w:val="23"/>
          <w:szCs w:val="23"/>
        </w:rPr>
        <w:t xml:space="preserve"> telle que demandée a été obtenue, toutefois, les mêmes réserves que ci-dessus s’appliquent dans les circonstances</w:t>
      </w:r>
    </w:p>
    <w:p w:rsidR="00736D65" w:rsidRPr="00632B31" w:rsidRDefault="00736D65" w:rsidP="00736D65">
      <w:pPr>
        <w:pStyle w:val="10caraupo"/>
        <w:tabs>
          <w:tab w:val="left" w:pos="1151"/>
          <w:tab w:val="left" w:pos="5760"/>
          <w:tab w:val="left" w:pos="7202"/>
        </w:tabs>
        <w:rPr>
          <w:rFonts w:ascii="Times New Roman" w:hAnsi="Times New Roman"/>
          <w:sz w:val="23"/>
          <w:szCs w:val="23"/>
        </w:rPr>
      </w:pPr>
    </w:p>
    <w:p w:rsidR="00736D65" w:rsidRPr="00632B31" w:rsidRDefault="00736D65" w:rsidP="00736D65">
      <w:pPr>
        <w:pStyle w:val="10caraupo"/>
        <w:tabs>
          <w:tab w:val="left" w:pos="720"/>
        </w:tabs>
        <w:ind w:left="720" w:hanging="720"/>
        <w:rPr>
          <w:rFonts w:ascii="Times New Roman" w:hAnsi="Times New Roman"/>
          <w:sz w:val="23"/>
          <w:szCs w:val="23"/>
        </w:rPr>
      </w:pPr>
      <w:r w:rsidRPr="00632B31">
        <w:rPr>
          <w:rFonts w:ascii="Times New Roman" w:hAnsi="Times New Roman"/>
          <w:sz w:val="23"/>
          <w:szCs w:val="23"/>
          <w:u w:val="single"/>
        </w:rPr>
        <w:fldChar w:fldCharType="begin">
          <w:ffData>
            <w:name w:val="Texte32"/>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r w:rsidRPr="00632B31">
        <w:rPr>
          <w:rFonts w:ascii="Times New Roman" w:hAnsi="Times New Roman"/>
          <w:sz w:val="23"/>
          <w:szCs w:val="23"/>
        </w:rPr>
        <w:tab/>
      </w:r>
      <w:proofErr w:type="gramStart"/>
      <w:r w:rsidRPr="00632B31">
        <w:rPr>
          <w:rFonts w:ascii="Times New Roman" w:hAnsi="Times New Roman"/>
          <w:sz w:val="23"/>
          <w:szCs w:val="23"/>
        </w:rPr>
        <w:t>ne</w:t>
      </w:r>
      <w:proofErr w:type="gramEnd"/>
      <w:r w:rsidRPr="00632B31">
        <w:rPr>
          <w:rFonts w:ascii="Times New Roman" w:hAnsi="Times New Roman"/>
          <w:sz w:val="23"/>
          <w:szCs w:val="23"/>
        </w:rPr>
        <w:t xml:space="preserve"> démontre aucune anomalie ou empiétement irrégulier ou majeur pouvant affecter la valeur de la propriété et votre garantie hypothécaire</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u w:val="single"/>
        </w:rPr>
      </w:pPr>
    </w:p>
    <w:p w:rsidR="00736D65" w:rsidRPr="00632B31" w:rsidRDefault="00736D65" w:rsidP="00736D65">
      <w:pPr>
        <w:pStyle w:val="10caraupo"/>
        <w:tabs>
          <w:tab w:val="left" w:pos="720"/>
          <w:tab w:val="left" w:pos="2879"/>
          <w:tab w:val="left" w:pos="4320"/>
          <w:tab w:val="left" w:pos="5760"/>
          <w:tab w:val="left" w:pos="7202"/>
        </w:tabs>
        <w:ind w:left="720" w:hanging="720"/>
        <w:rPr>
          <w:rFonts w:ascii="Times New Roman" w:hAnsi="Times New Roman"/>
          <w:sz w:val="23"/>
          <w:szCs w:val="23"/>
        </w:rPr>
      </w:pPr>
      <w:r w:rsidRPr="00632B31">
        <w:rPr>
          <w:rFonts w:ascii="Times New Roman" w:hAnsi="Times New Roman"/>
          <w:sz w:val="23"/>
          <w:szCs w:val="23"/>
          <w:u w:val="single"/>
        </w:rPr>
        <w:fldChar w:fldCharType="begin">
          <w:ffData>
            <w:name w:val="Texte1"/>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r w:rsidRPr="00632B31">
        <w:rPr>
          <w:rFonts w:ascii="Times New Roman" w:hAnsi="Times New Roman"/>
          <w:sz w:val="23"/>
          <w:szCs w:val="23"/>
        </w:rPr>
        <w:tab/>
      </w:r>
      <w:proofErr w:type="gramStart"/>
      <w:r w:rsidRPr="00632B31">
        <w:rPr>
          <w:rFonts w:ascii="Times New Roman" w:hAnsi="Times New Roman"/>
          <w:sz w:val="23"/>
          <w:szCs w:val="23"/>
        </w:rPr>
        <w:t>la</w:t>
      </w:r>
      <w:proofErr w:type="gramEnd"/>
      <w:r w:rsidRPr="00632B31">
        <w:rPr>
          <w:rFonts w:ascii="Times New Roman" w:hAnsi="Times New Roman"/>
          <w:sz w:val="23"/>
          <w:szCs w:val="23"/>
        </w:rPr>
        <w:t xml:space="preserve"> construction de cette propriété n’étant pas commencée en date de l’enregistrement de l’hypothèque et de la remise subséquente de ce rapport intérimaire, il est conséquemment impossible d’obtenir pour l’instant une preuve d’assurance-incendie avec pertes payables en faveur de votre institution, de même que d’obtenir un rapport d’arpentage sur les biens réels. Toutefois ces deux dernières exigences étant requises pour les fins de cet emprunt, nous verrons à les obtenir en temps et lieux et vous les remettre lors de la production de notre rapport final.</w:t>
      </w:r>
    </w:p>
    <w:p w:rsidR="00736D65" w:rsidRPr="00632B31" w:rsidRDefault="00736D65" w:rsidP="00736D65">
      <w:pPr>
        <w:pStyle w:val="10caraupo"/>
        <w:tabs>
          <w:tab w:val="left" w:pos="1100"/>
        </w:tabs>
        <w:rPr>
          <w:rFonts w:ascii="Times New Roman" w:hAnsi="Times New Roman"/>
          <w:sz w:val="23"/>
          <w:szCs w:val="23"/>
        </w:rPr>
      </w:pPr>
      <w:r w:rsidRPr="00632B31">
        <w:rPr>
          <w:rFonts w:ascii="Times New Roman" w:hAnsi="Times New Roman"/>
          <w:sz w:val="23"/>
          <w:szCs w:val="23"/>
        </w:rPr>
        <w:tab/>
      </w:r>
    </w:p>
    <w:p w:rsidR="00736D65" w:rsidRPr="00632B31" w:rsidRDefault="00736D65" w:rsidP="00736D65">
      <w:pPr>
        <w:pStyle w:val="10caraupo"/>
        <w:tabs>
          <w:tab w:val="left" w:pos="720"/>
          <w:tab w:val="left" w:pos="2879"/>
          <w:tab w:val="left" w:pos="4320"/>
          <w:tab w:val="left" w:pos="5760"/>
          <w:tab w:val="left" w:pos="7202"/>
        </w:tabs>
        <w:ind w:left="720" w:hanging="720"/>
        <w:rPr>
          <w:rFonts w:ascii="Times New Roman" w:hAnsi="Times New Roman"/>
          <w:sz w:val="23"/>
          <w:szCs w:val="23"/>
        </w:rPr>
      </w:pPr>
      <w:r w:rsidRPr="00632B31">
        <w:rPr>
          <w:rFonts w:ascii="Times New Roman" w:hAnsi="Times New Roman"/>
          <w:sz w:val="23"/>
          <w:szCs w:val="23"/>
          <w:u w:val="single"/>
        </w:rPr>
        <w:fldChar w:fldCharType="begin">
          <w:ffData>
            <w:name w:val="Texte1"/>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r w:rsidRPr="00632B31">
        <w:rPr>
          <w:rFonts w:ascii="Times New Roman" w:hAnsi="Times New Roman"/>
          <w:sz w:val="23"/>
          <w:szCs w:val="23"/>
        </w:rPr>
        <w:tab/>
        <w:t>Veuillez noter que le rapport d’arpentage sur les biens réels préparé par ____, arpenteur-géomètre, en date du ____ révèle les aspects suivants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ind w:left="1440"/>
        <w:rPr>
          <w:rFonts w:ascii="Times New Roman" w:hAnsi="Times New Roman"/>
          <w:sz w:val="23"/>
          <w:szCs w:val="23"/>
        </w:rPr>
      </w:pPr>
      <w:r w:rsidRPr="00632B31">
        <w:rPr>
          <w:rFonts w:ascii="Times New Roman" w:hAnsi="Times New Roman"/>
          <w:sz w:val="23"/>
          <w:szCs w:val="23"/>
        </w:rPr>
        <w:tab/>
      </w:r>
      <w:r w:rsidRPr="00632B31">
        <w:rPr>
          <w:rFonts w:ascii="Times New Roman" w:hAnsi="Times New Roman"/>
          <w:b/>
          <w:sz w:val="23"/>
          <w:szCs w:val="23"/>
        </w:rPr>
        <w:t>-</w:t>
      </w:r>
      <w:r w:rsidRPr="00632B31">
        <w:rPr>
          <w:rFonts w:ascii="Times New Roman" w:hAnsi="Times New Roman"/>
          <w:sz w:val="23"/>
          <w:szCs w:val="23"/>
        </w:rPr>
        <w:t>____</w:t>
      </w:r>
    </w:p>
    <w:p w:rsidR="00736D65" w:rsidRPr="00632B31" w:rsidRDefault="00736D65" w:rsidP="00736D65">
      <w:pPr>
        <w:pStyle w:val="10caraupo"/>
        <w:ind w:left="1440"/>
        <w:rPr>
          <w:rFonts w:ascii="Times New Roman" w:hAnsi="Times New Roman"/>
          <w:sz w:val="23"/>
          <w:szCs w:val="23"/>
        </w:rPr>
      </w:pPr>
    </w:p>
    <w:p w:rsidR="00736D65" w:rsidRPr="00632B31" w:rsidRDefault="00736D65" w:rsidP="00736D65">
      <w:pPr>
        <w:pStyle w:val="10caraupo"/>
        <w:ind w:left="1440"/>
        <w:rPr>
          <w:rFonts w:ascii="Times New Roman" w:hAnsi="Times New Roman"/>
          <w:sz w:val="23"/>
          <w:szCs w:val="23"/>
        </w:rPr>
      </w:pPr>
      <w:r w:rsidRPr="00632B31">
        <w:rPr>
          <w:rFonts w:ascii="Times New Roman" w:hAnsi="Times New Roman"/>
          <w:sz w:val="23"/>
          <w:szCs w:val="23"/>
        </w:rPr>
        <w:tab/>
      </w:r>
      <w:r w:rsidRPr="00632B31">
        <w:rPr>
          <w:rFonts w:ascii="Times New Roman" w:hAnsi="Times New Roman"/>
          <w:b/>
          <w:sz w:val="23"/>
          <w:szCs w:val="23"/>
        </w:rPr>
        <w:t>-</w:t>
      </w:r>
      <w:r w:rsidRPr="00632B31">
        <w:rPr>
          <w:rFonts w:ascii="Times New Roman" w:hAnsi="Times New Roman"/>
          <w:sz w:val="23"/>
          <w:szCs w:val="23"/>
        </w:rPr>
        <w:t>____</w:t>
      </w:r>
    </w:p>
    <w:p w:rsidR="00736D65" w:rsidRPr="00632B31" w:rsidRDefault="00736D65" w:rsidP="00736D65">
      <w:pPr>
        <w:pStyle w:val="10caraupo"/>
        <w:ind w:left="1440"/>
        <w:rPr>
          <w:rFonts w:ascii="Times New Roman" w:hAnsi="Times New Roman"/>
          <w:sz w:val="23"/>
          <w:szCs w:val="23"/>
        </w:rPr>
      </w:pPr>
    </w:p>
    <w:p w:rsidR="00736D65" w:rsidRPr="00632B31" w:rsidRDefault="00736D65" w:rsidP="00736D65">
      <w:pPr>
        <w:pStyle w:val="10caraupo"/>
        <w:ind w:left="1440"/>
        <w:rPr>
          <w:rFonts w:ascii="Times New Roman" w:hAnsi="Times New Roman"/>
          <w:sz w:val="23"/>
          <w:szCs w:val="23"/>
        </w:rPr>
      </w:pPr>
      <w:r w:rsidRPr="00632B31">
        <w:rPr>
          <w:rFonts w:ascii="Times New Roman" w:hAnsi="Times New Roman"/>
          <w:sz w:val="23"/>
          <w:szCs w:val="23"/>
        </w:rPr>
        <w:tab/>
      </w:r>
      <w:r w:rsidRPr="00632B31">
        <w:rPr>
          <w:rFonts w:ascii="Times New Roman" w:hAnsi="Times New Roman"/>
          <w:b/>
          <w:sz w:val="23"/>
          <w:szCs w:val="23"/>
        </w:rPr>
        <w:t>-</w:t>
      </w:r>
      <w:r w:rsidRPr="00632B31">
        <w:rPr>
          <w:rFonts w:ascii="Times New Roman" w:hAnsi="Times New Roman"/>
          <w:sz w:val="23"/>
          <w:szCs w:val="23"/>
        </w:rPr>
        <w:t>____</w:t>
      </w:r>
    </w:p>
    <w:p w:rsidR="00736D65" w:rsidRPr="00632B31" w:rsidRDefault="00736D65" w:rsidP="00736D65">
      <w:pPr>
        <w:pStyle w:val="10caraupo"/>
        <w:ind w:left="1440"/>
        <w:rPr>
          <w:rFonts w:ascii="Times New Roman" w:hAnsi="Times New Roman"/>
          <w:sz w:val="23"/>
          <w:szCs w:val="23"/>
        </w:rPr>
      </w:pPr>
    </w:p>
    <w:p w:rsidR="00736D65" w:rsidRPr="00632B31" w:rsidRDefault="00736D65" w:rsidP="00736D65">
      <w:pPr>
        <w:pStyle w:val="10caraupo"/>
        <w:ind w:left="1440"/>
        <w:rPr>
          <w:rFonts w:ascii="Times New Roman" w:hAnsi="Times New Roman"/>
          <w:sz w:val="23"/>
          <w:szCs w:val="23"/>
        </w:rPr>
      </w:pPr>
      <w:r w:rsidRPr="00632B31">
        <w:rPr>
          <w:rFonts w:ascii="Times New Roman" w:hAnsi="Times New Roman"/>
          <w:sz w:val="23"/>
          <w:szCs w:val="23"/>
        </w:rPr>
        <w:tab/>
      </w:r>
      <w:r w:rsidRPr="00632B31">
        <w:rPr>
          <w:rFonts w:ascii="Times New Roman" w:hAnsi="Times New Roman"/>
          <w:b/>
          <w:sz w:val="23"/>
          <w:szCs w:val="23"/>
        </w:rPr>
        <w:t>-</w:t>
      </w:r>
      <w:r w:rsidRPr="00632B31">
        <w:rPr>
          <w:rFonts w:ascii="Times New Roman" w:hAnsi="Times New Roman"/>
          <w:sz w:val="23"/>
          <w:szCs w:val="23"/>
        </w:rPr>
        <w:t>____</w:t>
      </w:r>
    </w:p>
    <w:p w:rsidR="00736D65" w:rsidRPr="00632B31" w:rsidRDefault="00736D65" w:rsidP="00736D65">
      <w:pPr>
        <w:pStyle w:val="10caraupo"/>
        <w:tabs>
          <w:tab w:val="left" w:pos="1441"/>
        </w:tabs>
        <w:ind w:left="1440"/>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720"/>
          <w:tab w:val="left" w:pos="2879"/>
          <w:tab w:val="left" w:pos="4320"/>
          <w:tab w:val="left" w:pos="5760"/>
          <w:tab w:val="left" w:pos="7202"/>
        </w:tabs>
        <w:ind w:left="720" w:hanging="720"/>
        <w:rPr>
          <w:rFonts w:ascii="Times New Roman" w:hAnsi="Times New Roman"/>
          <w:sz w:val="23"/>
          <w:szCs w:val="23"/>
        </w:rPr>
      </w:pPr>
      <w:r w:rsidRPr="00632B31">
        <w:rPr>
          <w:rFonts w:ascii="Times New Roman" w:hAnsi="Times New Roman"/>
          <w:sz w:val="23"/>
          <w:szCs w:val="23"/>
          <w:u w:val="single"/>
        </w:rPr>
        <w:fldChar w:fldCharType="begin">
          <w:ffData>
            <w:name w:val="Texte1"/>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r w:rsidRPr="00632B31">
        <w:rPr>
          <w:rFonts w:ascii="Times New Roman" w:hAnsi="Times New Roman"/>
          <w:sz w:val="23"/>
          <w:szCs w:val="23"/>
        </w:rPr>
        <w:t xml:space="preserve"> </w:t>
      </w:r>
      <w:r w:rsidRPr="00632B31">
        <w:rPr>
          <w:rFonts w:ascii="Times New Roman" w:hAnsi="Times New Roman"/>
          <w:sz w:val="23"/>
          <w:szCs w:val="23"/>
        </w:rPr>
        <w:tab/>
      </w:r>
      <w:proofErr w:type="gramStart"/>
      <w:r w:rsidRPr="00632B31">
        <w:rPr>
          <w:rFonts w:ascii="Times New Roman" w:hAnsi="Times New Roman"/>
          <w:sz w:val="23"/>
          <w:szCs w:val="23"/>
        </w:rPr>
        <w:t>n’a</w:t>
      </w:r>
      <w:proofErr w:type="gramEnd"/>
      <w:r w:rsidRPr="00632B31">
        <w:rPr>
          <w:rFonts w:ascii="Times New Roman" w:hAnsi="Times New Roman"/>
          <w:sz w:val="23"/>
          <w:szCs w:val="23"/>
        </w:rPr>
        <w:t xml:space="preserve"> pas été exigé selon les directives hypothécaires datées le ____, toutefois tel qu’exigé dans les mêmes directives, nous avons contracté une assurance auprès de _____ et une copie du certificat d’assurances vous sera remise lors de la production de notre rapport final.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roofErr w:type="gramStart"/>
      <w:r w:rsidRPr="00632B31">
        <w:rPr>
          <w:rFonts w:ascii="Times New Roman" w:hAnsi="Times New Roman"/>
          <w:b/>
          <w:sz w:val="23"/>
          <w:szCs w:val="23"/>
        </w:rPr>
        <w:t>Titres</w:t>
      </w:r>
      <w:proofErr w:type="gramEnd"/>
      <w:r w:rsidRPr="00632B31">
        <w:rPr>
          <w:rFonts w:ascii="Times New Roman" w:hAnsi="Times New Roman"/>
          <w:b/>
          <w:sz w:val="23"/>
          <w:szCs w:val="23"/>
        </w:rPr>
        <w:t> :</w:t>
      </w:r>
      <w:r w:rsidRPr="00632B31">
        <w:rPr>
          <w:rFonts w:ascii="Times New Roman" w:hAnsi="Times New Roman"/>
          <w:sz w:val="23"/>
          <w:szCs w:val="23"/>
        </w:rPr>
        <w: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 xml:space="preserve">Nous allons nous assurer que le bien-fonds faisant l’objet de la présente hypothèque soit converti selon les normes établies par la </w:t>
      </w:r>
      <w:r w:rsidRPr="00632B31">
        <w:rPr>
          <w:rFonts w:ascii="Times New Roman" w:hAnsi="Times New Roman"/>
          <w:i/>
          <w:sz w:val="23"/>
          <w:szCs w:val="23"/>
        </w:rPr>
        <w:t>Loi sur l’enregistrement foncier</w:t>
      </w:r>
      <w:r w:rsidRPr="00632B31">
        <w:rPr>
          <w:rFonts w:ascii="Times New Roman" w:hAnsi="Times New Roman"/>
          <w:sz w:val="23"/>
          <w:szCs w:val="23"/>
        </w:rPr>
        <w:t xml:space="preserve"> (NB) et nous allons examiner le dernier Certificat de propriété enregistré concernant le numéro d’identification de parcelle (NID) susmentionné et nous assurer que celui-ci indique que le titre du bien-fonds visé soit détenu </w:t>
      </w:r>
      <w:r w:rsidRPr="00632B31">
        <w:rPr>
          <w:rFonts w:ascii="Times New Roman" w:hAnsi="Times New Roman"/>
          <w:i/>
          <w:sz w:val="23"/>
          <w:szCs w:val="23"/>
        </w:rPr>
        <w:t>en fief simple</w:t>
      </w:r>
      <w:r w:rsidRPr="00632B31">
        <w:rPr>
          <w:rFonts w:ascii="Times New Roman" w:hAnsi="Times New Roman"/>
          <w:sz w:val="23"/>
          <w:szCs w:val="23"/>
        </w:rPr>
        <w:t xml:space="preserve"> par le débiteur hypothécaire et soit soumis aux réserves dérogatoires précisées au paragraphe 17(4) de la </w:t>
      </w:r>
      <w:r w:rsidRPr="00632B31">
        <w:rPr>
          <w:rFonts w:ascii="Times New Roman" w:hAnsi="Times New Roman"/>
          <w:i/>
          <w:sz w:val="23"/>
          <w:szCs w:val="23"/>
        </w:rPr>
        <w:t>Loi sur l’enregistrement foncier</w:t>
      </w:r>
      <w:r w:rsidRPr="00632B31">
        <w:rPr>
          <w:rFonts w:ascii="Times New Roman" w:hAnsi="Times New Roman"/>
          <w:sz w:val="23"/>
          <w:szCs w:val="23"/>
        </w:rPr>
        <w:t xml:space="preserve"> (NB). Ainsi, le titre du bien-fonds visé par le présent rapport sera libre de toute charge, privilège, droit de propriété ou droit, quel qu’il soit, sauf dans le </w:t>
      </w:r>
      <w:r w:rsidRPr="00632B31">
        <w:rPr>
          <w:rFonts w:ascii="Times New Roman" w:hAnsi="Times New Roman"/>
          <w:sz w:val="23"/>
          <w:szCs w:val="23"/>
        </w:rPr>
        <w:lastRenderedPageBreak/>
        <w:t>cas de fraude à laquelle le propriétaire indiqué a pris part ou dont il a été complice et sera soumis aux charges spécifiées suivantes :</w:t>
      </w:r>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 xml:space="preserve">Nous nous sommes assurée que le bien-fonds faisant l’objet de la présente hypothèque a été converti selon les normes établies par la </w:t>
      </w:r>
      <w:r w:rsidRPr="00632B31">
        <w:rPr>
          <w:rFonts w:ascii="Times New Roman" w:hAnsi="Times New Roman"/>
          <w:i/>
          <w:sz w:val="23"/>
          <w:szCs w:val="23"/>
        </w:rPr>
        <w:t>Loi sur l’enregistrement foncier</w:t>
      </w:r>
      <w:r w:rsidRPr="00632B31">
        <w:rPr>
          <w:rFonts w:ascii="Times New Roman" w:hAnsi="Times New Roman"/>
          <w:sz w:val="23"/>
          <w:szCs w:val="23"/>
        </w:rPr>
        <w:t xml:space="preserve"> (NB) et nous avons examiné le dernier Certificat de propriété enregistré concernant le numéro d’identification de parcelle (NID) susmentionné et nous nous sommes assurée que celui-ci indique que le titre du bien-fonds visé est détenu </w:t>
      </w:r>
      <w:r w:rsidRPr="00632B31">
        <w:rPr>
          <w:rFonts w:ascii="Times New Roman" w:hAnsi="Times New Roman"/>
          <w:i/>
          <w:sz w:val="23"/>
          <w:szCs w:val="23"/>
        </w:rPr>
        <w:t>en fief simple</w:t>
      </w:r>
      <w:r w:rsidRPr="00632B31">
        <w:rPr>
          <w:rFonts w:ascii="Times New Roman" w:hAnsi="Times New Roman"/>
          <w:sz w:val="23"/>
          <w:szCs w:val="23"/>
        </w:rPr>
        <w:t xml:space="preserve"> par le débiteur hypothécaire et est soumis aux réserves dérogatoires précisées au paragraphe 17(4) de la </w:t>
      </w:r>
      <w:r w:rsidRPr="00632B31">
        <w:rPr>
          <w:rFonts w:ascii="Times New Roman" w:hAnsi="Times New Roman"/>
          <w:i/>
          <w:sz w:val="23"/>
          <w:szCs w:val="23"/>
        </w:rPr>
        <w:t>Loi sur l’enregistrement foncier</w:t>
      </w:r>
      <w:r w:rsidRPr="00632B31">
        <w:rPr>
          <w:rFonts w:ascii="Times New Roman" w:hAnsi="Times New Roman"/>
          <w:sz w:val="23"/>
          <w:szCs w:val="23"/>
        </w:rPr>
        <w:t xml:space="preserve"> (NB). Ainsi, le titre du bien-fonds visé par le présent rapport est libre de toute charge, privilège, droit de propriété ou droit, quel qu’il soit, sauf dans le cas de fraude à laquelle le propriétaire indiqué a pris part ou dont il a été complice et est soumis aux charges et/ou servitudes spécifiées suivantes et a fait l’objet d’un certificat de propriété enregistrée émis le ____ à  ____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 xml:space="preserve">Le bien-fonds faisant l’objet de la présente hypothèque était déjà converti en vertu de la </w:t>
      </w:r>
      <w:r w:rsidRPr="00632B31">
        <w:rPr>
          <w:rFonts w:ascii="Times New Roman" w:hAnsi="Times New Roman"/>
          <w:i/>
          <w:sz w:val="23"/>
          <w:szCs w:val="23"/>
        </w:rPr>
        <w:t>Loi sur l’enregistrement foncier</w:t>
      </w:r>
      <w:r w:rsidRPr="00632B31">
        <w:rPr>
          <w:rFonts w:ascii="Times New Roman" w:hAnsi="Times New Roman"/>
          <w:sz w:val="23"/>
          <w:szCs w:val="23"/>
        </w:rPr>
        <w:t xml:space="preserve"> (NB) et nous avons examiné le dernier Certificat de propriété enregistrée concernant le numéro d’identification de parcelle (NID) susmentionné et nous nous sommes assurée que celui-ci indique que le titre du bien-fonds visé est détenu </w:t>
      </w:r>
      <w:r w:rsidRPr="00632B31">
        <w:rPr>
          <w:rFonts w:ascii="Times New Roman" w:hAnsi="Times New Roman"/>
          <w:i/>
          <w:sz w:val="23"/>
          <w:szCs w:val="23"/>
        </w:rPr>
        <w:t>en fief simple</w:t>
      </w:r>
      <w:r w:rsidRPr="00632B31">
        <w:rPr>
          <w:rFonts w:ascii="Times New Roman" w:hAnsi="Times New Roman"/>
          <w:sz w:val="23"/>
          <w:szCs w:val="23"/>
        </w:rPr>
        <w:t xml:space="preserve"> par le débiteur hypothécaire et est soumis aux réserves dérogatoires précisées au paragraphe 17(4) de la </w:t>
      </w:r>
      <w:r w:rsidRPr="00632B31">
        <w:rPr>
          <w:rFonts w:ascii="Times New Roman" w:hAnsi="Times New Roman"/>
          <w:i/>
          <w:sz w:val="23"/>
          <w:szCs w:val="23"/>
        </w:rPr>
        <w:t>Loi sur l’enregistrement foncier</w:t>
      </w:r>
      <w:r w:rsidRPr="00632B31">
        <w:rPr>
          <w:rFonts w:ascii="Times New Roman" w:hAnsi="Times New Roman"/>
          <w:sz w:val="23"/>
          <w:szCs w:val="23"/>
        </w:rPr>
        <w:t xml:space="preserve"> (NB). Ainsi, le titre du bien-fonds visé par le présent rapport </w:t>
      </w:r>
      <w:r w:rsidRPr="00632B31">
        <w:rPr>
          <w:rFonts w:ascii="Times New Roman" w:hAnsi="Times New Roman"/>
          <w:sz w:val="23"/>
          <w:szCs w:val="23"/>
        </w:rPr>
        <w:fldChar w:fldCharType="begin">
          <w:ffData>
            <w:name w:val="Texte46"/>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noProof/>
          <w:sz w:val="23"/>
          <w:szCs w:val="23"/>
        </w:rPr>
        <w:t>est</w:t>
      </w:r>
      <w:r w:rsidRPr="00632B31">
        <w:rPr>
          <w:rFonts w:ascii="Times New Roman" w:hAnsi="Times New Roman"/>
          <w:sz w:val="23"/>
          <w:szCs w:val="23"/>
        </w:rPr>
        <w:fldChar w:fldCharType="end"/>
      </w:r>
      <w:r w:rsidRPr="00632B31">
        <w:rPr>
          <w:rFonts w:ascii="Times New Roman" w:hAnsi="Times New Roman"/>
          <w:sz w:val="23"/>
          <w:szCs w:val="23"/>
        </w:rPr>
        <w:t>/</w:t>
      </w:r>
      <w:r w:rsidRPr="00632B31">
        <w:rPr>
          <w:rFonts w:ascii="Times New Roman" w:hAnsi="Times New Roman"/>
          <w:sz w:val="23"/>
          <w:szCs w:val="23"/>
        </w:rPr>
        <w:fldChar w:fldCharType="begin">
          <w:ffData>
            <w:name w:val="Texte47"/>
            <w:enabled/>
            <w:calcOnExit w:val="0"/>
            <w:textInput/>
          </w:ffData>
        </w:fldChar>
      </w:r>
      <w:r w:rsidRPr="00632B31">
        <w:rPr>
          <w:rFonts w:ascii="Times New Roman" w:hAnsi="Times New Roman"/>
          <w:sz w:val="23"/>
          <w:szCs w:val="23"/>
        </w:rPr>
        <w:instrText xml:space="preserve"> FORMTEXT </w:instrText>
      </w:r>
      <w:r w:rsidRPr="00632B31">
        <w:rPr>
          <w:rFonts w:ascii="Times New Roman" w:hAnsi="Times New Roman"/>
          <w:sz w:val="23"/>
          <w:szCs w:val="23"/>
        </w:rPr>
      </w:r>
      <w:r w:rsidRPr="00632B31">
        <w:rPr>
          <w:rFonts w:ascii="Times New Roman" w:hAnsi="Times New Roman"/>
          <w:sz w:val="23"/>
          <w:szCs w:val="23"/>
        </w:rPr>
        <w:fldChar w:fldCharType="separate"/>
      </w:r>
      <w:r w:rsidRPr="00632B31">
        <w:rPr>
          <w:rFonts w:ascii="Times New Roman" w:hAnsi="Times New Roman"/>
          <w:noProof/>
          <w:sz w:val="23"/>
          <w:szCs w:val="23"/>
        </w:rPr>
        <w:t>sera</w:t>
      </w:r>
      <w:r w:rsidRPr="00632B31">
        <w:rPr>
          <w:rFonts w:ascii="Times New Roman" w:hAnsi="Times New Roman"/>
          <w:sz w:val="23"/>
          <w:szCs w:val="23"/>
        </w:rPr>
        <w:fldChar w:fldCharType="end"/>
      </w:r>
      <w:r w:rsidRPr="00632B31">
        <w:rPr>
          <w:rFonts w:ascii="Times New Roman" w:hAnsi="Times New Roman"/>
          <w:sz w:val="23"/>
          <w:szCs w:val="23"/>
        </w:rPr>
        <w:t xml:space="preserve"> libre de toute charge, privilège, droit de propriété ou droit, quel qu’il soit, sauf dans le cas de fraude à laquelle le propriétaire indiqué a pris part ou dont il a été complice et est soumis aux charges et/ou servitudes spécifiées suivantes et a fait l’objet d’un certificat de propriété enregistrée émis le _____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 xml:space="preserve">1) </w:t>
      </w:r>
      <w:r w:rsidRPr="00632B31">
        <w:rPr>
          <w:rFonts w:ascii="Times New Roman" w:hAnsi="Times New Roman"/>
          <w:sz w:val="23"/>
          <w:szCs w:val="23"/>
          <w:u w:val="single"/>
        </w:rPr>
        <w:fldChar w:fldCharType="begin">
          <w:ffData>
            <w:name w:val="Texte35"/>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 xml:space="preserve">2) </w:t>
      </w:r>
      <w:r w:rsidRPr="00632B31">
        <w:rPr>
          <w:rFonts w:ascii="Times New Roman" w:hAnsi="Times New Roman"/>
          <w:sz w:val="23"/>
          <w:szCs w:val="23"/>
          <w:u w:val="single"/>
        </w:rPr>
        <w:fldChar w:fldCharType="begin">
          <w:ffData>
            <w:name w:val="Texte36"/>
            <w:enabled/>
            <w:calcOnExit w:val="0"/>
            <w:textInput/>
          </w:ffData>
        </w:fldChar>
      </w:r>
      <w:r w:rsidRPr="00632B31">
        <w:rPr>
          <w:rFonts w:ascii="Times New Roman" w:hAnsi="Times New Roman"/>
          <w:sz w:val="23"/>
          <w:szCs w:val="23"/>
          <w:u w:val="single"/>
        </w:rPr>
        <w:instrText xml:space="preserve"> FORMTEXT </w:instrText>
      </w:r>
      <w:r w:rsidRPr="00632B31">
        <w:rPr>
          <w:rFonts w:ascii="Times New Roman" w:hAnsi="Times New Roman"/>
          <w:sz w:val="23"/>
          <w:szCs w:val="23"/>
          <w:u w:val="single"/>
        </w:rPr>
      </w:r>
      <w:r w:rsidRPr="00632B31">
        <w:rPr>
          <w:rFonts w:ascii="Times New Roman" w:hAnsi="Times New Roman"/>
          <w:sz w:val="23"/>
          <w:szCs w:val="23"/>
          <w:u w:val="single"/>
        </w:rPr>
        <w:fldChar w:fldCharType="separate"/>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t> </w:t>
      </w:r>
      <w:r w:rsidRPr="00632B31">
        <w:rPr>
          <w:rFonts w:ascii="Times New Roman" w:hAnsi="Times New Roman"/>
          <w:sz w:val="23"/>
          <w:szCs w:val="23"/>
          <w:u w:val="single"/>
        </w:rPr>
        <w:fldChar w:fldCharType="end"/>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Une mainlevée pour chacune des charges spécifiées qui suivent sera enregistrée :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sz w:val="23"/>
          <w:szCs w:val="23"/>
        </w:rPr>
        <w:t>Nous nous engageons à vous fournir prochainement un Certificat de propriété sur lequel figurera le rang demandé pour la présente hypothèque.</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b/>
          <w:sz w:val="23"/>
          <w:szCs w:val="23"/>
        </w:rPr>
      </w:pPr>
      <w:r w:rsidRPr="00632B31">
        <w:rPr>
          <w:rFonts w:ascii="Times New Roman" w:hAnsi="Times New Roman"/>
          <w:b/>
          <w:sz w:val="23"/>
          <w:szCs w:val="23"/>
        </w:rPr>
        <w:t>Veuillez nous faire parvenir les fonds garantis par l’hypothèque.</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Vous pouvez maintenant débourser les fonds garantis par l’hypothèque;</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r w:rsidRPr="00632B31">
        <w:rPr>
          <w:rFonts w:ascii="Times New Roman" w:hAnsi="Times New Roman"/>
          <w:b/>
          <w:sz w:val="23"/>
          <w:szCs w:val="23"/>
        </w:rPr>
        <w:t xml:space="preserve">FAIT à </w:t>
      </w:r>
      <w:r w:rsidRPr="00632B31">
        <w:rPr>
          <w:rFonts w:ascii="Times New Roman" w:hAnsi="Times New Roman"/>
          <w:sz w:val="23"/>
          <w:szCs w:val="23"/>
        </w:rPr>
        <w:t>____, Nouveau-Brunswick, le 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4320"/>
          <w:tab w:val="left" w:pos="5760"/>
          <w:tab w:val="left" w:pos="7202"/>
        </w:tabs>
        <w:rPr>
          <w:rFonts w:ascii="Times New Roman" w:hAnsi="Times New Roman"/>
          <w:sz w:val="23"/>
          <w:szCs w:val="23"/>
        </w:rPr>
      </w:pPr>
      <w:r w:rsidRPr="00632B31">
        <w:rPr>
          <w:rFonts w:ascii="Times New Roman" w:hAnsi="Times New Roman"/>
          <w:sz w:val="23"/>
          <w:szCs w:val="23"/>
          <w:u w:val="single"/>
        </w:rPr>
        <w:tab/>
        <w: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3"/>
          <w:szCs w:val="23"/>
        </w:rPr>
      </w:pPr>
    </w:p>
    <w:p w:rsidR="00736D65" w:rsidRPr="00632B31" w:rsidRDefault="00736D65" w:rsidP="00736D65">
      <w:pPr>
        <w:spacing w:before="0"/>
      </w:pPr>
      <w:r w:rsidRPr="00632B31">
        <w:rPr>
          <w:b/>
          <w:bCs/>
        </w:rPr>
        <w:br w:type="page"/>
      </w:r>
    </w:p>
    <w:p w:rsidR="00736D65" w:rsidRPr="00632B31" w:rsidRDefault="00736D65" w:rsidP="00736D65">
      <w:pPr>
        <w:pStyle w:val="Actes3"/>
      </w:pPr>
      <w:bookmarkStart w:id="88" w:name="_Toc446347727"/>
      <w:r w:rsidRPr="00632B31">
        <w:lastRenderedPageBreak/>
        <w:t>4 - Rapport final</w:t>
      </w:r>
      <w:bookmarkEnd w:id="88"/>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b/>
          <w:sz w:val="21"/>
          <w:szCs w:val="21"/>
        </w:rPr>
      </w:pPr>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b/>
          <w:sz w:val="21"/>
          <w:szCs w:val="21"/>
        </w:rPr>
      </w:pPr>
      <w:r w:rsidRPr="00632B31">
        <w:rPr>
          <w:rFonts w:ascii="Times New Roman" w:hAnsi="Times New Roman"/>
          <w:b/>
          <w:sz w:val="21"/>
          <w:szCs w:val="21"/>
        </w:rPr>
        <w:t>RAPPORT FINAL SUR LES TITRES DE PROPRIÉTÉ</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_____</w:t>
      </w:r>
      <w:r w:rsidRPr="00632B31">
        <w:rPr>
          <w:rFonts w:ascii="Times New Roman" w:hAnsi="Times New Roman"/>
          <w:sz w:val="21"/>
          <w:szCs w:val="21"/>
        </w:rPr>
        <w:tab/>
      </w:r>
      <w:r w:rsidRPr="00632B31">
        <w:rPr>
          <w:rFonts w:ascii="Times New Roman" w:hAnsi="Times New Roman"/>
          <w:sz w:val="21"/>
          <w:szCs w:val="21"/>
        </w:rPr>
        <w:tab/>
      </w:r>
      <w:r w:rsidRPr="00632B31">
        <w:rPr>
          <w:rFonts w:ascii="Times New Roman" w:hAnsi="Times New Roman"/>
          <w:sz w:val="21"/>
          <w:szCs w:val="21"/>
        </w:rPr>
        <w:tab/>
      </w:r>
      <w:r w:rsidRPr="00632B31">
        <w:rPr>
          <w:rFonts w:ascii="Times New Roman" w:hAnsi="Times New Roman"/>
          <w:sz w:val="21"/>
          <w:szCs w:val="21"/>
        </w:rPr>
        <w:tab/>
        <w:t>N/Dossier :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ab/>
      </w:r>
      <w:r w:rsidRPr="00632B31">
        <w:rPr>
          <w:rFonts w:ascii="Times New Roman" w:hAnsi="Times New Roman"/>
          <w:sz w:val="21"/>
          <w:szCs w:val="21"/>
        </w:rPr>
        <w:tab/>
      </w:r>
      <w:r w:rsidRPr="00632B31">
        <w:rPr>
          <w:rFonts w:ascii="Times New Roman" w:hAnsi="Times New Roman"/>
          <w:sz w:val="21"/>
          <w:szCs w:val="21"/>
        </w:rPr>
        <w:tab/>
      </w:r>
      <w:r w:rsidRPr="00632B31">
        <w:rPr>
          <w:rFonts w:ascii="Times New Roman" w:hAnsi="Times New Roman"/>
          <w:sz w:val="21"/>
          <w:szCs w:val="21"/>
        </w:rPr>
        <w:tab/>
        <w:t>V/Dossier :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À l’attention de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Conformément à vos instructions en date du _____, nous avons effectué l’examen des titres de la propriété ci-après désignée et avons enregistré votre hypothèque au bureau du conservateur des titres du comté de _____ le _____, sous le numéro _____. Notre rapport final est conséquemment le suivant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Débiteur(s) hypothécaire(s) :</w:t>
      </w:r>
      <w:r w:rsidRPr="00632B31">
        <w:rPr>
          <w:rFonts w:ascii="Times New Roman" w:hAnsi="Times New Roman"/>
          <w:sz w:val="21"/>
          <w:szCs w:val="21"/>
        </w:rPr>
        <w:t xml:space="preserv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Conjoint du débiteur hypothécaire :</w:t>
      </w:r>
      <w:r w:rsidRPr="00632B31">
        <w:rPr>
          <w:rFonts w:ascii="Times New Roman" w:hAnsi="Times New Roman"/>
          <w:sz w:val="21"/>
          <w:szCs w:val="21"/>
        </w:rPr>
        <w:t xml:space="preserv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b/>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Garant(s) :</w:t>
      </w:r>
      <w:r w:rsidRPr="00632B31">
        <w:rPr>
          <w:rFonts w:ascii="Times New Roman" w:hAnsi="Times New Roman"/>
          <w:sz w:val="21"/>
          <w:szCs w:val="21"/>
        </w:rPr>
        <w:t xml:space="preserv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Hypothèque datée du _____, enregistrée le _____, montant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Propriété: Adresse civique :</w:t>
      </w:r>
      <w:r w:rsidRPr="00632B31">
        <w:rPr>
          <w:rFonts w:ascii="Times New Roman" w:hAnsi="Times New Roman"/>
          <w:sz w:val="21"/>
          <w:szCs w:val="21"/>
        </w:rPr>
        <w:t xml:space="preserv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ab/>
      </w:r>
      <w:r w:rsidRPr="00632B31">
        <w:rPr>
          <w:rFonts w:ascii="Times New Roman" w:hAnsi="Times New Roman"/>
          <w:sz w:val="21"/>
          <w:szCs w:val="21"/>
        </w:rPr>
        <w:tab/>
      </w:r>
      <w:r w:rsidRPr="00632B31">
        <w:rPr>
          <w:rFonts w:ascii="Times New Roman" w:hAnsi="Times New Roman"/>
          <w:b/>
          <w:sz w:val="21"/>
          <w:szCs w:val="21"/>
        </w:rPr>
        <w:t xml:space="preserve">NID : </w:t>
      </w:r>
      <w:r w:rsidRPr="00632B31">
        <w:rPr>
          <w:rFonts w:ascii="Times New Roman" w:hAnsi="Times New Roman"/>
          <w:sz w:val="21"/>
          <w:szCs w:val="21"/>
        </w:rPr>
        <w:t>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250"/>
          <w:tab w:val="left" w:pos="4320"/>
          <w:tab w:val="left" w:pos="5760"/>
          <w:tab w:val="left" w:pos="7202"/>
        </w:tabs>
        <w:rPr>
          <w:rFonts w:ascii="Times New Roman" w:hAnsi="Times New Roman"/>
          <w:sz w:val="21"/>
          <w:szCs w:val="21"/>
        </w:rPr>
      </w:pPr>
      <w:r w:rsidRPr="00632B31">
        <w:rPr>
          <w:rFonts w:ascii="Times New Roman" w:hAnsi="Times New Roman"/>
          <w:b/>
          <w:sz w:val="21"/>
          <w:szCs w:val="21"/>
        </w:rPr>
        <w:t xml:space="preserve">Assurances : </w:t>
      </w:r>
      <w:r w:rsidRPr="00632B31">
        <w:rPr>
          <w:rFonts w:ascii="Times New Roman" w:hAnsi="Times New Roman"/>
          <w:sz w:val="21"/>
          <w:szCs w:val="21"/>
        </w:rPr>
        <w:tab/>
      </w:r>
    </w:p>
    <w:p w:rsidR="00736D65" w:rsidRPr="00632B31" w:rsidRDefault="00736D65" w:rsidP="00736D65">
      <w:pPr>
        <w:pStyle w:val="10caraupo"/>
        <w:tabs>
          <w:tab w:val="left" w:pos="2250"/>
          <w:tab w:val="left" w:pos="4320"/>
          <w:tab w:val="left" w:pos="5760"/>
          <w:tab w:val="left" w:pos="7202"/>
        </w:tabs>
        <w:ind w:left="1080" w:hanging="360"/>
        <w:rPr>
          <w:rFonts w:ascii="Times New Roman" w:hAnsi="Times New Roman"/>
          <w:sz w:val="21"/>
          <w:szCs w:val="21"/>
        </w:rPr>
      </w:pPr>
      <w:r w:rsidRPr="00632B31">
        <w:rPr>
          <w:rFonts w:ascii="Times New Roman" w:hAnsi="Times New Roman"/>
          <w:sz w:val="21"/>
          <w:szCs w:val="21"/>
        </w:rPr>
        <w:t xml:space="preserve">a) </w:t>
      </w:r>
      <w:r w:rsidRPr="00632B31">
        <w:rPr>
          <w:rFonts w:ascii="Times New Roman" w:hAnsi="Times New Roman"/>
          <w:sz w:val="21"/>
          <w:szCs w:val="21"/>
        </w:rPr>
        <w:tab/>
        <w:t>Compagnie d’assurance : _____</w:t>
      </w:r>
    </w:p>
    <w:p w:rsidR="00736D65" w:rsidRPr="00632B31" w:rsidRDefault="00736D65" w:rsidP="00736D65">
      <w:pPr>
        <w:pStyle w:val="10caraupo"/>
        <w:ind w:left="1080" w:hanging="360"/>
        <w:rPr>
          <w:rFonts w:ascii="Times New Roman" w:hAnsi="Times New Roman"/>
          <w:sz w:val="21"/>
          <w:szCs w:val="21"/>
        </w:rPr>
      </w:pPr>
      <w:r w:rsidRPr="00632B31">
        <w:rPr>
          <w:rFonts w:ascii="Times New Roman" w:hAnsi="Times New Roman"/>
          <w:sz w:val="21"/>
          <w:szCs w:val="21"/>
        </w:rPr>
        <w:t xml:space="preserve">b) </w:t>
      </w:r>
      <w:r w:rsidRPr="00632B31">
        <w:rPr>
          <w:rFonts w:ascii="Times New Roman" w:hAnsi="Times New Roman"/>
          <w:sz w:val="21"/>
          <w:szCs w:val="21"/>
        </w:rPr>
        <w:tab/>
        <w:t>No de la police : _____</w:t>
      </w:r>
    </w:p>
    <w:p w:rsidR="00736D65" w:rsidRPr="00632B31" w:rsidRDefault="00736D65" w:rsidP="00736D65">
      <w:pPr>
        <w:pStyle w:val="10caraupo"/>
        <w:ind w:left="1080" w:hanging="360"/>
        <w:rPr>
          <w:rFonts w:ascii="Times New Roman" w:hAnsi="Times New Roman"/>
          <w:sz w:val="21"/>
          <w:szCs w:val="21"/>
        </w:rPr>
      </w:pPr>
      <w:r w:rsidRPr="00632B31">
        <w:rPr>
          <w:rFonts w:ascii="Times New Roman" w:hAnsi="Times New Roman"/>
          <w:sz w:val="21"/>
          <w:szCs w:val="21"/>
        </w:rPr>
        <w:t xml:space="preserve">c) </w:t>
      </w:r>
      <w:r w:rsidRPr="00632B31">
        <w:rPr>
          <w:rFonts w:ascii="Times New Roman" w:hAnsi="Times New Roman"/>
          <w:sz w:val="21"/>
          <w:szCs w:val="21"/>
        </w:rPr>
        <w:tab/>
        <w:t>Agent : _____</w:t>
      </w:r>
    </w:p>
    <w:p w:rsidR="00736D65" w:rsidRPr="00632B31" w:rsidRDefault="00736D65" w:rsidP="00736D65">
      <w:pPr>
        <w:pStyle w:val="10caraupo"/>
        <w:ind w:left="1080" w:hanging="360"/>
        <w:rPr>
          <w:rFonts w:ascii="Times New Roman" w:hAnsi="Times New Roman"/>
          <w:sz w:val="21"/>
          <w:szCs w:val="21"/>
        </w:rPr>
      </w:pPr>
      <w:r w:rsidRPr="00632B31">
        <w:rPr>
          <w:rFonts w:ascii="Times New Roman" w:hAnsi="Times New Roman"/>
          <w:sz w:val="21"/>
          <w:szCs w:val="21"/>
        </w:rPr>
        <w:t xml:space="preserve">d) </w:t>
      </w:r>
      <w:r w:rsidRPr="00632B31">
        <w:rPr>
          <w:rFonts w:ascii="Times New Roman" w:hAnsi="Times New Roman"/>
          <w:sz w:val="21"/>
          <w:szCs w:val="21"/>
        </w:rPr>
        <w:tab/>
        <w:t>Montant de la police : _____</w:t>
      </w:r>
    </w:p>
    <w:p w:rsidR="00736D65" w:rsidRPr="00632B31" w:rsidRDefault="00736D65" w:rsidP="00736D65">
      <w:pPr>
        <w:pStyle w:val="10caraupo"/>
        <w:ind w:left="1080" w:hanging="360"/>
        <w:rPr>
          <w:rFonts w:ascii="Times New Roman" w:hAnsi="Times New Roman"/>
          <w:sz w:val="21"/>
          <w:szCs w:val="21"/>
        </w:rPr>
      </w:pPr>
      <w:r w:rsidRPr="00632B31">
        <w:rPr>
          <w:rFonts w:ascii="Times New Roman" w:hAnsi="Times New Roman"/>
          <w:sz w:val="21"/>
          <w:szCs w:val="21"/>
        </w:rPr>
        <w:t xml:space="preserve">e) </w:t>
      </w:r>
      <w:r w:rsidRPr="00632B31">
        <w:rPr>
          <w:rFonts w:ascii="Times New Roman" w:hAnsi="Times New Roman"/>
          <w:sz w:val="21"/>
          <w:szCs w:val="21"/>
        </w:rPr>
        <w:tab/>
        <w:t>Date d’échéance :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Impôts fonciers:</w:t>
      </w:r>
      <w:r w:rsidRPr="00632B31">
        <w:rPr>
          <w:rFonts w:ascii="Times New Roman" w:hAnsi="Times New Roman"/>
          <w:sz w:val="21"/>
          <w:szCs w:val="21"/>
        </w:rPr>
        <w:t xml:space="preserve"> (NCB : _____) nous avons effectué les vérifications d’usage auprès des autorités compétentes et assurons que les impôts fonciers grevant le</w:t>
      </w:r>
      <w:r w:rsidRPr="00632B31">
        <w:rPr>
          <w:rFonts w:ascii="Times New Roman" w:hAnsi="Times New Roman"/>
          <w:sz w:val="21"/>
          <w:szCs w:val="21"/>
        </w:rPr>
        <w:fldChar w:fldCharType="begin">
          <w:ffData>
            <w:name w:val="Texte25"/>
            <w:enabled/>
            <w:calcOnExit w:val="0"/>
            <w:textInput/>
          </w:ffData>
        </w:fldChar>
      </w:r>
      <w:r w:rsidRPr="00632B31">
        <w:rPr>
          <w:rFonts w:ascii="Times New Roman" w:hAnsi="Times New Roman"/>
          <w:sz w:val="21"/>
          <w:szCs w:val="21"/>
        </w:rPr>
        <w:instrText xml:space="preserve"> FORMTEXT </w:instrText>
      </w:r>
      <w:r w:rsidRPr="00632B31">
        <w:rPr>
          <w:rFonts w:ascii="Times New Roman" w:hAnsi="Times New Roman"/>
          <w:sz w:val="21"/>
          <w:szCs w:val="21"/>
        </w:rPr>
      </w:r>
      <w:r w:rsidRPr="00632B31">
        <w:rPr>
          <w:rFonts w:ascii="Times New Roman" w:hAnsi="Times New Roman"/>
          <w:sz w:val="21"/>
          <w:szCs w:val="21"/>
        </w:rPr>
        <w:fldChar w:fldCharType="separate"/>
      </w:r>
      <w:r w:rsidRPr="00632B31">
        <w:rPr>
          <w:rFonts w:ascii="Times New Roman" w:hAnsi="Times New Roman"/>
          <w:sz w:val="21"/>
          <w:szCs w:val="21"/>
        </w:rPr>
        <w:t>s</w:t>
      </w:r>
      <w:r w:rsidRPr="00632B31">
        <w:rPr>
          <w:rFonts w:ascii="Times New Roman" w:hAnsi="Times New Roman"/>
          <w:sz w:val="21"/>
          <w:szCs w:val="21"/>
        </w:rPr>
        <w:fldChar w:fldCharType="end"/>
      </w:r>
      <w:r w:rsidRPr="00632B31">
        <w:rPr>
          <w:rFonts w:ascii="Times New Roman" w:hAnsi="Times New Roman"/>
          <w:sz w:val="21"/>
          <w:szCs w:val="21"/>
        </w:rPr>
        <w:t xml:space="preserve"> bien</w:t>
      </w:r>
      <w:r w:rsidRPr="00632B31">
        <w:rPr>
          <w:rFonts w:ascii="Times New Roman" w:hAnsi="Times New Roman"/>
          <w:sz w:val="21"/>
          <w:szCs w:val="21"/>
        </w:rPr>
        <w:fldChar w:fldCharType="begin">
          <w:ffData>
            <w:name w:val="Texte26"/>
            <w:enabled/>
            <w:calcOnExit w:val="0"/>
            <w:textInput/>
          </w:ffData>
        </w:fldChar>
      </w:r>
      <w:r w:rsidRPr="00632B31">
        <w:rPr>
          <w:rFonts w:ascii="Times New Roman" w:hAnsi="Times New Roman"/>
          <w:sz w:val="21"/>
          <w:szCs w:val="21"/>
        </w:rPr>
        <w:instrText xml:space="preserve"> FORMTEXT </w:instrText>
      </w:r>
      <w:r w:rsidRPr="00632B31">
        <w:rPr>
          <w:rFonts w:ascii="Times New Roman" w:hAnsi="Times New Roman"/>
          <w:sz w:val="21"/>
          <w:szCs w:val="21"/>
        </w:rPr>
      </w:r>
      <w:r w:rsidRPr="00632B31">
        <w:rPr>
          <w:rFonts w:ascii="Times New Roman" w:hAnsi="Times New Roman"/>
          <w:sz w:val="21"/>
          <w:szCs w:val="21"/>
        </w:rPr>
        <w:fldChar w:fldCharType="separate"/>
      </w:r>
      <w:r w:rsidRPr="00632B31">
        <w:rPr>
          <w:rFonts w:ascii="Times New Roman" w:hAnsi="Times New Roman"/>
          <w:sz w:val="21"/>
          <w:szCs w:val="21"/>
        </w:rPr>
        <w:t>s</w:t>
      </w:r>
      <w:r w:rsidRPr="00632B31">
        <w:rPr>
          <w:rFonts w:ascii="Times New Roman" w:hAnsi="Times New Roman"/>
          <w:sz w:val="21"/>
          <w:szCs w:val="21"/>
        </w:rPr>
        <w:fldChar w:fldCharType="end"/>
      </w:r>
      <w:r w:rsidRPr="00632B31">
        <w:rPr>
          <w:rFonts w:ascii="Times New Roman" w:hAnsi="Times New Roman"/>
          <w:sz w:val="21"/>
          <w:szCs w:val="21"/>
        </w:rPr>
        <w:t>-fonds visé</w:t>
      </w:r>
      <w:r w:rsidRPr="00632B31">
        <w:rPr>
          <w:rFonts w:ascii="Times New Roman" w:hAnsi="Times New Roman"/>
          <w:sz w:val="21"/>
          <w:szCs w:val="21"/>
        </w:rPr>
        <w:fldChar w:fldCharType="begin">
          <w:ffData>
            <w:name w:val="Texte27"/>
            <w:enabled/>
            <w:calcOnExit w:val="0"/>
            <w:textInput/>
          </w:ffData>
        </w:fldChar>
      </w:r>
      <w:r w:rsidRPr="00632B31">
        <w:rPr>
          <w:rFonts w:ascii="Times New Roman" w:hAnsi="Times New Roman"/>
          <w:sz w:val="21"/>
          <w:szCs w:val="21"/>
        </w:rPr>
        <w:instrText xml:space="preserve"> FORMTEXT </w:instrText>
      </w:r>
      <w:r w:rsidRPr="00632B31">
        <w:rPr>
          <w:rFonts w:ascii="Times New Roman" w:hAnsi="Times New Roman"/>
          <w:sz w:val="21"/>
          <w:szCs w:val="21"/>
        </w:rPr>
      </w:r>
      <w:r w:rsidRPr="00632B31">
        <w:rPr>
          <w:rFonts w:ascii="Times New Roman" w:hAnsi="Times New Roman"/>
          <w:sz w:val="21"/>
          <w:szCs w:val="21"/>
        </w:rPr>
        <w:fldChar w:fldCharType="separate"/>
      </w:r>
      <w:r w:rsidRPr="00632B31">
        <w:rPr>
          <w:rFonts w:ascii="Times New Roman" w:hAnsi="Times New Roman"/>
          <w:sz w:val="21"/>
          <w:szCs w:val="21"/>
        </w:rPr>
        <w:t>s</w:t>
      </w:r>
      <w:r w:rsidRPr="00632B31">
        <w:rPr>
          <w:rFonts w:ascii="Times New Roman" w:hAnsi="Times New Roman"/>
          <w:sz w:val="21"/>
          <w:szCs w:val="21"/>
        </w:rPr>
        <w:fldChar w:fldCharType="end"/>
      </w:r>
      <w:r w:rsidRPr="00632B31">
        <w:rPr>
          <w:rFonts w:ascii="Times New Roman" w:hAnsi="Times New Roman"/>
          <w:sz w:val="21"/>
          <w:szCs w:val="21"/>
        </w:rPr>
        <w:t xml:space="preserve"> par le présent rapport final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u w:val="single"/>
        </w:rPr>
        <w:fldChar w:fldCharType="begin">
          <w:ffData>
            <w:name w:val="Texte28"/>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proofErr w:type="gramStart"/>
      <w:r w:rsidRPr="00632B31">
        <w:rPr>
          <w:rFonts w:ascii="Times New Roman" w:hAnsi="Times New Roman"/>
          <w:sz w:val="21"/>
          <w:szCs w:val="21"/>
        </w:rPr>
        <w:t>sont</w:t>
      </w:r>
      <w:proofErr w:type="gramEnd"/>
      <w:r w:rsidRPr="00632B31">
        <w:rPr>
          <w:rFonts w:ascii="Times New Roman" w:hAnsi="Times New Roman"/>
          <w:sz w:val="21"/>
          <w:szCs w:val="21"/>
        </w:rPr>
        <w:t xml:space="preserve"> entièrement acquittés jusqu’au 31 décembre 20_____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Services municipaux:</w:t>
      </w:r>
      <w:r w:rsidRPr="00632B31">
        <w:rPr>
          <w:rFonts w:ascii="Times New Roman" w:hAnsi="Times New Roman"/>
          <w:sz w:val="21"/>
          <w:szCs w:val="21"/>
        </w:rPr>
        <w:t xml:space="preserve"> nous avons effectué les vérifications d’usage auprès de la municipalité de _____ et assurons que les charges municipales, en date du présent rapport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u w:val="single"/>
        </w:rPr>
        <w:fldChar w:fldCharType="begin">
          <w:ffData>
            <w:name w:val="Texte28"/>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proofErr w:type="gramStart"/>
      <w:r w:rsidRPr="00632B31">
        <w:rPr>
          <w:rFonts w:ascii="Times New Roman" w:hAnsi="Times New Roman"/>
          <w:sz w:val="21"/>
          <w:szCs w:val="21"/>
        </w:rPr>
        <w:t>sont</w:t>
      </w:r>
      <w:proofErr w:type="gramEnd"/>
      <w:r w:rsidRPr="00632B31">
        <w:rPr>
          <w:rFonts w:ascii="Times New Roman" w:hAnsi="Times New Roman"/>
          <w:sz w:val="21"/>
          <w:szCs w:val="21"/>
        </w:rPr>
        <w:t xml:space="preserve"> entièrement acquittées jusqu’au 31 décembre 20_____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u w:val="single"/>
        </w:rPr>
        <w:fldChar w:fldCharType="begin">
          <w:ffData>
            <w:name w:val="Texte28"/>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proofErr w:type="gramStart"/>
      <w:r w:rsidRPr="00632B31">
        <w:rPr>
          <w:rFonts w:ascii="Times New Roman" w:hAnsi="Times New Roman"/>
          <w:sz w:val="21"/>
          <w:szCs w:val="21"/>
        </w:rPr>
        <w:t>sont</w:t>
      </w:r>
      <w:proofErr w:type="gramEnd"/>
      <w:r w:rsidRPr="00632B31">
        <w:rPr>
          <w:rFonts w:ascii="Times New Roman" w:hAnsi="Times New Roman"/>
          <w:sz w:val="21"/>
          <w:szCs w:val="21"/>
        </w:rPr>
        <w:t xml:space="preserve"> payées jusqu’au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Rapport</w:t>
      </w:r>
      <w:r w:rsidRPr="00632B31">
        <w:rPr>
          <w:rFonts w:ascii="Times New Roman" w:hAnsi="Times New Roman"/>
          <w:sz w:val="21"/>
          <w:szCs w:val="21"/>
        </w:rPr>
        <w:t xml:space="preserve"> </w:t>
      </w:r>
      <w:r w:rsidRPr="00632B31">
        <w:rPr>
          <w:rFonts w:ascii="Times New Roman" w:hAnsi="Times New Roman"/>
          <w:b/>
          <w:sz w:val="21"/>
          <w:szCs w:val="21"/>
        </w:rPr>
        <w:t>d’arpentage</w:t>
      </w:r>
      <w:r w:rsidRPr="00632B31">
        <w:rPr>
          <w:rFonts w:ascii="Times New Roman" w:hAnsi="Times New Roman"/>
          <w:sz w:val="21"/>
          <w:szCs w:val="21"/>
        </w:rPr>
        <w:t xml:space="preserve"> </w:t>
      </w:r>
      <w:r w:rsidRPr="00632B31">
        <w:rPr>
          <w:rFonts w:ascii="Times New Roman" w:hAnsi="Times New Roman"/>
          <w:b/>
          <w:sz w:val="21"/>
          <w:szCs w:val="21"/>
        </w:rPr>
        <w:t>sur</w:t>
      </w:r>
      <w:r w:rsidRPr="00632B31">
        <w:rPr>
          <w:rFonts w:ascii="Times New Roman" w:hAnsi="Times New Roman"/>
          <w:sz w:val="21"/>
          <w:szCs w:val="21"/>
        </w:rPr>
        <w:t xml:space="preserve"> </w:t>
      </w:r>
      <w:r w:rsidRPr="00632B31">
        <w:rPr>
          <w:rFonts w:ascii="Times New Roman" w:hAnsi="Times New Roman"/>
          <w:b/>
          <w:sz w:val="21"/>
          <w:szCs w:val="21"/>
        </w:rPr>
        <w:t>les</w:t>
      </w:r>
      <w:r w:rsidRPr="00632B31">
        <w:rPr>
          <w:rFonts w:ascii="Times New Roman" w:hAnsi="Times New Roman"/>
          <w:sz w:val="21"/>
          <w:szCs w:val="21"/>
        </w:rPr>
        <w:t xml:space="preserve"> </w:t>
      </w:r>
      <w:r w:rsidRPr="00632B31">
        <w:rPr>
          <w:rFonts w:ascii="Times New Roman" w:hAnsi="Times New Roman"/>
          <w:b/>
          <w:sz w:val="21"/>
          <w:szCs w:val="21"/>
        </w:rPr>
        <w:t>biens</w:t>
      </w:r>
      <w:r w:rsidRPr="00632B31">
        <w:rPr>
          <w:rFonts w:ascii="Times New Roman" w:hAnsi="Times New Roman"/>
          <w:sz w:val="21"/>
          <w:szCs w:val="21"/>
        </w:rPr>
        <w:t xml:space="preserve"> </w:t>
      </w:r>
      <w:r w:rsidRPr="00632B31">
        <w:rPr>
          <w:rFonts w:ascii="Times New Roman" w:hAnsi="Times New Roman"/>
          <w:b/>
          <w:sz w:val="21"/>
          <w:szCs w:val="21"/>
        </w:rPr>
        <w:t xml:space="preserve">réels :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350"/>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u w:val="single"/>
        </w:rPr>
        <w:fldChar w:fldCharType="begin">
          <w:ffData>
            <w:name w:val="Texte32"/>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r>
      <w:proofErr w:type="gramStart"/>
      <w:r w:rsidRPr="00632B31">
        <w:rPr>
          <w:rFonts w:ascii="Times New Roman" w:hAnsi="Times New Roman"/>
          <w:sz w:val="21"/>
          <w:szCs w:val="21"/>
        </w:rPr>
        <w:t>n’a</w:t>
      </w:r>
      <w:proofErr w:type="gramEnd"/>
      <w:r w:rsidRPr="00632B31">
        <w:rPr>
          <w:rFonts w:ascii="Times New Roman" w:hAnsi="Times New Roman"/>
          <w:sz w:val="21"/>
          <w:szCs w:val="21"/>
        </w:rPr>
        <w:t xml:space="preserve"> pas été exigé selon les directives hypothécaires reçues</w:t>
      </w:r>
    </w:p>
    <w:p w:rsidR="00736D65" w:rsidRPr="00632B31" w:rsidRDefault="00736D65" w:rsidP="00736D65">
      <w:pPr>
        <w:pStyle w:val="10caraupo"/>
        <w:tabs>
          <w:tab w:val="left" w:pos="1151"/>
          <w:tab w:val="left" w:pos="5760"/>
          <w:tab w:val="left" w:pos="7202"/>
        </w:tabs>
        <w:rPr>
          <w:rFonts w:ascii="Times New Roman" w:hAnsi="Times New Roman"/>
          <w:sz w:val="21"/>
          <w:szCs w:val="21"/>
          <w:u w:val="single"/>
        </w:rPr>
      </w:pPr>
    </w:p>
    <w:p w:rsidR="00736D65" w:rsidRPr="00632B31" w:rsidRDefault="00736D65" w:rsidP="00736D65">
      <w:pPr>
        <w:pStyle w:val="10caraupo"/>
        <w:ind w:left="720" w:hanging="720"/>
        <w:rPr>
          <w:rFonts w:ascii="Times New Roman" w:hAnsi="Times New Roman"/>
          <w:sz w:val="21"/>
          <w:szCs w:val="21"/>
        </w:rPr>
      </w:pPr>
      <w:r w:rsidRPr="00632B31">
        <w:rPr>
          <w:rFonts w:ascii="Times New Roman" w:hAnsi="Times New Roman"/>
          <w:sz w:val="21"/>
          <w:szCs w:val="21"/>
          <w:u w:val="single"/>
        </w:rPr>
        <w:fldChar w:fldCharType="begin">
          <w:ffData>
            <w:name w:val="Texte33"/>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votre institution n’exigeait pas la mise-à-jour du rapport d’arpentage sur les biens réels daté du _____, ce dernier rapport n’ayant pas été mis à jour nous doutons qu’en cas de conflit, problème ou autre, votre institution puisse être dans une position pour se servir de l’ancien rapport, ce dernier ayant été préparé pour une fin précise à une date particulière. Ceci demeurerait néanmoins à votre discrétion. Nous considérons toutefois qu’il était de notre responsabilité de vous informer de cette mise-en-garde</w:t>
      </w:r>
    </w:p>
    <w:p w:rsidR="00736D65" w:rsidRPr="00632B31" w:rsidRDefault="00736D65" w:rsidP="00736D65">
      <w:pPr>
        <w:pStyle w:val="10caraupo"/>
        <w:tabs>
          <w:tab w:val="left" w:pos="5760"/>
          <w:tab w:val="left" w:pos="7202"/>
        </w:tabs>
        <w:ind w:left="720" w:hanging="720"/>
        <w:rPr>
          <w:rFonts w:ascii="Times New Roman" w:hAnsi="Times New Roman"/>
          <w:sz w:val="21"/>
          <w:szCs w:val="21"/>
          <w:u w:val="single"/>
        </w:rPr>
      </w:pPr>
    </w:p>
    <w:p w:rsidR="00736D65" w:rsidRPr="00632B31" w:rsidRDefault="00736D65" w:rsidP="00736D65">
      <w:pPr>
        <w:pStyle w:val="10caraupo"/>
        <w:tabs>
          <w:tab w:val="left" w:pos="5760"/>
          <w:tab w:val="left" w:pos="7202"/>
        </w:tabs>
        <w:ind w:left="720" w:hanging="720"/>
        <w:rPr>
          <w:rFonts w:ascii="Times New Roman" w:hAnsi="Times New Roman"/>
          <w:sz w:val="21"/>
          <w:szCs w:val="21"/>
        </w:rPr>
      </w:pPr>
      <w:r w:rsidRPr="00632B31">
        <w:rPr>
          <w:rFonts w:ascii="Times New Roman" w:hAnsi="Times New Roman"/>
          <w:sz w:val="21"/>
          <w:szCs w:val="21"/>
          <w:u w:val="single"/>
        </w:rPr>
        <w:fldChar w:fldCharType="begin">
          <w:ffData>
            <w:name w:val="Texte33"/>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r>
      <w:proofErr w:type="gramStart"/>
      <w:r w:rsidRPr="00632B31">
        <w:rPr>
          <w:rFonts w:ascii="Times New Roman" w:hAnsi="Times New Roman"/>
          <w:sz w:val="21"/>
          <w:szCs w:val="21"/>
        </w:rPr>
        <w:t>une</w:t>
      </w:r>
      <w:proofErr w:type="gramEnd"/>
      <w:r w:rsidRPr="00632B31">
        <w:rPr>
          <w:rFonts w:ascii="Times New Roman" w:hAnsi="Times New Roman"/>
          <w:sz w:val="21"/>
          <w:szCs w:val="21"/>
        </w:rPr>
        <w:t xml:space="preserve"> déclaration signée par </w:t>
      </w:r>
      <w:r w:rsidRPr="00632B31">
        <w:rPr>
          <w:rFonts w:ascii="Times New Roman" w:hAnsi="Times New Roman"/>
          <w:sz w:val="21"/>
          <w:szCs w:val="21"/>
        </w:rPr>
        <w:fldChar w:fldCharType="begin">
          <w:ffData>
            <w:name w:val="Texte40"/>
            <w:enabled/>
            <w:calcOnExit w:val="0"/>
            <w:textInput/>
          </w:ffData>
        </w:fldChar>
      </w:r>
      <w:r w:rsidRPr="00632B31">
        <w:rPr>
          <w:rFonts w:ascii="Times New Roman" w:hAnsi="Times New Roman"/>
          <w:sz w:val="21"/>
          <w:szCs w:val="21"/>
        </w:rPr>
        <w:instrText xml:space="preserve"> FORMTEXT </w:instrText>
      </w:r>
      <w:r w:rsidRPr="00632B31">
        <w:rPr>
          <w:rFonts w:ascii="Times New Roman" w:hAnsi="Times New Roman"/>
          <w:sz w:val="21"/>
          <w:szCs w:val="21"/>
        </w:rPr>
      </w:r>
      <w:r w:rsidRPr="00632B31">
        <w:rPr>
          <w:rFonts w:ascii="Times New Roman" w:hAnsi="Times New Roman"/>
          <w:sz w:val="21"/>
          <w:szCs w:val="21"/>
        </w:rPr>
        <w:fldChar w:fldCharType="separate"/>
      </w:r>
      <w:r w:rsidRPr="00632B31">
        <w:rPr>
          <w:rFonts w:ascii="Times New Roman" w:hAnsi="Times New Roman"/>
          <w:sz w:val="21"/>
          <w:szCs w:val="21"/>
        </w:rPr>
        <w:t>le vendeur</w:t>
      </w:r>
      <w:r w:rsidRPr="00632B31">
        <w:rPr>
          <w:rFonts w:ascii="Times New Roman" w:hAnsi="Times New Roman"/>
          <w:sz w:val="21"/>
          <w:szCs w:val="21"/>
        </w:rPr>
        <w:fldChar w:fldCharType="end"/>
      </w:r>
      <w:r w:rsidRPr="00632B31">
        <w:rPr>
          <w:rFonts w:ascii="Times New Roman" w:hAnsi="Times New Roman"/>
          <w:sz w:val="21"/>
          <w:szCs w:val="21"/>
        </w:rPr>
        <w:t>/</w:t>
      </w:r>
      <w:r w:rsidRPr="00632B31">
        <w:rPr>
          <w:rFonts w:ascii="Times New Roman" w:hAnsi="Times New Roman"/>
          <w:sz w:val="21"/>
          <w:szCs w:val="21"/>
        </w:rPr>
        <w:fldChar w:fldCharType="begin">
          <w:ffData>
            <w:name w:val="Texte41"/>
            <w:enabled/>
            <w:calcOnExit w:val="0"/>
            <w:textInput/>
          </w:ffData>
        </w:fldChar>
      </w:r>
      <w:r w:rsidRPr="00632B31">
        <w:rPr>
          <w:rFonts w:ascii="Times New Roman" w:hAnsi="Times New Roman"/>
          <w:sz w:val="21"/>
          <w:szCs w:val="21"/>
        </w:rPr>
        <w:instrText xml:space="preserve"> FORMTEXT </w:instrText>
      </w:r>
      <w:r w:rsidRPr="00632B31">
        <w:rPr>
          <w:rFonts w:ascii="Times New Roman" w:hAnsi="Times New Roman"/>
          <w:sz w:val="21"/>
          <w:szCs w:val="21"/>
        </w:rPr>
      </w:r>
      <w:r w:rsidRPr="00632B31">
        <w:rPr>
          <w:rFonts w:ascii="Times New Roman" w:hAnsi="Times New Roman"/>
          <w:sz w:val="21"/>
          <w:szCs w:val="21"/>
        </w:rPr>
        <w:fldChar w:fldCharType="separate"/>
      </w:r>
      <w:r w:rsidRPr="00632B31">
        <w:rPr>
          <w:rFonts w:ascii="Times New Roman" w:hAnsi="Times New Roman"/>
          <w:sz w:val="21"/>
          <w:szCs w:val="21"/>
        </w:rPr>
        <w:t>l’emprunteur</w:t>
      </w:r>
      <w:r w:rsidRPr="00632B31">
        <w:rPr>
          <w:rFonts w:ascii="Times New Roman" w:hAnsi="Times New Roman"/>
          <w:sz w:val="21"/>
          <w:szCs w:val="21"/>
        </w:rPr>
        <w:fldChar w:fldCharType="end"/>
      </w:r>
      <w:r w:rsidRPr="00632B31">
        <w:rPr>
          <w:rFonts w:ascii="Times New Roman" w:hAnsi="Times New Roman"/>
          <w:sz w:val="21"/>
          <w:szCs w:val="21"/>
        </w:rPr>
        <w:t xml:space="preserve"> telle que demandée a été obtenue, toutefois, les mêmes réserves que ci-dessus s’appliquent dans les circonstances</w:t>
      </w:r>
    </w:p>
    <w:p w:rsidR="00736D65" w:rsidRPr="00632B31" w:rsidRDefault="00736D65" w:rsidP="00736D65">
      <w:pPr>
        <w:pStyle w:val="10caraupo"/>
        <w:tabs>
          <w:tab w:val="left" w:pos="5760"/>
          <w:tab w:val="left" w:pos="7202"/>
        </w:tabs>
        <w:ind w:left="720" w:hanging="720"/>
        <w:rPr>
          <w:rFonts w:ascii="Times New Roman" w:hAnsi="Times New Roman"/>
          <w:sz w:val="21"/>
          <w:szCs w:val="21"/>
        </w:rPr>
      </w:pPr>
    </w:p>
    <w:p w:rsidR="00736D65" w:rsidRPr="00632B31" w:rsidRDefault="00736D65" w:rsidP="00736D65">
      <w:pPr>
        <w:pStyle w:val="10caraupo"/>
        <w:tabs>
          <w:tab w:val="left" w:pos="5760"/>
          <w:tab w:val="left" w:pos="7202"/>
        </w:tabs>
        <w:ind w:left="720" w:hanging="720"/>
        <w:rPr>
          <w:rFonts w:ascii="Times New Roman" w:hAnsi="Times New Roman"/>
          <w:sz w:val="21"/>
          <w:szCs w:val="21"/>
        </w:rPr>
      </w:pPr>
      <w:r w:rsidRPr="00632B31">
        <w:rPr>
          <w:rFonts w:ascii="Times New Roman" w:hAnsi="Times New Roman"/>
          <w:sz w:val="21"/>
          <w:szCs w:val="21"/>
          <w:u w:val="single"/>
        </w:rPr>
        <w:fldChar w:fldCharType="begin">
          <w:ffData>
            <w:name w:val="Texte32"/>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r>
      <w:proofErr w:type="gramStart"/>
      <w:r w:rsidRPr="00632B31">
        <w:rPr>
          <w:rFonts w:ascii="Times New Roman" w:hAnsi="Times New Roman"/>
          <w:sz w:val="21"/>
          <w:szCs w:val="21"/>
        </w:rPr>
        <w:t>ne</w:t>
      </w:r>
      <w:proofErr w:type="gramEnd"/>
      <w:r w:rsidRPr="00632B31">
        <w:rPr>
          <w:rFonts w:ascii="Times New Roman" w:hAnsi="Times New Roman"/>
          <w:sz w:val="21"/>
          <w:szCs w:val="21"/>
        </w:rPr>
        <w:t xml:space="preserve"> démontre aucune anomalie ou empiétement irrégulier ou majeur pouvant affecter la valeur de la propriété et votre garantie hypothécaire</w:t>
      </w:r>
    </w:p>
    <w:p w:rsidR="00736D65" w:rsidRPr="00632B31" w:rsidRDefault="00736D65" w:rsidP="00736D65">
      <w:pPr>
        <w:pStyle w:val="10caraupo"/>
        <w:tabs>
          <w:tab w:val="left" w:pos="1441"/>
          <w:tab w:val="left" w:pos="2879"/>
          <w:tab w:val="left" w:pos="4320"/>
          <w:tab w:val="left" w:pos="5760"/>
          <w:tab w:val="left" w:pos="7202"/>
        </w:tabs>
        <w:ind w:left="720" w:hanging="720"/>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ind w:left="720" w:hanging="72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Veuillez noter que le rapport d’arpentage sur les biens réels préparé par _____, arpenteur-géomètre, en date du _____ révèle les aspects suivants :</w:t>
      </w:r>
    </w:p>
    <w:p w:rsidR="00736D65" w:rsidRPr="00632B31" w:rsidRDefault="00736D65" w:rsidP="00736D65">
      <w:pPr>
        <w:pStyle w:val="10caraupo"/>
        <w:ind w:left="1440"/>
        <w:rPr>
          <w:rFonts w:ascii="Times New Roman" w:hAnsi="Times New Roman"/>
          <w:sz w:val="21"/>
          <w:szCs w:val="21"/>
        </w:rPr>
      </w:pPr>
    </w:p>
    <w:p w:rsidR="00736D65" w:rsidRPr="00632B31" w:rsidRDefault="00736D65" w:rsidP="00736D65">
      <w:pPr>
        <w:pStyle w:val="10caraupo"/>
        <w:ind w:left="1440"/>
        <w:rPr>
          <w:rFonts w:ascii="Times New Roman" w:hAnsi="Times New Roman"/>
          <w:sz w:val="21"/>
          <w:szCs w:val="21"/>
        </w:rPr>
      </w:pPr>
      <w:r w:rsidRPr="00632B31">
        <w:rPr>
          <w:rFonts w:ascii="Times New Roman" w:hAnsi="Times New Roman"/>
          <w:sz w:val="21"/>
          <w:szCs w:val="21"/>
        </w:rPr>
        <w:tab/>
      </w:r>
      <w:r w:rsidRPr="00632B31">
        <w:rPr>
          <w:rFonts w:ascii="Times New Roman" w:hAnsi="Times New Roman"/>
          <w:b/>
          <w:sz w:val="21"/>
          <w:szCs w:val="21"/>
        </w:rPr>
        <w:t>-</w:t>
      </w:r>
      <w:r w:rsidRPr="00632B31">
        <w:rPr>
          <w:rFonts w:ascii="Times New Roman" w:hAnsi="Times New Roman"/>
          <w:sz w:val="21"/>
          <w:szCs w:val="21"/>
        </w:rPr>
        <w:t>_____</w:t>
      </w:r>
    </w:p>
    <w:p w:rsidR="00736D65" w:rsidRPr="00632B31" w:rsidRDefault="00736D65" w:rsidP="00736D65">
      <w:pPr>
        <w:pStyle w:val="10caraupo"/>
        <w:ind w:left="1440"/>
        <w:rPr>
          <w:rFonts w:ascii="Times New Roman" w:hAnsi="Times New Roman"/>
          <w:sz w:val="21"/>
          <w:szCs w:val="21"/>
        </w:rPr>
      </w:pPr>
    </w:p>
    <w:p w:rsidR="00736D65" w:rsidRPr="00632B31" w:rsidRDefault="00736D65" w:rsidP="00736D65">
      <w:pPr>
        <w:pStyle w:val="10caraupo"/>
        <w:ind w:left="1440"/>
        <w:rPr>
          <w:rFonts w:ascii="Times New Roman" w:hAnsi="Times New Roman"/>
          <w:sz w:val="21"/>
          <w:szCs w:val="21"/>
        </w:rPr>
      </w:pPr>
      <w:r w:rsidRPr="00632B31">
        <w:rPr>
          <w:rFonts w:ascii="Times New Roman" w:hAnsi="Times New Roman"/>
          <w:sz w:val="21"/>
          <w:szCs w:val="21"/>
        </w:rPr>
        <w:tab/>
      </w:r>
      <w:r w:rsidRPr="00632B31">
        <w:rPr>
          <w:rFonts w:ascii="Times New Roman" w:hAnsi="Times New Roman"/>
          <w:b/>
          <w:sz w:val="21"/>
          <w:szCs w:val="21"/>
        </w:rPr>
        <w:t>-</w:t>
      </w:r>
      <w:r w:rsidRPr="00632B31">
        <w:rPr>
          <w:rFonts w:ascii="Times New Roman" w:hAnsi="Times New Roman"/>
          <w:sz w:val="21"/>
          <w:szCs w:val="21"/>
        </w:rPr>
        <w:t>_____</w:t>
      </w:r>
    </w:p>
    <w:p w:rsidR="00736D65" w:rsidRPr="00632B31" w:rsidRDefault="00736D65" w:rsidP="00736D65">
      <w:pPr>
        <w:pStyle w:val="10caraupo"/>
        <w:ind w:left="1440"/>
        <w:rPr>
          <w:rFonts w:ascii="Times New Roman" w:hAnsi="Times New Roman"/>
          <w:sz w:val="21"/>
          <w:szCs w:val="21"/>
        </w:rPr>
      </w:pPr>
    </w:p>
    <w:p w:rsidR="00736D65" w:rsidRPr="00632B31" w:rsidRDefault="00736D65" w:rsidP="00736D65">
      <w:pPr>
        <w:pStyle w:val="10caraupo"/>
        <w:tabs>
          <w:tab w:val="left" w:pos="5760"/>
          <w:tab w:val="left" w:pos="7202"/>
        </w:tabs>
        <w:ind w:left="720" w:hanging="720"/>
        <w:rPr>
          <w:rFonts w:ascii="Times New Roman" w:hAnsi="Times New Roman"/>
          <w:sz w:val="21"/>
          <w:szCs w:val="21"/>
        </w:rPr>
      </w:pPr>
      <w:r w:rsidRPr="00632B31">
        <w:rPr>
          <w:rFonts w:ascii="Times New Roman" w:hAnsi="Times New Roman"/>
          <w:sz w:val="21"/>
          <w:szCs w:val="21"/>
          <w:u w:val="single"/>
        </w:rPr>
        <w:fldChar w:fldCharType="begin">
          <w:ffData>
            <w:name w:val="Texte32"/>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Nous avons obtenu des assurances-titres auprès de _____ et le certificat d’assurances est joint aux présentes</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roofErr w:type="gramStart"/>
      <w:r w:rsidRPr="00632B31">
        <w:rPr>
          <w:rFonts w:ascii="Times New Roman" w:hAnsi="Times New Roman"/>
          <w:b/>
          <w:sz w:val="21"/>
          <w:szCs w:val="21"/>
        </w:rPr>
        <w:t>Titres</w:t>
      </w:r>
      <w:proofErr w:type="gramEnd"/>
      <w:r w:rsidRPr="00632B31">
        <w:rPr>
          <w:rFonts w:ascii="Times New Roman" w:hAnsi="Times New Roman"/>
          <w:b/>
          <w:sz w:val="21"/>
          <w:szCs w:val="21"/>
        </w:rPr>
        <w:t> :</w:t>
      </w:r>
      <w:r w:rsidRPr="00632B31">
        <w:rPr>
          <w:rFonts w:ascii="Times New Roman" w:hAnsi="Times New Roman"/>
          <w:sz w:val="21"/>
          <w:szCs w:val="21"/>
        </w:rPr>
        <w:t>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 xml:space="preserve">Nous avons examiné le Certificat de propriété enregistré concernant le numéro d’identification de parcelle (NID) susmentionné et celui-ci indique que le titre du bien-fonds visé est détenu </w:t>
      </w:r>
      <w:r w:rsidRPr="00632B31">
        <w:rPr>
          <w:rFonts w:ascii="Times New Roman" w:hAnsi="Times New Roman"/>
          <w:i/>
          <w:sz w:val="21"/>
          <w:szCs w:val="21"/>
        </w:rPr>
        <w:t>en fief simple</w:t>
      </w:r>
      <w:r w:rsidRPr="00632B31">
        <w:rPr>
          <w:rFonts w:ascii="Times New Roman" w:hAnsi="Times New Roman"/>
          <w:sz w:val="21"/>
          <w:szCs w:val="21"/>
        </w:rPr>
        <w:t xml:space="preserve"> par le débiteur hypothécaire et est soumis aux réserves dérogatoires précisées au paragraphe 17(4) de la </w:t>
      </w:r>
      <w:r w:rsidRPr="00632B31">
        <w:rPr>
          <w:rFonts w:ascii="Times New Roman" w:hAnsi="Times New Roman"/>
          <w:i/>
          <w:sz w:val="21"/>
          <w:szCs w:val="21"/>
        </w:rPr>
        <w:t>Loi sur l’enregistrement foncier</w:t>
      </w:r>
      <w:r w:rsidRPr="00632B31">
        <w:rPr>
          <w:rFonts w:ascii="Times New Roman" w:hAnsi="Times New Roman"/>
          <w:sz w:val="21"/>
          <w:szCs w:val="21"/>
        </w:rPr>
        <w:t xml:space="preserve"> (NB). De plus, le titre du bien-fonds visé par le présent rapport est libre de toute charge, privilège, droit de propriété ou droit, quel qu’il soit, sauf dans le cas de fraude à laquelle le propriétaire indiqué a pris part ou dont il a été complice et est soumis aux charges spécifiées suivantes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 xml:space="preserve">1) </w:t>
      </w:r>
      <w:r w:rsidRPr="00632B31">
        <w:rPr>
          <w:rFonts w:ascii="Times New Roman" w:hAnsi="Times New Roman"/>
          <w:sz w:val="21"/>
          <w:szCs w:val="21"/>
          <w:u w:val="single"/>
        </w:rPr>
        <w:fldChar w:fldCharType="begin">
          <w:ffData>
            <w:name w:val="Texte35"/>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 xml:space="preserve">2) </w:t>
      </w:r>
      <w:r w:rsidRPr="00632B31">
        <w:rPr>
          <w:rFonts w:ascii="Times New Roman" w:hAnsi="Times New Roman"/>
          <w:sz w:val="21"/>
          <w:szCs w:val="21"/>
          <w:u w:val="single"/>
        </w:rPr>
        <w:fldChar w:fldCharType="begin">
          <w:ffData>
            <w:name w:val="Texte36"/>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sz w:val="21"/>
          <w:szCs w:val="21"/>
        </w:rPr>
        <w:t>Ceci terminant donc notre dossier, veuillez trouver sous pli les documents suivants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Certificat de propriété enregistré datant du _____ à _____</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Acte d’hypothèque #_____, enregistré le _____</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Billet à ordre</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Contrat de sûreté</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Confirmation d’assurance-incendie de la propriété _____</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Certificat d’impôt foncier (NCB: _____) pour l’année _____</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Certificat de la municipalité de _____ pour l’année _____</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Reçu de la municipalité de _____ pour l’</w:t>
      </w:r>
      <w:proofErr w:type="spellStart"/>
      <w:r w:rsidRPr="00632B31">
        <w:rPr>
          <w:rFonts w:ascii="Times New Roman" w:hAnsi="Times New Roman"/>
          <w:sz w:val="21"/>
          <w:szCs w:val="21"/>
        </w:rPr>
        <w:t>anneé</w:t>
      </w:r>
      <w:proofErr w:type="spellEnd"/>
      <w:r w:rsidRPr="00632B31">
        <w:rPr>
          <w:rFonts w:ascii="Times New Roman" w:hAnsi="Times New Roman"/>
          <w:sz w:val="21"/>
          <w:szCs w:val="21"/>
        </w:rPr>
        <w:t xml:space="preserve"> _____</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Rapport d’arpentage sur les biens réels</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Déclaration exigée par votre institution en l’absence de la production d’un rapport d’arpentage sur les biens réels à jour</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Résolutions de la corporation autorisant le prêt hypothécaire</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Copie certifiée conforme du règlement d’emprunt de la corporation</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Certificat du ministère de la Justice attestant de la conformité  de la corporation</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Certificat émis par le ministère de la Santé ou toute autre autorité compétente, attestant que l’eau est potable</w:t>
      </w:r>
    </w:p>
    <w:p w:rsidR="00736D65" w:rsidRPr="00632B31" w:rsidRDefault="00736D65" w:rsidP="00736D65">
      <w:pPr>
        <w:pStyle w:val="10caraupo"/>
        <w:tabs>
          <w:tab w:val="left" w:pos="1441"/>
          <w:tab w:val="left" w:pos="2879"/>
          <w:tab w:val="left" w:pos="4320"/>
          <w:tab w:val="left" w:pos="5760"/>
          <w:tab w:val="left" w:pos="7202"/>
        </w:tabs>
        <w:ind w:left="540" w:hanging="540"/>
        <w:rPr>
          <w:rFonts w:ascii="Times New Roman" w:hAnsi="Times New Roman"/>
          <w:sz w:val="21"/>
          <w:szCs w:val="21"/>
        </w:rPr>
      </w:pPr>
      <w:r w:rsidRPr="00632B31">
        <w:rPr>
          <w:rFonts w:ascii="Times New Roman" w:hAnsi="Times New Roman"/>
          <w:sz w:val="21"/>
          <w:szCs w:val="21"/>
          <w:u w:val="single"/>
        </w:rPr>
        <w:fldChar w:fldCharType="begin">
          <w:ffData>
            <w:name w:val="Texte1"/>
            <w:enabled/>
            <w:calcOnExit w:val="0"/>
            <w:textInput/>
          </w:ffData>
        </w:fldChar>
      </w:r>
      <w:r w:rsidRPr="00632B31">
        <w:rPr>
          <w:rFonts w:ascii="Times New Roman" w:hAnsi="Times New Roman"/>
          <w:sz w:val="21"/>
          <w:szCs w:val="21"/>
          <w:u w:val="single"/>
        </w:rPr>
        <w:instrText xml:space="preserve"> FORMTEXT </w:instrText>
      </w:r>
      <w:r w:rsidRPr="00632B31">
        <w:rPr>
          <w:rFonts w:ascii="Times New Roman" w:hAnsi="Times New Roman"/>
          <w:sz w:val="21"/>
          <w:szCs w:val="21"/>
          <w:u w:val="single"/>
        </w:rPr>
      </w:r>
      <w:r w:rsidRPr="00632B31">
        <w:rPr>
          <w:rFonts w:ascii="Times New Roman" w:hAnsi="Times New Roman"/>
          <w:sz w:val="21"/>
          <w:szCs w:val="21"/>
          <w:u w:val="single"/>
        </w:rPr>
        <w:fldChar w:fldCharType="separate"/>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t> </w:t>
      </w:r>
      <w:r w:rsidRPr="00632B31">
        <w:rPr>
          <w:rFonts w:ascii="Times New Roman" w:hAnsi="Times New Roman"/>
          <w:sz w:val="21"/>
          <w:szCs w:val="21"/>
          <w:u w:val="single"/>
        </w:rPr>
        <w:fldChar w:fldCharType="end"/>
      </w:r>
      <w:r w:rsidRPr="00632B31">
        <w:rPr>
          <w:rFonts w:ascii="Times New Roman" w:hAnsi="Times New Roman"/>
          <w:sz w:val="21"/>
          <w:szCs w:val="21"/>
        </w:rPr>
        <w:t xml:space="preserve"> </w:t>
      </w:r>
      <w:r w:rsidRPr="00632B31">
        <w:rPr>
          <w:rFonts w:ascii="Times New Roman" w:hAnsi="Times New Roman"/>
          <w:sz w:val="21"/>
          <w:szCs w:val="21"/>
        </w:rPr>
        <w:tab/>
        <w:t>Lettre reçue de votre institution indiquant ou confirmant une modification aux directives hypothécaire reçues</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r w:rsidRPr="00632B31">
        <w:rPr>
          <w:rFonts w:ascii="Times New Roman" w:hAnsi="Times New Roman"/>
          <w:b/>
          <w:sz w:val="21"/>
          <w:szCs w:val="21"/>
        </w:rPr>
        <w:t xml:space="preserve">FAIT à </w:t>
      </w:r>
      <w:r w:rsidRPr="00632B31">
        <w:rPr>
          <w:rFonts w:ascii="Times New Roman" w:hAnsi="Times New Roman"/>
          <w:sz w:val="21"/>
          <w:szCs w:val="21"/>
        </w:rPr>
        <w:t>_____, Nouveau-Brunswick, le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1"/>
          <w:szCs w:val="21"/>
        </w:rPr>
      </w:pPr>
    </w:p>
    <w:p w:rsidR="00736D65" w:rsidRPr="00632B31" w:rsidRDefault="00736D65" w:rsidP="00736D65">
      <w:pPr>
        <w:pStyle w:val="10caraupo"/>
        <w:tabs>
          <w:tab w:val="left" w:pos="4320"/>
          <w:tab w:val="left" w:pos="5760"/>
          <w:tab w:val="left" w:pos="7202"/>
        </w:tabs>
        <w:rPr>
          <w:rFonts w:ascii="Times New Roman" w:hAnsi="Times New Roman"/>
          <w:sz w:val="21"/>
          <w:szCs w:val="21"/>
        </w:rPr>
      </w:pPr>
      <w:r w:rsidRPr="00632B31">
        <w:rPr>
          <w:rFonts w:ascii="Times New Roman" w:hAnsi="Times New Roman"/>
          <w:sz w:val="21"/>
          <w:szCs w:val="21"/>
          <w:u w:val="single"/>
        </w:rPr>
        <w:tab/>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89" w:name="_Toc446347728"/>
      <w:r w:rsidRPr="00632B31">
        <w:lastRenderedPageBreak/>
        <w:t>5 - État de compte de l’avocat</w:t>
      </w:r>
      <w:bookmarkEnd w:id="89"/>
      <w:r w:rsidRPr="00632B31">
        <w:t xml:space="preserve"> </w:t>
      </w:r>
    </w:p>
    <w:p w:rsidR="00736D65" w:rsidRPr="00632B31" w:rsidRDefault="00736D65" w:rsidP="00736D65">
      <w:pPr>
        <w:pStyle w:val="Actes3"/>
      </w:pPr>
    </w:p>
    <w:p w:rsidR="00736D65" w:rsidRPr="00632B31" w:rsidRDefault="00736D65" w:rsidP="00736D65">
      <w:pPr>
        <w:pStyle w:val="Actes4"/>
      </w:pPr>
      <w:bookmarkStart w:id="90" w:name="_Toc446347729"/>
      <w:r w:rsidRPr="00632B31">
        <w:t xml:space="preserve">a) Exemple 1 </w:t>
      </w:r>
      <w:r w:rsidRPr="00632B31">
        <w:noBreakHyphen/>
        <w:t xml:space="preserve"> sur pourcentage</w:t>
      </w:r>
      <w:bookmarkEnd w:id="90"/>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632B31">
        <w:rPr>
          <w:rFonts w:eastAsia="PMingLiU"/>
          <w:b/>
          <w:bCs/>
          <w:smallCaps/>
        </w:rPr>
        <w:t>Achat et vente d’une maison de</w:t>
      </w:r>
      <w:r w:rsidRPr="00632B31">
        <w:rPr>
          <w:rFonts w:eastAsia="PMingLiU"/>
          <w:b/>
          <w:bCs/>
        </w:rPr>
        <w:t xml:space="preserve"> [</w:t>
      </w:r>
      <w:r w:rsidRPr="00632B31">
        <w:rPr>
          <w:rFonts w:eastAsia="PMingLiU"/>
          <w:b/>
          <w:bCs/>
          <w:i/>
          <w:iCs/>
        </w:rPr>
        <w:t>montant</w:t>
      </w:r>
      <w:r w:rsidRPr="00632B31">
        <w:rPr>
          <w:rFonts w:eastAsia="PMingLiU"/>
          <w:b/>
          <w:bCs/>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r w:rsidRPr="00632B31">
        <w:rPr>
          <w:rFonts w:eastAsia="PMingLiU"/>
          <w:b/>
          <w:bCs/>
        </w:rPr>
        <w:t>Débours et frais juridiques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center"/>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Achat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rPr>
        <w:t>Débours avec TVH</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recherche</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spellStart"/>
      <w:proofErr w:type="gramStart"/>
      <w:r w:rsidRPr="00632B31">
        <w:rPr>
          <w:rFonts w:eastAsia="PMingLiU"/>
        </w:rPr>
        <w:t>cert</w:t>
      </w:r>
      <w:proofErr w:type="spellEnd"/>
      <w:proofErr w:type="gramEnd"/>
      <w:r w:rsidRPr="00632B31">
        <w:rPr>
          <w:rFonts w:eastAsia="PMingLiU"/>
        </w:rPr>
        <w:t xml:space="preserve">. </w:t>
      </w:r>
      <w:proofErr w:type="gramStart"/>
      <w:r w:rsidRPr="00632B31">
        <w:rPr>
          <w:rFonts w:eastAsia="PMingLiU"/>
        </w:rPr>
        <w:t>loc</w:t>
      </w:r>
      <w:proofErr w:type="gramEnd"/>
      <w:r w:rsidRPr="00632B31">
        <w:rPr>
          <w:rFonts w:eastAsia="PMingLiU"/>
        </w:rPr>
        <w:t xml:space="preserve">. </w:t>
      </w:r>
      <w:proofErr w:type="spellStart"/>
      <w:r w:rsidRPr="00632B31">
        <w:rPr>
          <w:rFonts w:eastAsia="PMingLiU"/>
        </w:rPr>
        <w:t>bâtim</w:t>
      </w:r>
      <w:proofErr w:type="spellEnd"/>
      <w:r w:rsidRPr="00632B31">
        <w:rPr>
          <w:rFonts w:eastAsia="PMingLiU"/>
        </w:rPr>
        <w:t>.</w:t>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t>*assurance</w:t>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interurbains</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photocopies</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télécopies</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t>**rajustements</w:t>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poste</w:t>
      </w:r>
      <w:proofErr w:type="gramEnd"/>
      <w:r w:rsidRPr="00632B31">
        <w:rPr>
          <w:rFonts w:eastAsia="PMingLiU"/>
        </w:rPr>
        <w:t xml:space="preserve"> - courrier</w:t>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3600"/>
        </w:tabs>
        <w:spacing w:before="0" w:line="276" w:lineRule="auto"/>
        <w:rPr>
          <w:rFonts w:eastAsia="PMingLiU"/>
        </w:rPr>
      </w:pPr>
      <w:r w:rsidRPr="00632B31">
        <w:rPr>
          <w:rFonts w:eastAsia="PMingLiU"/>
        </w:rPr>
        <w:tab/>
        <w:t>______________________</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t>TVH</w:t>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b/>
          <w:bCs/>
        </w:rPr>
      </w:pPr>
      <w:r w:rsidRPr="00632B31">
        <w:rPr>
          <w:rFonts w:eastAsia="PMingLiU"/>
          <w:b/>
          <w:bCs/>
        </w:rPr>
        <w:t xml:space="preserve">Débours sans TVH </w:t>
      </w:r>
    </w:p>
    <w:p w:rsidR="00736D65" w:rsidRPr="00632B31"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roofErr w:type="gramStart"/>
      <w:r w:rsidRPr="00632B31">
        <w:rPr>
          <w:rFonts w:eastAsia="PMingLiU"/>
          <w:b/>
          <w:bCs/>
        </w:rPr>
        <w:t>ayant</w:t>
      </w:r>
      <w:proofErr w:type="gramEnd"/>
      <w:r w:rsidRPr="00632B31">
        <w:rPr>
          <w:rFonts w:eastAsia="PMingLiU"/>
          <w:b/>
          <w:bCs/>
        </w:rPr>
        <w:t xml:space="preserve"> agi à titre de mandataire</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spellStart"/>
      <w:proofErr w:type="gramStart"/>
      <w:r w:rsidRPr="00632B31">
        <w:rPr>
          <w:rFonts w:eastAsia="PMingLiU"/>
        </w:rPr>
        <w:t>cert</w:t>
      </w:r>
      <w:proofErr w:type="spellEnd"/>
      <w:proofErr w:type="gramEnd"/>
      <w:r w:rsidRPr="00632B31">
        <w:rPr>
          <w:rFonts w:eastAsia="PMingLiU"/>
        </w:rPr>
        <w:t xml:space="preserve">. </w:t>
      </w:r>
      <w:proofErr w:type="gramStart"/>
      <w:r w:rsidRPr="00632B31">
        <w:rPr>
          <w:rFonts w:eastAsia="PMingLiU"/>
        </w:rPr>
        <w:t>eau</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spellStart"/>
      <w:proofErr w:type="gramStart"/>
      <w:r w:rsidRPr="00632B31">
        <w:rPr>
          <w:rFonts w:eastAsia="PMingLiU"/>
        </w:rPr>
        <w:t>cert</w:t>
      </w:r>
      <w:proofErr w:type="spellEnd"/>
      <w:proofErr w:type="gramEnd"/>
      <w:r w:rsidRPr="00632B31">
        <w:rPr>
          <w:rFonts w:eastAsia="PMingLiU"/>
        </w:rPr>
        <w:t xml:space="preserve">. </w:t>
      </w:r>
      <w:proofErr w:type="gramStart"/>
      <w:r w:rsidRPr="00632B31">
        <w:rPr>
          <w:rFonts w:eastAsia="PMingLiU"/>
        </w:rPr>
        <w:t>taxe</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t xml:space="preserve">_______________________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rPr>
        <w:t>Frais juridiques</w:t>
      </w:r>
      <w:r w:rsidRPr="00632B31">
        <w:rPr>
          <w:rFonts w:eastAsia="PMingLiU"/>
        </w:rPr>
        <w:t xml:space="preserve"> : </w:t>
      </w:r>
    </w:p>
    <w:p w:rsidR="00736D65" w:rsidRPr="00632B31" w:rsidRDefault="00736D65" w:rsidP="00736D65">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t xml:space="preserve">1,5 % de </w:t>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47"/>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t>TVH</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Total</w:t>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lastRenderedPageBreak/>
        <w:t>*</w:t>
      </w:r>
      <w:r w:rsidRPr="00632B31">
        <w:rPr>
          <w:rFonts w:eastAsia="PMingLiU"/>
        </w:rPr>
        <w:tab/>
        <w:t>la prime d’assurance est payée directement à l’assureur et varie entre [</w:t>
      </w:r>
      <w:r w:rsidRPr="00632B31">
        <w:rPr>
          <w:rFonts w:eastAsia="PMingLiU"/>
          <w:i/>
          <w:iCs/>
        </w:rPr>
        <w:t>montant</w:t>
      </w:r>
      <w:r w:rsidRPr="00632B31">
        <w:rPr>
          <w:rFonts w:eastAsia="PMingLiU"/>
        </w:rPr>
        <w:t>] $ et [</w:t>
      </w:r>
      <w:r w:rsidRPr="00632B31">
        <w:rPr>
          <w:rFonts w:eastAsia="PMingLiU"/>
          <w:i/>
          <w:iCs/>
        </w:rPr>
        <w:t>montant</w:t>
      </w:r>
      <w:r w:rsidRPr="00632B31">
        <w:rPr>
          <w:rFonts w:eastAsia="PMingLiU"/>
        </w:rPr>
        <w:t>] $, selon la protection accordée.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hanging="720"/>
        <w:rPr>
          <w:rFonts w:eastAsia="PMingLiU"/>
        </w:rPr>
      </w:pPr>
      <w:r w:rsidRPr="00632B31">
        <w:rPr>
          <w:rFonts w:eastAsia="PMingLiU"/>
        </w:rPr>
        <w:t>**</w:t>
      </w:r>
      <w:r w:rsidRPr="00632B31">
        <w:rPr>
          <w:rFonts w:eastAsia="PMingLiU"/>
        </w:rPr>
        <w:tab/>
        <w:t>les rajustements comprennent les crédits au vendeur pour les taxes et les autres frais qu’il a payés à l’avance, y compris le remplissage du réservoir d’huile, ce montant varie selon le temps de l’année auquel que vous achetez la maison.</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b/>
          <w:bCs/>
          <w:smallCaps/>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Vente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rPr>
        <w:t>Débours avec TVH</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interurbains</w:t>
      </w:r>
      <w:proofErr w:type="gramEnd"/>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photocopies</w:t>
      </w:r>
      <w:proofErr w:type="gramEnd"/>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télécopies</w:t>
      </w:r>
      <w:proofErr w:type="gramEnd"/>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gramStart"/>
      <w:r w:rsidRPr="00632B31">
        <w:rPr>
          <w:rFonts w:eastAsia="PMingLiU"/>
        </w:rPr>
        <w:t>poste</w:t>
      </w:r>
      <w:proofErr w:type="gramEnd"/>
      <w:r w:rsidRPr="00632B31">
        <w:rPr>
          <w:rFonts w:eastAsia="PMingLiU"/>
        </w:rPr>
        <w:t xml:space="preserve"> - courrier</w:t>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360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t>_______________________</w:t>
      </w:r>
      <w:r w:rsidRPr="00632B31">
        <w:rPr>
          <w:rFonts w:eastAsia="PMingLiU"/>
          <w:u w:val="single"/>
        </w:rPr>
        <w:t xml:space="preserve">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TVH</w:t>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b/>
          <w:bCs/>
        </w:rPr>
      </w:pPr>
      <w:r w:rsidRPr="00632B31">
        <w:rPr>
          <w:rFonts w:eastAsia="PMingLiU"/>
          <w:b/>
          <w:bCs/>
        </w:rPr>
        <w:t xml:space="preserve">Débours sans TVH </w:t>
      </w:r>
    </w:p>
    <w:p w:rsidR="00736D65" w:rsidRPr="00632B31"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roofErr w:type="gramStart"/>
      <w:r w:rsidRPr="00632B31">
        <w:rPr>
          <w:rFonts w:eastAsia="PMingLiU"/>
          <w:b/>
          <w:bCs/>
        </w:rPr>
        <w:t>ayant</w:t>
      </w:r>
      <w:proofErr w:type="gramEnd"/>
      <w:r w:rsidRPr="00632B31">
        <w:rPr>
          <w:rFonts w:eastAsia="PMingLiU"/>
          <w:b/>
          <w:bCs/>
        </w:rPr>
        <w:t xml:space="preserve"> agi à titre de mandataire</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spellStart"/>
      <w:proofErr w:type="gramStart"/>
      <w:r w:rsidRPr="00632B31">
        <w:rPr>
          <w:rFonts w:eastAsia="PMingLiU"/>
        </w:rPr>
        <w:t>cert</w:t>
      </w:r>
      <w:proofErr w:type="spellEnd"/>
      <w:proofErr w:type="gramEnd"/>
      <w:r w:rsidRPr="00632B31">
        <w:rPr>
          <w:rFonts w:eastAsia="PMingLiU"/>
        </w:rPr>
        <w:t xml:space="preserve">. </w:t>
      </w:r>
      <w:proofErr w:type="gramStart"/>
      <w:r w:rsidRPr="00632B31">
        <w:rPr>
          <w:rFonts w:eastAsia="PMingLiU"/>
        </w:rPr>
        <w:t>eau</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proofErr w:type="spellStart"/>
      <w:proofErr w:type="gramStart"/>
      <w:r w:rsidRPr="00632B31">
        <w:rPr>
          <w:rFonts w:eastAsia="PMingLiU"/>
        </w:rPr>
        <w:t>cert</w:t>
      </w:r>
      <w:proofErr w:type="spellEnd"/>
      <w:proofErr w:type="gramEnd"/>
      <w:r w:rsidRPr="00632B31">
        <w:rPr>
          <w:rFonts w:eastAsia="PMingLiU"/>
        </w:rPr>
        <w:t xml:space="preserve">. </w:t>
      </w:r>
      <w:proofErr w:type="gramStart"/>
      <w:r w:rsidRPr="00632B31">
        <w:rPr>
          <w:rFonts w:eastAsia="PMingLiU"/>
        </w:rPr>
        <w:t>taxe</w:t>
      </w:r>
      <w:proofErr w:type="gramEnd"/>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t xml:space="preserve">________________________                                   </w:t>
      </w:r>
      <w:r w:rsidRPr="00632B31">
        <w:rPr>
          <w:rFonts w:eastAsia="PMingLiU"/>
        </w:rPr>
        <w:tab/>
        <w:t xml:space="preserve">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rPr>
        <w:t>Frais juridiques</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t>[</w:t>
      </w:r>
      <w:proofErr w:type="gramStart"/>
      <w:r w:rsidRPr="00632B31">
        <w:rPr>
          <w:rFonts w:eastAsia="PMingLiU"/>
          <w:i/>
          <w:iCs/>
        </w:rPr>
        <w:t>pourcentage</w:t>
      </w:r>
      <w:proofErr w:type="gramEnd"/>
      <w:r w:rsidRPr="00632B31">
        <w:rPr>
          <w:rFonts w:eastAsia="PMingLiU"/>
        </w:rPr>
        <w:t>] % de [</w:t>
      </w:r>
      <w:r w:rsidRPr="00632B31">
        <w:rPr>
          <w:rFonts w:eastAsia="PMingLiU"/>
          <w:i/>
          <w:iCs/>
        </w:rPr>
        <w:t>montant</w:t>
      </w:r>
      <w:r w:rsidRPr="00632B31">
        <w:rPr>
          <w:rFonts w:eastAsia="PMingLiU"/>
        </w:rPr>
        <w:t>] $</w:t>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06"/>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t>TVH</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3600"/>
          <w:tab w:val="left" w:pos="432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rPr>
        <w:tab/>
      </w:r>
      <w:r w:rsidRPr="00632B31">
        <w:rPr>
          <w:rFonts w:eastAsia="PMingLiU"/>
        </w:rPr>
        <w:tab/>
      </w:r>
      <w:r w:rsidRPr="00632B31">
        <w:rPr>
          <w:rFonts w:eastAsia="PMingLiU"/>
        </w:rPr>
        <w:tab/>
        <w:t>[</w:t>
      </w:r>
      <w:proofErr w:type="gramStart"/>
      <w:r w:rsidRPr="00632B31">
        <w:rPr>
          <w:rFonts w:eastAsia="PMingLiU"/>
          <w:i/>
          <w:iCs/>
        </w:rPr>
        <w:t>montant</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Total</w:t>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r w:rsidRPr="00632B31">
        <w:rPr>
          <w:rFonts w:ascii="Times New Roman" w:hAnsi="Times New Roman" w:cs="Times New Roman"/>
          <w:color w:val="auto"/>
        </w:rPr>
        <w:lastRenderedPageBreak/>
        <w:t>b) Exemple 2</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center" w:pos="468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ab/>
      </w:r>
      <w:r w:rsidRPr="00632B31">
        <w:rPr>
          <w:rFonts w:eastAsia="PMingLiU"/>
          <w:b/>
          <w:bCs/>
          <w:smallCaps/>
        </w:rPr>
        <w:t>Détails des honoraires et débours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Transfert/hypothèque de la propriété située à [</w:t>
      </w:r>
      <w:r w:rsidRPr="00632B31">
        <w:rPr>
          <w:rFonts w:eastAsia="PMingLiU"/>
          <w:i/>
          <w:iCs/>
        </w:rPr>
        <w:t>adresse</w:t>
      </w:r>
      <w:r w:rsidRPr="00632B31">
        <w:rPr>
          <w:rFonts w:eastAsia="PMingLiU"/>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De : [</w:t>
      </w:r>
      <w:r w:rsidRPr="00632B31">
        <w:rPr>
          <w:rFonts w:eastAsia="PMingLiU"/>
          <w:i/>
          <w:iCs/>
        </w:rPr>
        <w:t>nom</w:t>
      </w:r>
      <w:r w:rsidRPr="00632B31">
        <w:rPr>
          <w:rFonts w:eastAsia="PMingLiU"/>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Date du transfert : [</w:t>
      </w:r>
      <w:r w:rsidRPr="00632B31">
        <w:rPr>
          <w:rFonts w:eastAsia="PMingLiU"/>
          <w:i/>
          <w:iCs/>
        </w:rPr>
        <w:t>date</w:t>
      </w:r>
      <w:r w:rsidRPr="00632B31">
        <w:rPr>
          <w:rFonts w:eastAsia="PMingLiU"/>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Honoraires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Pour transfert/hypothèque de la propriété, y compris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rédaction</w:t>
      </w:r>
      <w:proofErr w:type="gramEnd"/>
      <w:r w:rsidRPr="00632B31">
        <w:rPr>
          <w:rFonts w:eastAsia="PMingLiU"/>
        </w:rPr>
        <w:t xml:space="preserve"> de la convention d’achat-vente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rédaction</w:t>
      </w:r>
      <w:proofErr w:type="gramEnd"/>
      <w:r w:rsidRPr="00632B31">
        <w:rPr>
          <w:rFonts w:eastAsia="PMingLiU"/>
        </w:rPr>
        <w:t xml:space="preserve"> d’acte de transfert et des affidavits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 recherche du titre (expropriation, jugement, etc.)</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vérification</w:t>
      </w:r>
      <w:proofErr w:type="gramEnd"/>
      <w:r w:rsidRPr="00632B31">
        <w:rPr>
          <w:rFonts w:eastAsia="PMingLiU"/>
        </w:rPr>
        <w:t xml:space="preserve"> </w:t>
      </w:r>
      <w:proofErr w:type="spellStart"/>
      <w:r w:rsidRPr="00632B31">
        <w:rPr>
          <w:rFonts w:eastAsia="PMingLiU"/>
        </w:rPr>
        <w:t>hypohèque</w:t>
      </w:r>
      <w:proofErr w:type="spellEnd"/>
      <w:r w:rsidRPr="00632B31">
        <w:rPr>
          <w:rFonts w:eastAsia="PMingLiU"/>
        </w:rPr>
        <w:t xml:space="preserve"> sur biens personnels et vente conditionnelle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 négociation/renseignements (créancier hypothécaire)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obtention</w:t>
      </w:r>
      <w:proofErr w:type="gramEnd"/>
      <w:r w:rsidRPr="00632B31">
        <w:rPr>
          <w:rFonts w:eastAsia="PMingLiU"/>
        </w:rPr>
        <w:t xml:space="preserve"> des états de compte de l’hypothèque du vendeur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rédaction</w:t>
      </w:r>
      <w:proofErr w:type="gramEnd"/>
      <w:r w:rsidRPr="00632B31">
        <w:rPr>
          <w:rFonts w:eastAsia="PMingLiU"/>
        </w:rPr>
        <w:t xml:space="preserve"> de l’acte de prise en charge de l’hypothèque du vendeur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rédaction</w:t>
      </w:r>
      <w:proofErr w:type="gramEnd"/>
      <w:r w:rsidRPr="00632B31">
        <w:rPr>
          <w:rFonts w:eastAsia="PMingLiU"/>
        </w:rPr>
        <w:t xml:space="preserve"> de la nouvelle hypothèque et des affidavits de l’acheteur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obtention</w:t>
      </w:r>
      <w:proofErr w:type="gramEnd"/>
      <w:r w:rsidRPr="00632B31">
        <w:rPr>
          <w:rFonts w:eastAsia="PMingLiU"/>
        </w:rPr>
        <w:t xml:space="preserve"> de l’ancien rapport d’arpentage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vérification</w:t>
      </w:r>
      <w:proofErr w:type="gramEnd"/>
      <w:r w:rsidRPr="00632B31">
        <w:rPr>
          <w:rFonts w:eastAsia="PMingLiU"/>
        </w:rPr>
        <w:t xml:space="preserve"> et/ou approbation auprès de la CSR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 commande du rapport d’arpentage sur les biens réels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obtention</w:t>
      </w:r>
      <w:proofErr w:type="gramEnd"/>
      <w:r w:rsidRPr="00632B31">
        <w:rPr>
          <w:rFonts w:eastAsia="PMingLiU"/>
        </w:rPr>
        <w:t xml:space="preserve"> du certificat de taxes municipales</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 commande du certificat d’impôt foncier</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obtention</w:t>
      </w:r>
      <w:proofErr w:type="gramEnd"/>
      <w:r w:rsidRPr="00632B31">
        <w:rPr>
          <w:rFonts w:eastAsia="PMingLiU"/>
        </w:rPr>
        <w:t xml:space="preserve"> des certificats lorsque le vendeur est une compagnie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lastRenderedPageBreak/>
        <w:t>____ confirmation de la couverture d’assurance incendie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obtention</w:t>
      </w:r>
      <w:proofErr w:type="gramEnd"/>
      <w:r w:rsidRPr="00632B31">
        <w:rPr>
          <w:rFonts w:eastAsia="PMingLiU"/>
        </w:rPr>
        <w:t xml:space="preserve"> des chèques, et dépôt en fiducie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 rencontre avec l’avocat de la partie adverse pour clore la transaction</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rédaction</w:t>
      </w:r>
      <w:proofErr w:type="gramEnd"/>
      <w:r w:rsidRPr="00632B31">
        <w:rPr>
          <w:rFonts w:eastAsia="PMingLiU"/>
        </w:rPr>
        <w:t xml:space="preserve"> de l’affidavit de transfert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enregistrement</w:t>
      </w:r>
      <w:proofErr w:type="gramEnd"/>
      <w:r w:rsidRPr="00632B31">
        <w:rPr>
          <w:rFonts w:eastAsia="PMingLiU"/>
        </w:rPr>
        <w:t> (acte de transfert/hypothèque/quittance)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paiements</w:t>
      </w:r>
      <w:proofErr w:type="gramEnd"/>
      <w:r w:rsidRPr="00632B31">
        <w:rPr>
          <w:rFonts w:eastAsia="PMingLiU"/>
        </w:rPr>
        <w:t xml:space="preserve"> effectués : ____ impôts fonciers;  ____ hypothèque;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         ____ taxes d’eau/d’égout;  ____ taxe de transfert;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         ____ </w:t>
      </w:r>
      <w:proofErr w:type="gramStart"/>
      <w:r w:rsidRPr="00632B31">
        <w:rPr>
          <w:rFonts w:eastAsia="PMingLiU"/>
        </w:rPr>
        <w:t>autres</w:t>
      </w:r>
      <w:proofErr w:type="gramEnd"/>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 rencontre avec les clients pour recevoir leurs instructions, leur expliquer la répartition des montants, signer les documents, etc.</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____ </w:t>
      </w:r>
      <w:proofErr w:type="gramStart"/>
      <w:r w:rsidRPr="00632B31">
        <w:rPr>
          <w:rFonts w:eastAsia="PMingLiU"/>
        </w:rPr>
        <w:t>autres</w:t>
      </w:r>
      <w:proofErr w:type="gramEnd"/>
      <w:r w:rsidRPr="00632B31">
        <w:rPr>
          <w:rFonts w:eastAsia="PMingLiU"/>
        </w:rPr>
        <w:t xml:space="preserve"> services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right" w:pos="8460"/>
        </w:tabs>
        <w:spacing w:before="0" w:line="276" w:lineRule="auto"/>
        <w:rPr>
          <w:rFonts w:eastAsia="PMingLiU"/>
        </w:rPr>
      </w:pPr>
      <w:r w:rsidRPr="00632B31">
        <w:rPr>
          <w:rFonts w:eastAsia="PMingLiU"/>
        </w:rPr>
        <w:t>Total des honoraires (taxables T.V.H.)</w:t>
      </w:r>
      <w:r w:rsidRPr="00632B31">
        <w:rPr>
          <w:rFonts w:eastAsia="PMingLiU"/>
        </w:rPr>
        <w:tab/>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b/>
          <w:bCs/>
          <w:smallCaps/>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Débours</w:t>
      </w:r>
      <w:r w:rsidRPr="00632B31">
        <w:rPr>
          <w:rFonts w:eastAsia="PMingLiU"/>
        </w:rPr>
        <w:t xml:space="preserve"> (taxables T.V.H.) : photocopies ____ $ ;  tél. inter. ____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roofErr w:type="gramStart"/>
      <w:r w:rsidRPr="00632B31">
        <w:rPr>
          <w:rFonts w:eastAsia="PMingLiU"/>
        </w:rPr>
        <w:t>télécopieur</w:t>
      </w:r>
      <w:proofErr w:type="gramEnd"/>
      <w:r w:rsidRPr="00632B31">
        <w:rPr>
          <w:rFonts w:eastAsia="PMingLiU"/>
        </w:rPr>
        <w:t xml:space="preserve"> ____ $;  poste recommandée ____ $; autres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rPr>
          <w:rFonts w:eastAsia="PMingLiU"/>
        </w:rPr>
      </w:pPr>
    </w:p>
    <w:p w:rsidR="00736D65" w:rsidRPr="00632B31" w:rsidRDefault="00736D65" w:rsidP="00736D65">
      <w:pPr>
        <w:tabs>
          <w:tab w:val="right" w:pos="8550"/>
        </w:tabs>
        <w:spacing w:before="0" w:line="276" w:lineRule="auto"/>
        <w:rPr>
          <w:rFonts w:eastAsia="PMingLiU"/>
        </w:rPr>
      </w:pPr>
      <w:r w:rsidRPr="00632B31">
        <w:rPr>
          <w:rFonts w:eastAsia="PMingLiU"/>
        </w:rPr>
        <w:t>Total des débours (taxables T.V.H..)</w:t>
      </w:r>
      <w:r w:rsidRPr="00632B31">
        <w:rPr>
          <w:rFonts w:eastAsia="PMingLiU"/>
        </w:rPr>
        <w:tab/>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right" w:pos="8550"/>
        </w:tabs>
        <w:spacing w:before="0" w:line="276" w:lineRule="auto"/>
        <w:rPr>
          <w:rFonts w:eastAsia="PMingLiU"/>
        </w:rPr>
      </w:pPr>
      <w:r w:rsidRPr="00632B31">
        <w:rPr>
          <w:rFonts w:eastAsia="PMingLiU"/>
        </w:rPr>
        <w:t>Total partiel taxable T.V.H</w:t>
      </w:r>
      <w:proofErr w:type="gramStart"/>
      <w:r w:rsidRPr="00632B31">
        <w:rPr>
          <w:rFonts w:eastAsia="PMingLiU"/>
        </w:rPr>
        <w:t>..</w:t>
      </w:r>
      <w:proofErr w:type="gramEnd"/>
      <w:r w:rsidRPr="00632B31">
        <w:rPr>
          <w:rFonts w:eastAsia="PMingLiU"/>
        </w:rPr>
        <w:tab/>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right" w:pos="8550"/>
        </w:tabs>
        <w:spacing w:before="0" w:line="276" w:lineRule="auto"/>
        <w:rPr>
          <w:rFonts w:eastAsia="PMingLiU"/>
        </w:rPr>
      </w:pPr>
      <w:r w:rsidRPr="00632B31">
        <w:rPr>
          <w:rFonts w:eastAsia="PMingLiU"/>
        </w:rPr>
        <w:t>T.V.H. 13 %</w:t>
      </w:r>
      <w:r w:rsidRPr="00632B31">
        <w:rPr>
          <w:rFonts w:eastAsia="PMingLiU"/>
        </w:rPr>
        <w:tab/>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b/>
          <w:bCs/>
          <w:smallCaps/>
        </w:rPr>
        <w:t>Débours</w:t>
      </w:r>
      <w:r w:rsidRPr="00632B31">
        <w:rPr>
          <w:rFonts w:eastAsia="PMingLiU"/>
        </w:rPr>
        <w:t xml:space="preserve"> (non taxables T.V.H.) </w:t>
      </w:r>
      <w:proofErr w:type="gramStart"/>
      <w:r w:rsidRPr="00632B31">
        <w:rPr>
          <w:rFonts w:eastAsia="PMingLiU"/>
        </w:rPr>
        <w:t>:  certificats</w:t>
      </w:r>
      <w:proofErr w:type="gramEnd"/>
      <w:r w:rsidRPr="00632B31">
        <w:rPr>
          <w:rFonts w:eastAsia="PMingLiU"/>
        </w:rPr>
        <w:t> : impôts  fonciers ____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compagnies ____ $;  eau/égout ____ $;  frais de recherche </w:t>
      </w:r>
      <w:proofErr w:type="gramStart"/>
      <w:r w:rsidRPr="00632B31">
        <w:rPr>
          <w:rFonts w:eastAsia="PMingLiU"/>
        </w:rPr>
        <w:t>:  greffe</w:t>
      </w:r>
      <w:proofErr w:type="gramEnd"/>
      <w:r w:rsidRPr="00632B31">
        <w:rPr>
          <w:rFonts w:eastAsia="PMingLiU"/>
        </w:rPr>
        <w:t xml:space="preserve"> ____ $;</w:t>
      </w:r>
    </w:p>
    <w:p w:rsidR="00736D65" w:rsidRPr="00632B31" w:rsidRDefault="00736D65" w:rsidP="00736D65">
      <w:pPr>
        <w:tabs>
          <w:tab w:val="right" w:pos="8550"/>
        </w:tabs>
        <w:spacing w:before="0" w:line="276" w:lineRule="auto"/>
        <w:rPr>
          <w:rFonts w:eastAsia="PMingLiU"/>
        </w:rPr>
      </w:pPr>
      <w:r w:rsidRPr="00632B31">
        <w:rPr>
          <w:rFonts w:eastAsia="PMingLiU"/>
        </w:rPr>
        <w:t>SNB ____ $;  autres :</w:t>
      </w:r>
      <w:r w:rsidRPr="00632B31">
        <w:rPr>
          <w:rFonts w:eastAsia="PMingLiU"/>
        </w:rPr>
        <w:tab/>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right" w:pos="8550"/>
        </w:tabs>
        <w:spacing w:before="0" w:line="276" w:lineRule="auto"/>
        <w:rPr>
          <w:rFonts w:eastAsia="PMingLiU"/>
        </w:rPr>
      </w:pPr>
      <w:r w:rsidRPr="00632B31">
        <w:rPr>
          <w:rFonts w:eastAsia="PMingLiU"/>
          <w:b/>
          <w:bCs/>
          <w:smallCaps/>
        </w:rPr>
        <w:t>Total</w:t>
      </w:r>
      <w:r w:rsidRPr="00632B31">
        <w:rPr>
          <w:rFonts w:eastAsia="PMingLiU"/>
        </w:rPr>
        <w:t xml:space="preserve"> dû</w:t>
      </w:r>
      <w:r w:rsidRPr="00632B31">
        <w:rPr>
          <w:rFonts w:eastAsia="PMingLiU"/>
          <w:b/>
          <w:bCs/>
        </w:rPr>
        <w:t xml:space="preserve"> </w:t>
      </w:r>
      <w:r w:rsidRPr="00632B31">
        <w:rPr>
          <w:rFonts w:eastAsia="PMingLiU"/>
        </w:rPr>
        <w:t>à [</w:t>
      </w:r>
      <w:r w:rsidRPr="00632B31">
        <w:rPr>
          <w:rFonts w:eastAsia="PMingLiU"/>
          <w:i/>
          <w:iCs/>
        </w:rPr>
        <w:t>nom de l’avocat</w:t>
      </w:r>
      <w:r w:rsidRPr="00632B31">
        <w:rPr>
          <w:rFonts w:eastAsia="PMingLiU"/>
        </w:rPr>
        <w:t>]</w:t>
      </w:r>
      <w:r w:rsidRPr="00632B31">
        <w:rPr>
          <w:rFonts w:eastAsia="PMingLiU"/>
        </w:rPr>
        <w:tab/>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right" w:pos="8550"/>
        </w:tabs>
        <w:spacing w:before="0" w:line="276" w:lineRule="auto"/>
        <w:rPr>
          <w:rFonts w:eastAsia="PMingLiU"/>
        </w:rPr>
      </w:pPr>
      <w:r w:rsidRPr="00632B31">
        <w:rPr>
          <w:rFonts w:eastAsia="PMingLiU"/>
        </w:rPr>
        <w:t>Moins paiement : ____ compte fiducie;  ____ comptant/chèque</w:t>
      </w:r>
      <w:r w:rsidRPr="00632B31">
        <w:rPr>
          <w:rFonts w:eastAsia="PMingLiU"/>
        </w:rPr>
        <w:tab/>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right" w:pos="8550"/>
        </w:tabs>
        <w:spacing w:before="0" w:line="276" w:lineRule="auto"/>
        <w:rPr>
          <w:rFonts w:eastAsia="PMingLiU"/>
        </w:rPr>
      </w:pPr>
      <w:r w:rsidRPr="00632B31">
        <w:rPr>
          <w:rFonts w:eastAsia="PMingLiU"/>
          <w:b/>
          <w:bCs/>
        </w:rPr>
        <w:lastRenderedPageBreak/>
        <w:t>Solde dû</w:t>
      </w:r>
      <w:r w:rsidRPr="00632B31">
        <w:rPr>
          <w:rFonts w:eastAsia="PMingLiU"/>
        </w:rPr>
        <w:tab/>
      </w:r>
      <w:r w:rsidRPr="00632B31">
        <w:rPr>
          <w:rFonts w:eastAsia="PMingLiU"/>
          <w:u w:val="double"/>
        </w:rPr>
        <w:t>_________</w:t>
      </w:r>
      <w:r w:rsidRPr="00632B31">
        <w:rPr>
          <w:rFonts w:eastAsia="PMingLiU"/>
        </w:rPr>
        <w:t> $</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before="0" w:line="276" w:lineRule="auto"/>
        <w:rPr>
          <w:rFonts w:eastAsia="PMingLiU"/>
        </w:rPr>
      </w:pPr>
      <w:r w:rsidRPr="00632B31">
        <w:rPr>
          <w:rFonts w:eastAsia="PMingLiU"/>
        </w:rPr>
        <w:t>[</w:t>
      </w:r>
      <w:r w:rsidRPr="00632B31">
        <w:rPr>
          <w:rFonts w:eastAsia="PMingLiU"/>
          <w:b/>
          <w:bCs/>
          <w:smallCaps/>
        </w:rPr>
        <w:t>autres débours</w:t>
      </w:r>
      <w:r w:rsidRPr="00632B31">
        <w:rPr>
          <w:rFonts w:eastAsia="PMingLiU"/>
        </w:rPr>
        <w:t xml:space="preserve">, y compris arpentage, taxe de transfert, </w:t>
      </w:r>
      <w:r w:rsidRPr="00632B31">
        <w:rPr>
          <w:rFonts w:eastAsia="PMingLiU"/>
        </w:rPr>
        <w:tab/>
      </w:r>
      <w:r w:rsidRPr="00632B31">
        <w:rPr>
          <w:rFonts w:eastAsia="PMingLiU"/>
        </w:rPr>
        <w:tab/>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enregistrement de documents, etc., montant </w:t>
      </w:r>
      <w:proofErr w:type="gramStart"/>
      <w:r w:rsidRPr="00632B31">
        <w:rPr>
          <w:rFonts w:eastAsia="PMingLiU"/>
        </w:rPr>
        <w:t>( $</w:t>
      </w:r>
      <w:proofErr w:type="gramEnd"/>
      <w:r w:rsidRPr="00632B31">
        <w:rPr>
          <w:rFonts w:eastAsia="PMingLiU"/>
        </w:rPr>
        <w:t xml:space="preserve">) (voir état de </w:t>
      </w:r>
      <w:r w:rsidRPr="00632B31">
        <w:rPr>
          <w:rFonts w:eastAsia="PMingLiU"/>
        </w:rPr>
        <w:tab/>
      </w:r>
      <w:r w:rsidRPr="00632B31">
        <w:rPr>
          <w:rFonts w:eastAsia="PMingLiU"/>
        </w:rPr>
        <w:tab/>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compte-fiducie)]</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 xml:space="preserve">Fait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__________________________</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r w:rsidRPr="00632B31">
        <w:rPr>
          <w:rFonts w:eastAsia="PMingLiU"/>
        </w:rPr>
        <w:t>[</w:t>
      </w:r>
      <w:r w:rsidRPr="00632B31">
        <w:rPr>
          <w:rFonts w:eastAsia="PMingLiU"/>
          <w:i/>
          <w:iCs/>
        </w:rPr>
        <w:t>Nom</w:t>
      </w:r>
      <w:r w:rsidRPr="00632B31">
        <w:rPr>
          <w:rFonts w:eastAsia="PMingLiU"/>
        </w:rPr>
        <w:t>], avocat</w:t>
      </w:r>
    </w:p>
    <w:p w:rsidR="00736D65" w:rsidRPr="00632B31" w:rsidRDefault="00736D65" w:rsidP="00736D65">
      <w:pPr>
        <w:tabs>
          <w:tab w:val="right" w:pos="9360"/>
        </w:tabs>
        <w:spacing w:before="0" w:line="276" w:lineRule="auto"/>
        <w:jc w:val="right"/>
      </w:pPr>
      <w:r w:rsidRPr="00632B31">
        <w:rPr>
          <w:rFonts w:eastAsia="PMingLiU"/>
        </w:rPr>
        <w:t>[</w:t>
      </w:r>
      <w:r w:rsidRPr="00632B31">
        <w:rPr>
          <w:rFonts w:eastAsia="PMingLiU"/>
          <w:i/>
          <w:iCs/>
        </w:rPr>
        <w:t>PRATICIEN</w:t>
      </w:r>
      <w:r w:rsidRPr="00632B31">
        <w:rPr>
          <w:rFonts w:eastAsia="PMingLiU"/>
        </w:rPr>
        <w:t>]</w:t>
      </w:r>
    </w:p>
    <w:p w:rsidR="00736D65" w:rsidRPr="00632B31" w:rsidRDefault="00736D65" w:rsidP="00736D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eastAsia="PMingLiU"/>
        </w:rPr>
      </w:pPr>
    </w:p>
    <w:p w:rsidR="00736D65" w:rsidRPr="00632B31" w:rsidRDefault="00736D65" w:rsidP="00736D65">
      <w:pPr>
        <w:spacing w:before="0"/>
      </w:pPr>
      <w:r w:rsidRPr="00632B31">
        <w:rPr>
          <w:b/>
          <w:bCs/>
        </w:rPr>
        <w:br w:type="page"/>
      </w:r>
    </w:p>
    <w:p w:rsidR="00736D65" w:rsidRPr="00632B31" w:rsidRDefault="00736D65" w:rsidP="00736D65">
      <w:pPr>
        <w:pStyle w:val="Actes2"/>
      </w:pPr>
      <w:bookmarkStart w:id="91" w:name="_Toc446347730"/>
      <w:r w:rsidRPr="00632B31">
        <w:lastRenderedPageBreak/>
        <w:t xml:space="preserve">I </w:t>
      </w:r>
      <w:proofErr w:type="gramStart"/>
      <w:r w:rsidRPr="00632B31">
        <w:t>– LETTRES</w:t>
      </w:r>
      <w:bookmarkEnd w:id="91"/>
      <w:proofErr w:type="gramEnd"/>
    </w:p>
    <w:p w:rsidR="00736D65" w:rsidRPr="00632B31" w:rsidRDefault="00736D65" w:rsidP="00736D65">
      <w:pPr>
        <w:pStyle w:val="Actes2"/>
      </w:pPr>
    </w:p>
    <w:p w:rsidR="00736D65" w:rsidRPr="00632B31" w:rsidRDefault="00736D65" w:rsidP="00736D65">
      <w:pPr>
        <w:pStyle w:val="Actes3"/>
      </w:pPr>
      <w:bookmarkStart w:id="92" w:name="_Toc446347731"/>
      <w:r w:rsidRPr="00632B31">
        <w:t>1 - Agent d’immeubles</w:t>
      </w:r>
      <w:bookmarkEnd w:id="92"/>
    </w:p>
    <w:p w:rsidR="00736D65" w:rsidRPr="00632B31" w:rsidRDefault="00736D65" w:rsidP="00736D65">
      <w:pPr>
        <w:pStyle w:val="Actes3"/>
      </w:pPr>
    </w:p>
    <w:p w:rsidR="00736D65" w:rsidRPr="00632B31" w:rsidRDefault="00736D65" w:rsidP="00736D65">
      <w:pPr>
        <w:pStyle w:val="Actes4"/>
      </w:pPr>
      <w:bookmarkStart w:id="93" w:name="_Toc446347732"/>
      <w:r w:rsidRPr="00632B31">
        <w:t>a) Réception du mandat</w:t>
      </w:r>
      <w:bookmarkEnd w:id="93"/>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Madame/Monsieur</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w:t>
      </w:r>
      <w:r w:rsidRPr="00632B31">
        <w:rPr>
          <w:rFonts w:eastAsia="PMingLiU"/>
          <w:i/>
          <w:iCs/>
        </w:rPr>
        <w:t>Société immobilière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Objet :</w:t>
      </w:r>
      <w:r w:rsidRPr="00632B31">
        <w:rPr>
          <w:rFonts w:eastAsia="PMingLiU"/>
        </w:rPr>
        <w:tab/>
        <w:t xml:space="preserve">Transfert </w:t>
      </w:r>
      <w:proofErr w:type="gramStart"/>
      <w:r w:rsidRPr="00632B31">
        <w:rPr>
          <w:rFonts w:eastAsia="PMingLiU"/>
        </w:rPr>
        <w:t>du</w:t>
      </w:r>
      <w:proofErr w:type="gramEnd"/>
      <w:r w:rsidRPr="00632B31">
        <w:rPr>
          <w:rFonts w:eastAsia="PMingLiU"/>
        </w:rPr>
        <w:t xml:space="preserve"> [</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De [</w:t>
      </w:r>
      <w:r w:rsidRPr="00632B31">
        <w:rPr>
          <w:rFonts w:eastAsia="PMingLiU"/>
          <w:i/>
          <w:iCs/>
        </w:rPr>
        <w:t>nom</w:t>
      </w:r>
      <w:r w:rsidRPr="00632B31">
        <w:rPr>
          <w:rFonts w:eastAsia="PMingLiU"/>
        </w:rPr>
        <w:t>] à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 xml:space="preserve">Madame, Monsieur, </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J’accuse réception et vous remercie de la copie de la convention d’achat et de vente conclue entre les parties susmentionnées.</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Il nous fera plaisir de vous tenir informé(e) de toute évolution de ce dossier.</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Veuillez agréer, Madame, Monsieur, l’expression de mes sentiments les meilleurs.</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r w:rsidRPr="00632B31">
        <w:rPr>
          <w:rFonts w:eastAsia="PMingLiU"/>
        </w:rPr>
        <w:t>[</w:t>
      </w:r>
      <w:r w:rsidRPr="00632B31">
        <w:rPr>
          <w:rFonts w:eastAsia="PMingLiU"/>
          <w:i/>
          <w:iCs/>
        </w:rPr>
        <w:t>Nom de l’avocat</w:t>
      </w:r>
      <w:r w:rsidRPr="00632B31">
        <w:rPr>
          <w:rFonts w:eastAsia="PMingLiU"/>
        </w:rPr>
        <w:t>]</w:t>
      </w:r>
    </w:p>
    <w:p w:rsidR="00736D65" w:rsidRPr="00632B31" w:rsidRDefault="00736D65" w:rsidP="00736D65">
      <w:pPr>
        <w:tabs>
          <w:tab w:val="right" w:pos="9384"/>
        </w:tabs>
        <w:spacing w:line="203"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rPr>
      </w:pPr>
    </w:p>
    <w:p w:rsidR="00736D65" w:rsidRPr="00632B31" w:rsidRDefault="00736D65" w:rsidP="00736D65">
      <w:pPr>
        <w:pStyle w:val="Titre4"/>
        <w:keepNext w:val="0"/>
        <w:keepLines w:val="0"/>
        <w:numPr>
          <w:ilvl w:val="0"/>
          <w:numId w:val="0"/>
        </w:numPr>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94" w:name="_Toc446347733"/>
      <w:r w:rsidRPr="00632B31">
        <w:lastRenderedPageBreak/>
        <w:t>b) Paiement</w:t>
      </w:r>
      <w:bookmarkEnd w:id="94"/>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date</w:t>
      </w:r>
      <w:proofErr w:type="gramEnd"/>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agence</w:t>
      </w:r>
      <w:proofErr w:type="gramEnd"/>
      <w:r w:rsidRPr="00632B31">
        <w:rPr>
          <w:rFonts w:ascii="Times New Roman" w:hAnsi="Times New Roman"/>
          <w:i/>
        </w:rPr>
        <w:t xml:space="preserve"> d’immeubles</w:t>
      </w:r>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À l’attention de _____</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0"/>
          <w:tab w:val="left" w:pos="5760"/>
          <w:tab w:val="left" w:pos="7202"/>
        </w:tabs>
        <w:spacing w:line="276" w:lineRule="auto"/>
        <w:ind w:left="1440" w:hanging="1440"/>
        <w:rPr>
          <w:rFonts w:ascii="Times New Roman" w:hAnsi="Times New Roman"/>
        </w:rPr>
      </w:pPr>
      <w:r w:rsidRPr="00632B31">
        <w:rPr>
          <w:rFonts w:ascii="Times New Roman" w:hAnsi="Times New Roman"/>
        </w:rPr>
        <w:t>Objet : </w:t>
      </w:r>
      <w:r w:rsidRPr="00632B31">
        <w:rPr>
          <w:rFonts w:ascii="Times New Roman" w:hAnsi="Times New Roman"/>
        </w:rPr>
        <w:tab/>
        <w:t xml:space="preserve">Transfert de la propriété sise </w:t>
      </w:r>
      <w:proofErr w:type="gramStart"/>
      <w:r w:rsidRPr="00632B31">
        <w:rPr>
          <w:rFonts w:ascii="Times New Roman" w:hAnsi="Times New Roman"/>
        </w:rPr>
        <w:t>au</w:t>
      </w:r>
      <w:proofErr w:type="gramEnd"/>
      <w:r w:rsidRPr="00632B31">
        <w:rPr>
          <w:rFonts w:ascii="Times New Roman" w:hAnsi="Times New Roman"/>
        </w:rPr>
        <w:t xml:space="preserve"> [</w:t>
      </w:r>
      <w:r w:rsidRPr="00632B31">
        <w:rPr>
          <w:rFonts w:ascii="Times New Roman" w:hAnsi="Times New Roman"/>
          <w:i/>
        </w:rPr>
        <w:t>adresse</w:t>
      </w:r>
      <w:r w:rsidRPr="00632B31">
        <w:rPr>
          <w:rFonts w:ascii="Times New Roman" w:hAnsi="Times New Roman"/>
        </w:rPr>
        <w:t>], NB (NID _____) de [</w:t>
      </w:r>
      <w:r w:rsidRPr="00632B31">
        <w:rPr>
          <w:rFonts w:ascii="Times New Roman" w:hAnsi="Times New Roman"/>
          <w:i/>
        </w:rPr>
        <w:t>vendeur</w:t>
      </w:r>
      <w:r w:rsidRPr="00632B31">
        <w:rPr>
          <w:rFonts w:ascii="Times New Roman" w:hAnsi="Times New Roman"/>
        </w:rPr>
        <w:t>] à [</w:t>
      </w:r>
      <w:r w:rsidRPr="00632B31">
        <w:rPr>
          <w:rFonts w:ascii="Times New Roman" w:hAnsi="Times New Roman"/>
          <w:i/>
        </w:rPr>
        <w:t>acheteur</w:t>
      </w:r>
      <w:r w:rsidRPr="00632B31">
        <w:rPr>
          <w:rFonts w:ascii="Times New Roman" w:hAnsi="Times New Roman"/>
        </w:rPr>
        <w:t>]</w:t>
      </w:r>
    </w:p>
    <w:p w:rsidR="00736D65" w:rsidRPr="00632B31" w:rsidRDefault="00736D65" w:rsidP="00736D65">
      <w:pPr>
        <w:pStyle w:val="10caraupo"/>
        <w:tabs>
          <w:tab w:val="left" w:pos="1440"/>
          <w:tab w:val="left" w:pos="5760"/>
          <w:tab w:val="left" w:pos="7202"/>
        </w:tabs>
        <w:spacing w:line="276" w:lineRule="auto"/>
        <w:rPr>
          <w:rFonts w:ascii="Times New Roman" w:hAnsi="Times New Roman"/>
        </w:rPr>
      </w:pPr>
      <w:r w:rsidRPr="00632B31">
        <w:rPr>
          <w:rFonts w:ascii="Times New Roman" w:hAnsi="Times New Roman"/>
        </w:rPr>
        <w:tab/>
        <w:t>Dossier : _____</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Madame/Monsieur,</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Il nous fait plaisir de vous remettre sous ce pli un chèque de _____$ représentant votre commission / le solde de votre commission concernant la transaction précitée.</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Nous vous prions d’agréer, l’expression de nos sentiments les meilleurs.</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rPr>
        <w:t>signature</w:t>
      </w:r>
      <w:proofErr w:type="gramEnd"/>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Pièce jointe</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spacing w:line="276" w:lineRule="auto"/>
      </w:pPr>
      <w:proofErr w:type="spellStart"/>
      <w:r w:rsidRPr="00632B31">
        <w:t>c.c</w:t>
      </w:r>
      <w:proofErr w:type="spellEnd"/>
      <w:r w:rsidRPr="00632B31">
        <w:t>.  [</w:t>
      </w:r>
      <w:proofErr w:type="gramStart"/>
      <w:r w:rsidRPr="00632B31">
        <w:t>client</w:t>
      </w:r>
      <w:proofErr w:type="gramEnd"/>
      <w:r w:rsidRPr="00632B31">
        <w:t>]</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pPr>
      <w:bookmarkStart w:id="95" w:name="_Toc446347734"/>
      <w:r w:rsidRPr="00632B31">
        <w:lastRenderedPageBreak/>
        <w:t>2 - Entre avocats</w:t>
      </w:r>
      <w:bookmarkEnd w:id="95"/>
      <w:r w:rsidRPr="00632B31">
        <w:t xml:space="preserve"> </w:t>
      </w:r>
    </w:p>
    <w:p w:rsidR="00736D65" w:rsidRPr="00632B31" w:rsidRDefault="00736D65" w:rsidP="00736D65">
      <w:pPr>
        <w:pStyle w:val="Actes3"/>
      </w:pPr>
    </w:p>
    <w:p w:rsidR="00736D65" w:rsidRPr="00632B31" w:rsidRDefault="00736D65" w:rsidP="00736D65">
      <w:pPr>
        <w:pStyle w:val="Actes4"/>
      </w:pPr>
      <w:bookmarkStart w:id="96" w:name="_Toc446347735"/>
      <w:r w:rsidRPr="00632B31">
        <w:t>a) Avocat du vendeur à l’avocat de l’acheteur pour initier la transaction</w:t>
      </w:r>
      <w:bookmarkEnd w:id="96"/>
    </w:p>
    <w:p w:rsidR="00736D65" w:rsidRPr="00632B31" w:rsidRDefault="00736D65" w:rsidP="00736D65">
      <w:pPr>
        <w:spacing w:line="276" w:lineRule="auto"/>
        <w:rPr>
          <w:highlight w:val="yellow"/>
        </w:rPr>
      </w:pPr>
    </w:p>
    <w:p w:rsidR="00736D65" w:rsidRPr="00632B31" w:rsidRDefault="00736D65" w:rsidP="00736D65">
      <w:pPr>
        <w:spacing w:line="276" w:lineRule="auto"/>
      </w:pPr>
      <w:r w:rsidRPr="00632B31">
        <w:t>[</w:t>
      </w:r>
      <w:r w:rsidRPr="00632B31">
        <w:rPr>
          <w:i/>
        </w:rPr>
        <w:t>Date</w:t>
      </w:r>
      <w:r w:rsidRPr="00632B31">
        <w:t>]</w:t>
      </w:r>
    </w:p>
    <w:p w:rsidR="00736D65" w:rsidRPr="00632B31" w:rsidRDefault="00736D65" w:rsidP="00736D65">
      <w:pPr>
        <w:spacing w:line="276" w:lineRule="auto"/>
      </w:pPr>
    </w:p>
    <w:p w:rsidR="00736D65" w:rsidRPr="00632B31" w:rsidRDefault="00736D65" w:rsidP="00736D65">
      <w:pPr>
        <w:spacing w:line="276" w:lineRule="auto"/>
      </w:pPr>
      <w:r w:rsidRPr="00632B31">
        <w:t>[</w:t>
      </w:r>
      <w:r w:rsidRPr="00632B31">
        <w:rPr>
          <w:i/>
        </w:rPr>
        <w:t>Avocat</w:t>
      </w:r>
      <w:r w:rsidRPr="00632B31">
        <w:t>]</w:t>
      </w:r>
    </w:p>
    <w:p w:rsidR="00736D65" w:rsidRPr="00632B31" w:rsidRDefault="00736D65" w:rsidP="00736D65">
      <w:pPr>
        <w:spacing w:before="0" w:line="276" w:lineRule="auto"/>
      </w:pPr>
      <w:r w:rsidRPr="00632B31">
        <w:t>[</w:t>
      </w:r>
      <w:r w:rsidRPr="00632B31">
        <w:rPr>
          <w:i/>
        </w:rPr>
        <w:t>Adresse</w:t>
      </w:r>
      <w:r w:rsidRPr="00632B31">
        <w:t>]</w:t>
      </w: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before="0" w:line="276" w:lineRule="auto"/>
      </w:pPr>
      <w:r w:rsidRPr="00632B31">
        <w:t xml:space="preserve">OBJET : </w:t>
      </w:r>
      <w:r w:rsidRPr="00632B31">
        <w:tab/>
        <w:t xml:space="preserve">Vendeur : </w:t>
      </w:r>
      <w:r w:rsidRPr="00632B31">
        <w:tab/>
        <w:t>_____</w:t>
      </w:r>
    </w:p>
    <w:p w:rsidR="00736D65" w:rsidRPr="00632B31" w:rsidRDefault="00736D65" w:rsidP="00736D65">
      <w:pPr>
        <w:spacing w:before="0" w:line="276" w:lineRule="auto"/>
      </w:pPr>
      <w:r w:rsidRPr="00632B31">
        <w:t xml:space="preserve">        </w:t>
      </w:r>
      <w:r w:rsidRPr="00632B31">
        <w:tab/>
      </w:r>
      <w:r w:rsidRPr="00632B31">
        <w:tab/>
        <w:t xml:space="preserve">Acheteur : </w:t>
      </w:r>
      <w:r w:rsidRPr="00632B31">
        <w:tab/>
        <w:t>_____</w:t>
      </w:r>
    </w:p>
    <w:p w:rsidR="00736D65" w:rsidRPr="00632B31" w:rsidRDefault="00736D65" w:rsidP="00736D65">
      <w:pPr>
        <w:spacing w:before="0" w:line="276" w:lineRule="auto"/>
      </w:pPr>
      <w:r w:rsidRPr="00632B31">
        <w:tab/>
      </w:r>
      <w:r w:rsidRPr="00632B31">
        <w:tab/>
        <w:t>Propriété :</w:t>
      </w:r>
      <w:r w:rsidRPr="00632B31">
        <w:tab/>
        <w:t>_____</w:t>
      </w:r>
    </w:p>
    <w:p w:rsidR="00736D65" w:rsidRPr="00632B31" w:rsidRDefault="00736D65" w:rsidP="00736D65">
      <w:pPr>
        <w:spacing w:before="0" w:line="276" w:lineRule="auto"/>
      </w:pPr>
      <w:r w:rsidRPr="00632B31">
        <w:t xml:space="preserve">        </w:t>
      </w:r>
      <w:r w:rsidRPr="00632B31">
        <w:tab/>
      </w:r>
      <w:r w:rsidRPr="00632B31">
        <w:tab/>
        <w:t xml:space="preserve">NID : </w:t>
      </w:r>
      <w:r w:rsidRPr="00632B31">
        <w:tab/>
      </w:r>
      <w:r w:rsidRPr="00632B31">
        <w:tab/>
        <w:t>_____</w:t>
      </w:r>
    </w:p>
    <w:p w:rsidR="00736D65" w:rsidRPr="00632B31" w:rsidRDefault="00736D65" w:rsidP="00736D65">
      <w:pPr>
        <w:spacing w:before="0" w:line="276" w:lineRule="auto"/>
      </w:pPr>
      <w:r w:rsidRPr="00632B31">
        <w:t xml:space="preserve">        </w:t>
      </w:r>
      <w:r w:rsidRPr="00632B31">
        <w:tab/>
      </w:r>
      <w:r w:rsidRPr="00632B31">
        <w:tab/>
        <w:t>N/Dossier :</w:t>
      </w:r>
      <w:r w:rsidRPr="00632B31">
        <w:tab/>
        <w:t>_____</w:t>
      </w:r>
    </w:p>
    <w:p w:rsidR="00736D65" w:rsidRPr="00632B31" w:rsidRDefault="00736D65" w:rsidP="00736D65">
      <w:pPr>
        <w:spacing w:before="0" w:line="276" w:lineRule="auto"/>
      </w:pPr>
    </w:p>
    <w:p w:rsidR="00736D65" w:rsidRPr="00632B31" w:rsidRDefault="00736D65" w:rsidP="00736D65">
      <w:pPr>
        <w:spacing w:after="240" w:line="276" w:lineRule="auto"/>
      </w:pPr>
      <w:r w:rsidRPr="00632B31">
        <w:t xml:space="preserve">Cher confrère/Chère </w:t>
      </w:r>
      <w:proofErr w:type="spellStart"/>
      <w:r w:rsidRPr="00632B31">
        <w:t>consoeur</w:t>
      </w:r>
      <w:proofErr w:type="spellEnd"/>
      <w:r w:rsidRPr="00632B31">
        <w:t>,</w:t>
      </w:r>
    </w:p>
    <w:p w:rsidR="00736D65" w:rsidRPr="00632B31" w:rsidRDefault="00736D65" w:rsidP="00736D65">
      <w:pPr>
        <w:spacing w:after="240" w:line="276" w:lineRule="auto"/>
      </w:pPr>
      <w:r w:rsidRPr="00632B31">
        <w:t>À la suite de notre échange téléphonique d’aujourd’hui même, nous confirmons que nous représenterons le vendeur dans cette transaction.</w:t>
      </w:r>
    </w:p>
    <w:p w:rsidR="00736D65" w:rsidRPr="00632B31" w:rsidRDefault="00736D65" w:rsidP="00736D65">
      <w:pPr>
        <w:spacing w:after="240" w:line="276" w:lineRule="auto"/>
      </w:pPr>
      <w:r w:rsidRPr="00632B31">
        <w:t xml:space="preserve">La vérification sur le système cadastral de Services Nouveau-Brunswick (PLANET) vous permettra de constater que ce bien-fonds n’est pas converti sous la </w:t>
      </w:r>
      <w:r w:rsidRPr="00632B31">
        <w:rPr>
          <w:i/>
        </w:rPr>
        <w:t>Loi sur l’enregistrement foncier</w:t>
      </w:r>
      <w:r w:rsidRPr="00632B31">
        <w:t>.</w:t>
      </w:r>
    </w:p>
    <w:p w:rsidR="00736D65" w:rsidRPr="00632B31" w:rsidRDefault="00736D65" w:rsidP="00736D65">
      <w:pPr>
        <w:spacing w:after="240" w:line="276" w:lineRule="auto"/>
      </w:pPr>
      <w:r w:rsidRPr="00632B31">
        <w:t>Ainsi, afin d’initier cette transaction, nous joignons sous pli :</w:t>
      </w:r>
    </w:p>
    <w:p w:rsidR="00736D65" w:rsidRPr="00632B31" w:rsidRDefault="00736D65" w:rsidP="00F83D1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76" w:lineRule="auto"/>
        <w:ind w:left="1440" w:hanging="720"/>
      </w:pPr>
      <w:r w:rsidRPr="00632B31">
        <w:t>copie du certificat de naissance du vendeur/notre déclaration attestant du nom officiel du vendeur /, [</w:t>
      </w:r>
      <w:r w:rsidRPr="00632B31">
        <w:rPr>
          <w:i/>
        </w:rPr>
        <w:t>nom</w:t>
      </w:r>
      <w:r w:rsidRPr="00632B31">
        <w:t>], dont l’adresse est _____;</w:t>
      </w:r>
    </w:p>
    <w:p w:rsidR="00736D65" w:rsidRPr="00632B31" w:rsidRDefault="00736D65" w:rsidP="00F83D1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76" w:lineRule="auto"/>
        <w:ind w:left="1440" w:hanging="720"/>
      </w:pPr>
      <w:r w:rsidRPr="00632B31">
        <w:t>relevé et reçu d’impôt foncier 20_____ (NCB : _____) que nous avions au dossier.</w:t>
      </w:r>
    </w:p>
    <w:p w:rsidR="00736D65" w:rsidRPr="00632B31" w:rsidRDefault="00736D65" w:rsidP="00736D65">
      <w:pPr>
        <w:spacing w:after="240" w:line="276" w:lineRule="auto"/>
      </w:pPr>
      <w:r w:rsidRPr="00632B31">
        <w:t>Nous attendrons donc le retour des documents suivants :</w:t>
      </w:r>
    </w:p>
    <w:p w:rsidR="00736D65" w:rsidRPr="00632B31" w:rsidRDefault="00736D65" w:rsidP="00F83D1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76" w:lineRule="auto"/>
        <w:ind w:left="1440" w:hanging="720"/>
      </w:pPr>
      <w:r w:rsidRPr="00632B31">
        <w:t>certificat de naissance de votre client ou toute autre attestation acceptable;</w:t>
      </w:r>
    </w:p>
    <w:p w:rsidR="00736D65" w:rsidRPr="00632B31" w:rsidRDefault="00736D65" w:rsidP="00F83D1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76" w:lineRule="auto"/>
        <w:ind w:left="1440" w:hanging="720"/>
      </w:pPr>
      <w:r w:rsidRPr="00632B31">
        <w:t>votre proposition pour la description technique</w:t>
      </w:r>
      <w:r w:rsidRPr="00632B31">
        <w:rPr>
          <w:vertAlign w:val="superscript"/>
        </w:rPr>
        <w:t>1</w:t>
      </w:r>
      <w:r w:rsidRPr="00632B31">
        <w:t xml:space="preserve"> et </w:t>
      </w:r>
    </w:p>
    <w:p w:rsidR="00736D65" w:rsidRPr="00632B31" w:rsidRDefault="00736D65" w:rsidP="00F83D1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after="240" w:line="276" w:lineRule="auto"/>
        <w:ind w:left="1440" w:hanging="720"/>
      </w:pPr>
      <w:r w:rsidRPr="00632B31">
        <w:t>l’ébauche de la demande de premier enregistrement de titre (Formule 1).</w:t>
      </w:r>
    </w:p>
    <w:p w:rsidR="00736D65" w:rsidRPr="00632B31" w:rsidRDefault="00736D65" w:rsidP="00736D65">
      <w:pPr>
        <w:spacing w:after="240" w:line="276" w:lineRule="auto"/>
      </w:pPr>
    </w:p>
    <w:p w:rsidR="00736D65" w:rsidRPr="00632B31" w:rsidRDefault="00736D65" w:rsidP="00736D65">
      <w:pPr>
        <w:spacing w:after="240" w:line="276" w:lineRule="auto"/>
      </w:pPr>
      <w:r w:rsidRPr="00632B31">
        <w:t>Après révision du tout, nous vous soumettrons l’autorisation à adresser une demande de répertoire – NID.</w:t>
      </w:r>
    </w:p>
    <w:p w:rsidR="00736D65" w:rsidRPr="00632B31" w:rsidRDefault="00736D65" w:rsidP="00736D65">
      <w:pPr>
        <w:spacing w:after="240" w:line="276" w:lineRule="auto"/>
        <w:rPr>
          <w:b/>
        </w:rPr>
      </w:pPr>
      <w:r w:rsidRPr="00632B31">
        <w:rPr>
          <w:b/>
        </w:rPr>
        <w:t xml:space="preserve">Les documents en vue du transfert par voie électronique devront être acheminés au destinataire suivant : </w:t>
      </w:r>
      <w:r w:rsidRPr="00632B31">
        <w:t>_____.</w:t>
      </w:r>
    </w:p>
    <w:p w:rsidR="00736D65" w:rsidRPr="00632B31" w:rsidRDefault="00736D65" w:rsidP="00736D65">
      <w:pPr>
        <w:spacing w:after="240" w:line="276" w:lineRule="auto"/>
      </w:pPr>
      <w:r w:rsidRPr="00632B31">
        <w:t>Nous devrons déterminer ensemble d’une date pour la clôture de cette transaction afin que nous puissions préparer nos documents en conséquence et assurer de notre disponibilité réciproque.</w:t>
      </w:r>
    </w:p>
    <w:p w:rsidR="00736D65" w:rsidRPr="00632B31" w:rsidRDefault="00736D65" w:rsidP="00736D65">
      <w:pPr>
        <w:spacing w:after="240" w:line="276" w:lineRule="auto"/>
      </w:pPr>
      <w:r w:rsidRPr="00632B31">
        <w:t>Dans l’attente, nous vous transmettons l’expression de nos sentiments les meilleurs.</w:t>
      </w: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pPr>
      <w:r w:rsidRPr="00632B31">
        <w:t>[</w:t>
      </w:r>
      <w:proofErr w:type="gramStart"/>
      <w:r w:rsidRPr="00632B31">
        <w:rPr>
          <w:i/>
        </w:rPr>
        <w:t>avocat</w:t>
      </w:r>
      <w:proofErr w:type="gramEnd"/>
      <w:r w:rsidRPr="00632B31">
        <w:rPr>
          <w:i/>
        </w:rPr>
        <w:t xml:space="preserve"> du vendeur</w:t>
      </w:r>
      <w:r w:rsidRPr="00632B31">
        <w:t>]</w:t>
      </w:r>
    </w:p>
    <w:p w:rsidR="00736D65" w:rsidRPr="00632B31" w:rsidRDefault="00736D65" w:rsidP="00736D65">
      <w:pPr>
        <w:spacing w:line="276" w:lineRule="auto"/>
      </w:pPr>
      <w:r w:rsidRPr="00632B31">
        <w:t>Pièces jointes</w:t>
      </w: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pPr>
      <w:r w:rsidRPr="00632B31">
        <w:t>___________________</w:t>
      </w:r>
    </w:p>
    <w:p w:rsidR="00736D65" w:rsidRPr="00632B31" w:rsidRDefault="00736D65" w:rsidP="00736D65">
      <w:pPr>
        <w:pStyle w:val="Default"/>
        <w:spacing w:line="276" w:lineRule="auto"/>
        <w:rPr>
          <w:rFonts w:ascii="Times New Roman" w:hAnsi="Times New Roman" w:cs="Times New Roman"/>
          <w:color w:val="auto"/>
          <w:sz w:val="20"/>
          <w:szCs w:val="20"/>
        </w:rPr>
      </w:pPr>
      <w:r w:rsidRPr="00632B31">
        <w:rPr>
          <w:rFonts w:ascii="Times New Roman" w:hAnsi="Times New Roman" w:cs="Times New Roman"/>
          <w:color w:val="auto"/>
          <w:sz w:val="20"/>
          <w:szCs w:val="20"/>
          <w:vertAlign w:val="superscript"/>
        </w:rPr>
        <w:t>1</w:t>
      </w:r>
      <w:r w:rsidRPr="00632B31">
        <w:rPr>
          <w:rFonts w:ascii="Times New Roman" w:hAnsi="Times New Roman" w:cs="Times New Roman"/>
          <w:color w:val="auto"/>
          <w:sz w:val="20"/>
          <w:szCs w:val="20"/>
        </w:rPr>
        <w:t xml:space="preserve"> Norme 51.1 : g) a remis au propriétaire ou </w:t>
      </w:r>
      <w:r w:rsidRPr="00632B31">
        <w:rPr>
          <w:rFonts w:ascii="Times New Roman" w:hAnsi="Times New Roman" w:cs="Times New Roman"/>
          <w:b/>
          <w:color w:val="auto"/>
          <w:sz w:val="20"/>
          <w:szCs w:val="20"/>
        </w:rPr>
        <w:t>à l’avocat du propriétaire qui lui en a fait la demande un exemplaire du projet de description de la parcelle pour examen</w:t>
      </w:r>
      <w:r w:rsidRPr="00632B31">
        <w:rPr>
          <w:rFonts w:ascii="Times New Roman" w:hAnsi="Times New Roman" w:cs="Times New Roman"/>
          <w:color w:val="auto"/>
          <w:sz w:val="20"/>
          <w:szCs w:val="20"/>
        </w:rPr>
        <w:t>.</w:t>
      </w: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pPr>
      <w:r w:rsidRPr="00632B31">
        <w:rPr>
          <w:b/>
          <w:bCs/>
        </w:rPr>
        <w:br w:type="page"/>
      </w:r>
    </w:p>
    <w:p w:rsidR="00736D65" w:rsidRPr="00632B31" w:rsidRDefault="00736D65" w:rsidP="00736D65">
      <w:pPr>
        <w:pStyle w:val="Actes4"/>
      </w:pPr>
      <w:bookmarkStart w:id="97" w:name="_Toc446347736"/>
      <w:r w:rsidRPr="00632B31">
        <w:lastRenderedPageBreak/>
        <w:t>b) Remise des ébauches de documents par l’avocat du vendeur à l’avocat de l’acheteur</w:t>
      </w:r>
      <w:bookmarkEnd w:id="97"/>
    </w:p>
    <w:p w:rsidR="00736D65" w:rsidRPr="00632B31" w:rsidRDefault="00736D65" w:rsidP="00736D65">
      <w:pPr>
        <w:spacing w:before="0" w:line="276" w:lineRule="auto"/>
        <w:rPr>
          <w:highlight w:val="yellow"/>
        </w:rPr>
      </w:pPr>
    </w:p>
    <w:p w:rsidR="00736D65" w:rsidRPr="00632B31" w:rsidRDefault="00736D65" w:rsidP="00736D65">
      <w:pPr>
        <w:spacing w:before="0" w:line="276" w:lineRule="auto"/>
      </w:pPr>
      <w:r w:rsidRPr="00632B31">
        <w:t>[</w:t>
      </w:r>
      <w:r w:rsidRPr="00632B31">
        <w:rPr>
          <w:i/>
        </w:rPr>
        <w:t>Date</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r w:rsidRPr="00632B31">
        <w:rPr>
          <w:i/>
        </w:rPr>
        <w:t>Avocat</w:t>
      </w:r>
      <w:r w:rsidRPr="00632B31">
        <w:t>]</w:t>
      </w:r>
    </w:p>
    <w:p w:rsidR="00736D65" w:rsidRPr="00632B31" w:rsidRDefault="00736D65" w:rsidP="00736D65">
      <w:pPr>
        <w:spacing w:before="0" w:line="276" w:lineRule="auto"/>
      </w:pPr>
      <w:r w:rsidRPr="00632B31">
        <w:t>[</w:t>
      </w:r>
      <w:r w:rsidRPr="00632B31">
        <w:rPr>
          <w:i/>
        </w:rPr>
        <w:t>Adresse</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 xml:space="preserve">OBJET : </w:t>
      </w:r>
      <w:r w:rsidRPr="00632B31">
        <w:tab/>
        <w:t xml:space="preserve">Vendeur : </w:t>
      </w:r>
      <w:r w:rsidRPr="00632B31">
        <w:tab/>
        <w:t>_____</w:t>
      </w:r>
    </w:p>
    <w:p w:rsidR="00736D65" w:rsidRPr="00632B31" w:rsidRDefault="00736D65" w:rsidP="00736D65">
      <w:pPr>
        <w:spacing w:before="0" w:line="276" w:lineRule="auto"/>
      </w:pPr>
      <w:r w:rsidRPr="00632B31">
        <w:t xml:space="preserve">        </w:t>
      </w:r>
      <w:r w:rsidRPr="00632B31">
        <w:tab/>
      </w:r>
      <w:r w:rsidRPr="00632B31">
        <w:tab/>
        <w:t>Acheteur :</w:t>
      </w:r>
      <w:r w:rsidRPr="00632B31">
        <w:tab/>
        <w:t>_____</w:t>
      </w:r>
    </w:p>
    <w:p w:rsidR="00736D65" w:rsidRPr="00632B31" w:rsidRDefault="00736D65" w:rsidP="00736D65">
      <w:pPr>
        <w:spacing w:before="0" w:line="276" w:lineRule="auto"/>
      </w:pPr>
      <w:r w:rsidRPr="00632B31">
        <w:tab/>
      </w:r>
      <w:r w:rsidRPr="00632B31">
        <w:tab/>
        <w:t>Propriété :</w:t>
      </w:r>
      <w:r w:rsidRPr="00632B31">
        <w:tab/>
        <w:t>_____</w:t>
      </w:r>
    </w:p>
    <w:p w:rsidR="00736D65" w:rsidRPr="00632B31" w:rsidRDefault="00736D65" w:rsidP="00736D65">
      <w:pPr>
        <w:spacing w:before="0" w:line="276" w:lineRule="auto"/>
      </w:pPr>
      <w:r w:rsidRPr="00632B31">
        <w:t xml:space="preserve">        </w:t>
      </w:r>
      <w:r w:rsidRPr="00632B31">
        <w:tab/>
      </w:r>
      <w:r w:rsidRPr="00632B31">
        <w:tab/>
        <w:t xml:space="preserve">NID : </w:t>
      </w:r>
      <w:r w:rsidRPr="00632B31">
        <w:tab/>
      </w:r>
      <w:r w:rsidRPr="00632B31">
        <w:tab/>
        <w:t>_____</w:t>
      </w:r>
    </w:p>
    <w:p w:rsidR="00736D65" w:rsidRPr="00632B31" w:rsidRDefault="00736D65" w:rsidP="00736D65">
      <w:pPr>
        <w:spacing w:before="0" w:line="276" w:lineRule="auto"/>
      </w:pPr>
      <w:r w:rsidRPr="00632B31">
        <w:t xml:space="preserve">        </w:t>
      </w:r>
      <w:r w:rsidRPr="00632B31">
        <w:tab/>
      </w:r>
      <w:r w:rsidRPr="00632B31">
        <w:tab/>
        <w:t>N/Dossier :</w:t>
      </w:r>
      <w:r w:rsidRPr="00632B31">
        <w:tab/>
        <w:t>_____</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 xml:space="preserve">Cher confrère/Chère </w:t>
      </w:r>
      <w:proofErr w:type="spellStart"/>
      <w:r w:rsidRPr="00632B31">
        <w:t>consoeur</w:t>
      </w:r>
      <w:proofErr w:type="spell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 xml:space="preserve">Nous accusons réception de votre envoi </w:t>
      </w:r>
      <w:proofErr w:type="gramStart"/>
      <w:r w:rsidRPr="00632B31">
        <w:t>du</w:t>
      </w:r>
      <w:proofErr w:type="gramEnd"/>
      <w:r w:rsidRPr="00632B31">
        <w:t xml:space="preserve"> [</w:t>
      </w:r>
      <w:r w:rsidRPr="00632B31">
        <w:rPr>
          <w:i/>
        </w:rPr>
        <w:t>date</w:t>
      </w:r>
      <w:r w:rsidRPr="00632B31">
        <w:t>]. Nous avons révisé la description technique et elle /est acceptée telle que soumise / semble correspondre au titre de la propriété vendue.</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Nous confirmons également notre approbation la demande de premier enregistrement de titre (Formule 1).</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Ainsi, vous trouverez donc sous ce pli les documents suivants :</w:t>
      </w:r>
    </w:p>
    <w:p w:rsidR="00736D65" w:rsidRPr="00632B31" w:rsidRDefault="00736D65" w:rsidP="00736D65">
      <w:pPr>
        <w:spacing w:before="0" w:line="276" w:lineRule="auto"/>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une autorisation à procéder à la demande de répertoire - NID et éventuellement pour la conversion des titres;</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l’ébauche de l’affidavit de requérant (Formule 2) et le certificat s’y rattachant;</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l’ébauche de l’affidavit établissant l’état civil (Formule 55) et le certificat de passation d’acte (Formule 44) qui accompagneront le transfert;</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l’ébauche de la déclaration relative à la taxe de vente harmonisée (TVH) concernant le transfert de la propriété;</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l’ébauche de la déclaration relative à la mousse isolante d’urée-formaldéhyde (MIUF);</w:t>
      </w:r>
    </w:p>
    <w:p w:rsidR="00736D65" w:rsidRPr="00632B31" w:rsidRDefault="00736D65" w:rsidP="00736D65">
      <w:pPr>
        <w:spacing w:before="0" w:line="276" w:lineRule="auto"/>
        <w:ind w:left="1440" w:hanging="720"/>
        <w:rPr>
          <w:highlight w:val="yellow"/>
        </w:rPr>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lastRenderedPageBreak/>
        <w:t>l’ébauche de l’acte de vente concernant les biens personnels faisant l’objet de la convention exécutoire de vente que vous nous avez acheminée;</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la confirmation de la [</w:t>
      </w:r>
      <w:r w:rsidRPr="00632B31">
        <w:rPr>
          <w:i/>
        </w:rPr>
        <w:t>institution financière</w:t>
      </w:r>
      <w:r w:rsidRPr="00632B31">
        <w:t>] démontrant la balance due sur l’hypothèque;</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notre engagement concernant le paiement et la libération de l’hypothèque auprès de la [</w:t>
      </w:r>
      <w:r w:rsidRPr="00632B31">
        <w:rPr>
          <w:i/>
        </w:rPr>
        <w:t>institution financière</w:t>
      </w:r>
      <w:r w:rsidRPr="00632B31">
        <w:t>];</w:t>
      </w:r>
    </w:p>
    <w:p w:rsidR="00736D65" w:rsidRPr="00632B31" w:rsidRDefault="00736D65" w:rsidP="00736D65">
      <w:pPr>
        <w:spacing w:before="0" w:line="276" w:lineRule="auto"/>
        <w:ind w:left="1440" w:hanging="720"/>
      </w:pPr>
    </w:p>
    <w:p w:rsidR="00736D65" w:rsidRPr="00632B31" w:rsidRDefault="00736D65" w:rsidP="00F83D1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l’ébauche de l’état des rajustements proposé.</w:t>
      </w:r>
    </w:p>
    <w:p w:rsidR="00736D65" w:rsidRPr="00632B31" w:rsidRDefault="00736D65" w:rsidP="00736D65">
      <w:pPr>
        <w:spacing w:before="0" w:line="276" w:lineRule="auto"/>
      </w:pPr>
    </w:p>
    <w:p w:rsidR="00736D65" w:rsidRPr="00632B31" w:rsidRDefault="00736D65" w:rsidP="00736D65">
      <w:pPr>
        <w:spacing w:before="0" w:line="276" w:lineRule="auto"/>
        <w:rPr>
          <w:b/>
        </w:rPr>
      </w:pPr>
      <w:r w:rsidRPr="00632B31">
        <w:rPr>
          <w:b/>
        </w:rPr>
        <w:t xml:space="preserve">Nous vous demandons de bien vouloir nous acheminer le transfert par voie électronique au destinataire suivant : </w:t>
      </w:r>
      <w:r w:rsidRPr="00632B31">
        <w:t>_____.</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Nous vous prions de nous confirmer si ces documents sont conformes dès que possible afin de pouvoir fixer un rendez-vous avec notre client.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Dans l’attente de la réception de vos autres documents, nous vous transmettons l’expression de nos sentiments les meilleurs.</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proofErr w:type="gramStart"/>
      <w:r w:rsidRPr="00632B31">
        <w:rPr>
          <w:i/>
        </w:rPr>
        <w:t>avocat</w:t>
      </w:r>
      <w:proofErr w:type="gram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Pièces jointes</w:t>
      </w: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pPr>
      <w:r w:rsidRPr="00632B31">
        <w:rPr>
          <w:b/>
          <w:bCs/>
        </w:rPr>
        <w:br w:type="page"/>
      </w:r>
    </w:p>
    <w:p w:rsidR="00736D65" w:rsidRPr="00632B31" w:rsidRDefault="00736D65" w:rsidP="00736D65">
      <w:pPr>
        <w:pStyle w:val="Actes4"/>
      </w:pPr>
      <w:bookmarkStart w:id="98" w:name="_Toc446347737"/>
      <w:r w:rsidRPr="00632B31">
        <w:lastRenderedPageBreak/>
        <w:t>c) Avocat de l’acheteur à l’avocat du vendeur pour initier la transaction</w:t>
      </w:r>
      <w:bookmarkEnd w:id="98"/>
    </w:p>
    <w:p w:rsidR="00736D65" w:rsidRPr="00632B31" w:rsidRDefault="00736D65" w:rsidP="00736D65">
      <w:pPr>
        <w:spacing w:before="0" w:line="276" w:lineRule="auto"/>
        <w:rPr>
          <w:highlight w:val="yellow"/>
        </w:rPr>
      </w:pPr>
    </w:p>
    <w:p w:rsidR="00736D65" w:rsidRPr="00632B31" w:rsidRDefault="00736D65" w:rsidP="00736D65">
      <w:pPr>
        <w:spacing w:before="0" w:line="276" w:lineRule="auto"/>
      </w:pPr>
      <w:r w:rsidRPr="00632B31">
        <w:t>[</w:t>
      </w:r>
      <w:r w:rsidRPr="00632B31">
        <w:rPr>
          <w:i/>
        </w:rPr>
        <w:t>Date</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r w:rsidRPr="00632B31">
        <w:rPr>
          <w:i/>
        </w:rPr>
        <w:t>Avocat</w:t>
      </w:r>
      <w:r w:rsidRPr="00632B31">
        <w:t>]</w:t>
      </w:r>
    </w:p>
    <w:p w:rsidR="00736D65" w:rsidRPr="00632B31" w:rsidRDefault="00736D65" w:rsidP="00736D65">
      <w:pPr>
        <w:spacing w:before="0" w:line="276" w:lineRule="auto"/>
      </w:pPr>
      <w:r w:rsidRPr="00632B31">
        <w:t>[</w:t>
      </w:r>
      <w:r w:rsidRPr="00632B31">
        <w:rPr>
          <w:i/>
        </w:rPr>
        <w:t>Adresse</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 xml:space="preserve">OBJET : </w:t>
      </w:r>
      <w:r w:rsidRPr="00632B31">
        <w:tab/>
        <w:t xml:space="preserve">Vendeur : </w:t>
      </w:r>
      <w:r w:rsidRPr="00632B31">
        <w:tab/>
        <w:t>_____</w:t>
      </w:r>
    </w:p>
    <w:p w:rsidR="00736D65" w:rsidRPr="00632B31" w:rsidRDefault="00736D65" w:rsidP="00736D65">
      <w:pPr>
        <w:spacing w:before="0" w:line="276" w:lineRule="auto"/>
      </w:pPr>
      <w:r w:rsidRPr="00632B31">
        <w:t xml:space="preserve">        </w:t>
      </w:r>
      <w:r w:rsidRPr="00632B31">
        <w:tab/>
      </w:r>
      <w:r w:rsidRPr="00632B31">
        <w:tab/>
        <w:t>Acheteur :</w:t>
      </w:r>
      <w:r w:rsidRPr="00632B31">
        <w:tab/>
        <w:t>_____</w:t>
      </w:r>
    </w:p>
    <w:p w:rsidR="00736D65" w:rsidRPr="00632B31" w:rsidRDefault="00736D65" w:rsidP="00736D65">
      <w:pPr>
        <w:spacing w:before="0" w:line="276" w:lineRule="auto"/>
      </w:pPr>
      <w:r w:rsidRPr="00632B31">
        <w:tab/>
      </w:r>
      <w:r w:rsidRPr="00632B31">
        <w:tab/>
        <w:t>Propriété :</w:t>
      </w:r>
      <w:r w:rsidRPr="00632B31">
        <w:tab/>
        <w:t>_____</w:t>
      </w:r>
    </w:p>
    <w:p w:rsidR="00736D65" w:rsidRPr="00632B31" w:rsidRDefault="00736D65" w:rsidP="00736D65">
      <w:pPr>
        <w:spacing w:before="0" w:line="276" w:lineRule="auto"/>
      </w:pPr>
      <w:r w:rsidRPr="00632B31">
        <w:t xml:space="preserve">        </w:t>
      </w:r>
      <w:r w:rsidRPr="00632B31">
        <w:tab/>
      </w:r>
      <w:r w:rsidRPr="00632B31">
        <w:tab/>
        <w:t xml:space="preserve">NID : </w:t>
      </w:r>
      <w:r w:rsidRPr="00632B31">
        <w:tab/>
      </w:r>
      <w:r w:rsidRPr="00632B31">
        <w:tab/>
        <w:t>_____</w:t>
      </w:r>
    </w:p>
    <w:p w:rsidR="00736D65" w:rsidRPr="00632B31" w:rsidRDefault="00736D65" w:rsidP="00736D65">
      <w:pPr>
        <w:spacing w:before="0" w:line="276" w:lineRule="auto"/>
      </w:pPr>
      <w:r w:rsidRPr="00632B31">
        <w:t xml:space="preserve">        </w:t>
      </w:r>
      <w:r w:rsidRPr="00632B31">
        <w:tab/>
      </w:r>
      <w:r w:rsidRPr="00632B31">
        <w:tab/>
        <w:t>N/Dossier :</w:t>
      </w:r>
      <w:r w:rsidRPr="00632B31">
        <w:tab/>
        <w:t>_____</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 xml:space="preserve">Cher confrère/Chère </w:t>
      </w:r>
      <w:proofErr w:type="spellStart"/>
      <w:r w:rsidRPr="00632B31">
        <w:t>consoeur</w:t>
      </w:r>
      <w:proofErr w:type="spell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Afin de pouvoir procéder avec la transaction en titre, nous vous acheminons par voie de télécopieur/par courriel/ ce qui suit :</w:t>
      </w:r>
    </w:p>
    <w:p w:rsidR="00736D65" w:rsidRPr="00632B31" w:rsidRDefault="00736D65" w:rsidP="00736D65">
      <w:pPr>
        <w:spacing w:before="0" w:line="276" w:lineRule="auto"/>
      </w:pPr>
    </w:p>
    <w:p w:rsidR="00736D65" w:rsidRPr="00632B31" w:rsidRDefault="00736D65" w:rsidP="00F83D15">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copie des certificats de naissance de [</w:t>
      </w:r>
      <w:r w:rsidRPr="00632B31">
        <w:rPr>
          <w:i/>
        </w:rPr>
        <w:t>client A</w:t>
      </w:r>
      <w:r w:rsidRPr="00632B31">
        <w:t>] et de [</w:t>
      </w:r>
      <w:r w:rsidRPr="00632B31">
        <w:rPr>
          <w:i/>
        </w:rPr>
        <w:t>client B</w:t>
      </w:r>
      <w:r w:rsidRPr="00632B31">
        <w:t>] connue sous son nom de mariage : [</w:t>
      </w:r>
      <w:r w:rsidRPr="00632B31">
        <w:rPr>
          <w:i/>
        </w:rPr>
        <w:t>patronyme de l’époux</w:t>
      </w:r>
      <w:r w:rsidRPr="00632B31">
        <w:t>]. Leur adresse est : [</w:t>
      </w:r>
      <w:r w:rsidRPr="00632B31">
        <w:rPr>
          <w:i/>
        </w:rPr>
        <w:t>adresse</w:t>
      </w:r>
      <w:r w:rsidRPr="00632B31">
        <w:t>], Nouveau-Brunswick, [</w:t>
      </w:r>
      <w:r w:rsidRPr="00632B31">
        <w:rPr>
          <w:i/>
        </w:rPr>
        <w:t>code postal</w:t>
      </w:r>
      <w:r w:rsidRPr="00632B31">
        <w:t>]. Veuillez noter que les acheteurs désirent recevoir le bien-fonds à titre de propriétaires conjoints;</w:t>
      </w:r>
    </w:p>
    <w:p w:rsidR="00736D65" w:rsidRPr="00632B31" w:rsidRDefault="00736D65" w:rsidP="00736D65">
      <w:pPr>
        <w:spacing w:before="0" w:line="276" w:lineRule="auto"/>
        <w:ind w:left="1440" w:hanging="720"/>
      </w:pPr>
    </w:p>
    <w:p w:rsidR="00736D65" w:rsidRPr="00632B31" w:rsidRDefault="00736D65" w:rsidP="00F83D15">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copie de la description technique du bien-fonds préparée pour les fins de notre demande de répertoire NID;</w:t>
      </w:r>
    </w:p>
    <w:p w:rsidR="00736D65" w:rsidRPr="00632B31" w:rsidRDefault="00736D65" w:rsidP="00736D65">
      <w:pPr>
        <w:spacing w:before="0" w:line="276" w:lineRule="auto"/>
        <w:ind w:left="1440" w:hanging="720"/>
      </w:pPr>
    </w:p>
    <w:p w:rsidR="00736D65" w:rsidRPr="00632B31" w:rsidRDefault="00736D65" w:rsidP="00F83D15">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copie de la Demande de premier enregistrement de titre (Formule 1) que nous projetons envoyer à Services Nouveau-Brunswick en tant que représentant dûment autorisé du propriétaire.</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De votre côté, veuillez nous faire parvenir par télécopieur les documents suivants :</w:t>
      </w:r>
    </w:p>
    <w:p w:rsidR="00736D65" w:rsidRPr="00632B31" w:rsidRDefault="00736D65" w:rsidP="00736D65">
      <w:pPr>
        <w:spacing w:before="0" w:line="276" w:lineRule="auto"/>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confirmation que la description du NID ci-haut mentionnée est acceptable par le propriétaire;</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confirmation nous autorisant à agir en tant que représentant du propriétaire pour la demande de premier enregistrement de titre;</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affidavit de requérant (Formule 2) dûment assermenté par le propriétaire;</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affidavit établissant l’état civil (Formule 55) et le certificat de passation d’acte (Formule 44) qui accompagneront le transfert;</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déclaration relative à la taxe de vente harmonisée (TVH) concernant le transfert de la propriété;</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déclaration relative à la mousse isolante d’urée-formaldéhyde (MIUF);</w:t>
      </w:r>
    </w:p>
    <w:p w:rsidR="00736D65" w:rsidRPr="00632B31" w:rsidRDefault="00736D65" w:rsidP="00736D65">
      <w:pPr>
        <w:spacing w:before="0" w:line="276" w:lineRule="auto"/>
        <w:ind w:left="1440" w:hanging="720"/>
      </w:pP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acte de vente pure et simple, s’il y a lieu;</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confirmation de la [</w:t>
      </w:r>
      <w:r w:rsidRPr="00632B31">
        <w:rPr>
          <w:i/>
        </w:rPr>
        <w:t>institution bancaire</w:t>
      </w:r>
      <w:r w:rsidRPr="00632B31">
        <w:t>] démontrant la balance due sur l’hypothèque;</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votre engagement concernant le paiement et la libération de l’hypothèque auprès de la [</w:t>
      </w:r>
      <w:r w:rsidRPr="00632B31">
        <w:rPr>
          <w:i/>
        </w:rPr>
        <w:t>institution bancaire</w:t>
      </w:r>
      <w:r w:rsidRPr="00632B31">
        <w:t>].</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état des rajustements proposé;</w:t>
      </w:r>
    </w:p>
    <w:p w:rsidR="00736D65" w:rsidRPr="00632B31" w:rsidRDefault="00736D65" w:rsidP="00736D65">
      <w:pPr>
        <w:spacing w:before="0" w:line="276" w:lineRule="auto"/>
        <w:ind w:left="1440" w:hanging="720"/>
      </w:pPr>
    </w:p>
    <w:p w:rsidR="00736D65" w:rsidRPr="00632B31" w:rsidRDefault="00736D65" w:rsidP="00F83D1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reçu d’impôt foncier/certificat d’impôt foncier ou relevé selon le cas et si vous l’avez en votre possession.</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Sur réception de ces documents, nous les vérifierons et communiquerons avec vous afin de déterminer de quelle façon nous allons procéder pour la clôture de la transaction.</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Dans l’attente, recevez [</w:t>
      </w:r>
      <w:r w:rsidRPr="00632B31">
        <w:rPr>
          <w:i/>
        </w:rPr>
        <w:t>avocat</w:t>
      </w:r>
      <w:r w:rsidRPr="00632B31">
        <w:t>], l’expression de nos sentiments les meilleurs.</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rPr>
          <w:highlight w:val="yellow"/>
        </w:rPr>
      </w:pPr>
      <w:r w:rsidRPr="00632B31">
        <w:t>[</w:t>
      </w:r>
      <w:proofErr w:type="gramStart"/>
      <w:r w:rsidRPr="00632B31">
        <w:rPr>
          <w:i/>
        </w:rPr>
        <w:t>avocat</w:t>
      </w:r>
      <w:proofErr w:type="gramEnd"/>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Pièces jointes</w:t>
      </w: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jc w:val="left"/>
      </w:pPr>
      <w:r w:rsidRPr="00632B31">
        <w:br w:type="page"/>
      </w:r>
    </w:p>
    <w:p w:rsidR="00736D65" w:rsidRPr="00632B31" w:rsidRDefault="00736D65" w:rsidP="00736D65">
      <w:pPr>
        <w:pStyle w:val="Actes3"/>
      </w:pPr>
      <w:bookmarkStart w:id="99" w:name="_Toc446347738"/>
      <w:r w:rsidRPr="00632B31">
        <w:lastRenderedPageBreak/>
        <w:t>3 - Institution financière</w:t>
      </w:r>
      <w:bookmarkEnd w:id="99"/>
    </w:p>
    <w:p w:rsidR="00736D65" w:rsidRPr="00632B31" w:rsidRDefault="00736D65" w:rsidP="00736D65">
      <w:pPr>
        <w:pStyle w:val="Actes3"/>
      </w:pPr>
    </w:p>
    <w:p w:rsidR="00736D65" w:rsidRPr="00632B31" w:rsidRDefault="00736D65" w:rsidP="00736D65">
      <w:pPr>
        <w:pStyle w:val="Actes4"/>
      </w:pPr>
      <w:bookmarkStart w:id="100" w:name="_Toc446347739"/>
      <w:r w:rsidRPr="00632B31">
        <w:t>a) Pour obtenir le solde de l’hypothèque</w:t>
      </w:r>
      <w:bookmarkEnd w:id="100"/>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rPr>
        <w:t>Responsable des hypothèques</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Institution financière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Objet :</w:t>
      </w:r>
      <w:r w:rsidRPr="00632B31">
        <w:rPr>
          <w:rFonts w:eastAsia="PMingLiU"/>
        </w:rPr>
        <w:tab/>
        <w:t>Hypothèque de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Madame, Monsieur,</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Je représente [</w:t>
      </w:r>
      <w:r w:rsidRPr="00632B31">
        <w:rPr>
          <w:rFonts w:eastAsia="PMingLiU"/>
          <w:i/>
          <w:iCs/>
        </w:rPr>
        <w:t>nom</w:t>
      </w:r>
      <w:r w:rsidRPr="00632B31">
        <w:rPr>
          <w:rFonts w:eastAsia="PMingLiU"/>
        </w:rPr>
        <w:t xml:space="preserve">] qui </w:t>
      </w:r>
      <w:r w:rsidRPr="00632B31">
        <w:rPr>
          <w:rFonts w:eastAsia="PMingLiU"/>
          <w:u w:val="single"/>
        </w:rPr>
        <w:t>vend / refinance</w:t>
      </w:r>
      <w:r w:rsidRPr="00632B31">
        <w:rPr>
          <w:rFonts w:eastAsia="PMingLiU"/>
        </w:rPr>
        <w:t xml:space="preserve"> la propriété susmentionnée.  La transaction doit se conclure le [</w:t>
      </w:r>
      <w:r w:rsidRPr="00632B31">
        <w:rPr>
          <w:rFonts w:eastAsia="PMingLiU"/>
          <w:i/>
          <w:iCs/>
        </w:rPr>
        <w:t>date</w:t>
      </w:r>
      <w:r w:rsidRPr="00632B31">
        <w:rPr>
          <w:rFonts w:eastAsia="PMingLiU"/>
        </w:rPr>
        <w:t>] prochain.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 xml:space="preserve">Auriez-vous l’obligeance de me faire parvenir, dans les meilleurs délais possibles, l’état de compte de cette hypothèque, en date </w:t>
      </w:r>
      <w:proofErr w:type="gramStart"/>
      <w:r w:rsidRPr="00632B31">
        <w:rPr>
          <w:rFonts w:eastAsia="PMingLiU"/>
        </w:rPr>
        <w:t>du</w:t>
      </w:r>
      <w:proofErr w:type="gramEnd"/>
      <w:r w:rsidRPr="00632B31">
        <w:rPr>
          <w:rFonts w:eastAsia="PMingLiU"/>
        </w:rPr>
        <w:t xml:space="preserve"> [</w:t>
      </w:r>
      <w:r w:rsidRPr="00632B31">
        <w:rPr>
          <w:rFonts w:eastAsia="PMingLiU"/>
          <w:i/>
          <w:iCs/>
        </w:rPr>
        <w:t>date</w:t>
      </w:r>
      <w:r w:rsidRPr="00632B31">
        <w:rPr>
          <w:rFonts w:eastAsia="PMingLiU"/>
        </w:rPr>
        <w:t>] ainsi que le montant dû quotidiennement (</w:t>
      </w:r>
      <w:r w:rsidRPr="00632B31">
        <w:rPr>
          <w:rFonts w:eastAsia="PMingLiU"/>
          <w:i/>
        </w:rPr>
        <w:t>per diem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Veuillez agréer, Madame, Monsieur, l’expression de nos sentiments les meilleurs.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Avocat</w:t>
      </w:r>
      <w:r w:rsidRPr="00632B31">
        <w:rPr>
          <w:rFonts w:eastAsia="PMingLiU"/>
        </w:rPr>
        <w:t>]</w:t>
      </w:r>
    </w:p>
    <w:p w:rsidR="00736D65" w:rsidRPr="00632B31" w:rsidRDefault="00736D65" w:rsidP="00736D65">
      <w:pPr>
        <w:spacing w:line="276" w:lineRule="auto"/>
      </w:pP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01" w:name="_Toc446347740"/>
      <w:r w:rsidRPr="00632B31">
        <w:lastRenderedPageBreak/>
        <w:t>b) Paiement de l’hypothèque et remise de la quittance pour signatures</w:t>
      </w:r>
      <w:bookmarkEnd w:id="101"/>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date</w:t>
      </w:r>
      <w:proofErr w:type="gramEnd"/>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institution</w:t>
      </w:r>
      <w:proofErr w:type="gramEnd"/>
      <w:r w:rsidRPr="00632B31">
        <w:rPr>
          <w:rFonts w:ascii="Times New Roman" w:hAnsi="Times New Roman"/>
          <w:i/>
        </w:rPr>
        <w:t xml:space="preserve"> financière</w:t>
      </w:r>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À l’attention de [</w:t>
      </w:r>
      <w:r w:rsidRPr="00632B31">
        <w:rPr>
          <w:rFonts w:ascii="Times New Roman" w:hAnsi="Times New Roman"/>
          <w:i/>
        </w:rPr>
        <w:t>destinataire</w:t>
      </w:r>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25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620"/>
          <w:tab w:val="left" w:pos="3150"/>
          <w:tab w:val="left" w:pos="5760"/>
          <w:tab w:val="left" w:pos="7202"/>
        </w:tabs>
        <w:spacing w:line="276" w:lineRule="auto"/>
        <w:rPr>
          <w:rFonts w:ascii="Times New Roman" w:hAnsi="Times New Roman"/>
        </w:rPr>
      </w:pPr>
      <w:r w:rsidRPr="00632B31">
        <w:rPr>
          <w:rFonts w:ascii="Times New Roman" w:hAnsi="Times New Roman"/>
        </w:rPr>
        <w:t>Objet :</w:t>
      </w:r>
      <w:r w:rsidRPr="00632B31">
        <w:rPr>
          <w:rFonts w:ascii="Times New Roman" w:hAnsi="Times New Roman"/>
        </w:rPr>
        <w:tab/>
        <w:t>Client(s) :</w:t>
      </w:r>
      <w:r w:rsidRPr="00632B31">
        <w:rPr>
          <w:rFonts w:ascii="Times New Roman" w:hAnsi="Times New Roman"/>
        </w:rPr>
        <w:tab/>
        <w:t>_____</w:t>
      </w:r>
    </w:p>
    <w:p w:rsidR="00736D65" w:rsidRPr="00632B31" w:rsidRDefault="00736D65" w:rsidP="00736D65">
      <w:pPr>
        <w:pStyle w:val="10caraupo"/>
        <w:tabs>
          <w:tab w:val="left" w:pos="1620"/>
          <w:tab w:val="left" w:pos="3150"/>
          <w:tab w:val="left" w:pos="5760"/>
          <w:tab w:val="left" w:pos="7202"/>
        </w:tabs>
        <w:spacing w:line="276" w:lineRule="auto"/>
        <w:rPr>
          <w:rFonts w:ascii="Times New Roman" w:hAnsi="Times New Roman"/>
        </w:rPr>
      </w:pPr>
      <w:r w:rsidRPr="00632B31">
        <w:rPr>
          <w:rFonts w:ascii="Times New Roman" w:hAnsi="Times New Roman"/>
        </w:rPr>
        <w:tab/>
        <w:t>Hypothèque :</w:t>
      </w:r>
      <w:r w:rsidRPr="00632B31">
        <w:rPr>
          <w:rFonts w:ascii="Times New Roman" w:hAnsi="Times New Roman"/>
        </w:rPr>
        <w:tab/>
        <w:t>#_____</w:t>
      </w:r>
    </w:p>
    <w:p w:rsidR="00736D65" w:rsidRPr="00632B31" w:rsidRDefault="00736D65" w:rsidP="00736D65">
      <w:pPr>
        <w:pStyle w:val="10caraupo"/>
        <w:tabs>
          <w:tab w:val="left" w:pos="1620"/>
          <w:tab w:val="left" w:pos="3150"/>
          <w:tab w:val="left" w:pos="5760"/>
          <w:tab w:val="left" w:pos="7202"/>
        </w:tabs>
        <w:spacing w:line="276" w:lineRule="auto"/>
        <w:rPr>
          <w:rFonts w:ascii="Times New Roman" w:hAnsi="Times New Roman"/>
        </w:rPr>
      </w:pPr>
      <w:r w:rsidRPr="00632B31">
        <w:rPr>
          <w:rFonts w:ascii="Times New Roman" w:hAnsi="Times New Roman"/>
        </w:rPr>
        <w:tab/>
        <w:t xml:space="preserve">NID : </w:t>
      </w:r>
      <w:r w:rsidRPr="00632B31">
        <w:rPr>
          <w:rFonts w:ascii="Times New Roman" w:hAnsi="Times New Roman"/>
        </w:rPr>
        <w:tab/>
        <w:t>_____</w:t>
      </w:r>
    </w:p>
    <w:p w:rsidR="00736D65" w:rsidRPr="00632B31" w:rsidRDefault="00736D65" w:rsidP="00736D65">
      <w:pPr>
        <w:pStyle w:val="10caraupo"/>
        <w:tabs>
          <w:tab w:val="left" w:pos="1620"/>
          <w:tab w:val="left" w:pos="3150"/>
          <w:tab w:val="left" w:pos="5760"/>
          <w:tab w:val="left" w:pos="7202"/>
        </w:tabs>
        <w:spacing w:line="276" w:lineRule="auto"/>
        <w:rPr>
          <w:rFonts w:ascii="Times New Roman" w:hAnsi="Times New Roman"/>
        </w:rPr>
      </w:pPr>
      <w:r w:rsidRPr="00632B31">
        <w:rPr>
          <w:rFonts w:ascii="Times New Roman" w:hAnsi="Times New Roman"/>
        </w:rPr>
        <w:tab/>
        <w:t xml:space="preserve">Dossier : </w:t>
      </w:r>
      <w:bookmarkStart w:id="102" w:name="Texte5"/>
      <w:r w:rsidRPr="00632B31">
        <w:rPr>
          <w:rFonts w:ascii="Times New Roman" w:hAnsi="Times New Roman"/>
        </w:rPr>
        <w:tab/>
        <w:t>_____</w:t>
      </w:r>
      <w:bookmarkEnd w:id="102"/>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Madame/Monsieur,</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Veuillez trouver sous ce pli un chèque de _____$ en guise de paiement final concernant l’hypothèque précitée.</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Nous incluons également une quittance d’hypothèque devant être dûment signée et retournée à notre attention pour fins d’enregistrement.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Nous vous remercions de votre collaboration et vous prions d’accepter l’expression de nos sentiments distingués.</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i/>
        </w:rPr>
      </w:pPr>
      <w:r w:rsidRPr="00632B31">
        <w:rPr>
          <w:rFonts w:ascii="Times New Roman" w:hAnsi="Times New Roman"/>
          <w:i/>
        </w:rPr>
        <w:t>[</w:t>
      </w:r>
      <w:proofErr w:type="gramStart"/>
      <w:r w:rsidRPr="00632B31">
        <w:rPr>
          <w:rFonts w:ascii="Times New Roman" w:hAnsi="Times New Roman"/>
          <w:i/>
        </w:rPr>
        <w:t>signature</w:t>
      </w:r>
      <w:proofErr w:type="gramEnd"/>
      <w:r w:rsidRPr="00632B31">
        <w:rPr>
          <w:rFonts w:ascii="Times New Roman" w:hAnsi="Times New Roman"/>
          <w:i/>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Pièces jointes</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spacing w:line="276" w:lineRule="auto"/>
      </w:pP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03" w:name="_Toc446347741"/>
      <w:r w:rsidRPr="00632B31">
        <w:lastRenderedPageBreak/>
        <w:t>c) Remise du rapport final</w:t>
      </w:r>
      <w:bookmarkEnd w:id="103"/>
    </w:p>
    <w:p w:rsidR="00736D65" w:rsidRPr="00632B31" w:rsidRDefault="00736D65" w:rsidP="00736D65">
      <w:pPr>
        <w:pStyle w:val="10caraupo"/>
        <w:tabs>
          <w:tab w:val="left" w:pos="1005"/>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005"/>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date</w:t>
      </w:r>
      <w:proofErr w:type="gramEnd"/>
      <w:r w:rsidRPr="00632B31">
        <w:rPr>
          <w:rFonts w:ascii="Times New Roman" w:hAnsi="Times New Roman"/>
        </w:rPr>
        <w:t>]</w:t>
      </w:r>
    </w:p>
    <w:p w:rsidR="00736D65" w:rsidRPr="00632B31" w:rsidRDefault="00736D65" w:rsidP="00736D65">
      <w:pPr>
        <w:pStyle w:val="10caraupo"/>
        <w:tabs>
          <w:tab w:val="left" w:pos="1005"/>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005"/>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institution</w:t>
      </w:r>
      <w:proofErr w:type="gramEnd"/>
      <w:r w:rsidRPr="00632B31">
        <w:rPr>
          <w:rFonts w:ascii="Times New Roman" w:hAnsi="Times New Roman"/>
          <w:i/>
        </w:rPr>
        <w:t xml:space="preserve"> financière</w:t>
      </w:r>
      <w:r w:rsidRPr="00632B31">
        <w:rPr>
          <w:rFonts w:ascii="Times New Roman" w:hAnsi="Times New Roman"/>
        </w:rPr>
        <w:t>]</w:t>
      </w:r>
    </w:p>
    <w:p w:rsidR="00736D65" w:rsidRPr="00632B31" w:rsidRDefault="00736D65" w:rsidP="00736D65">
      <w:pPr>
        <w:pStyle w:val="10caraupo"/>
        <w:tabs>
          <w:tab w:val="left" w:pos="1005"/>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005"/>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spacing w:line="276" w:lineRule="auto"/>
      </w:pPr>
      <w:r w:rsidRPr="00632B31">
        <w:t xml:space="preserve">OBJET :  </w:t>
      </w:r>
      <w:r w:rsidRPr="00632B31">
        <w:tab/>
        <w:t>Hypothèque #_____</w:t>
      </w:r>
    </w:p>
    <w:p w:rsidR="00736D65" w:rsidRPr="00632B31" w:rsidRDefault="00736D65" w:rsidP="00736D65">
      <w:pPr>
        <w:spacing w:line="276" w:lineRule="auto"/>
      </w:pPr>
      <w:r w:rsidRPr="00632B31">
        <w:tab/>
      </w:r>
      <w:r w:rsidRPr="00632B31">
        <w:tab/>
        <w:t>Propriété : _____</w:t>
      </w:r>
    </w:p>
    <w:p w:rsidR="00736D65" w:rsidRPr="00632B31" w:rsidRDefault="00736D65" w:rsidP="00736D65">
      <w:pPr>
        <w:spacing w:line="276" w:lineRule="auto"/>
        <w:rPr>
          <w:bCs/>
        </w:rPr>
      </w:pPr>
      <w:r w:rsidRPr="00632B31">
        <w:rPr>
          <w:bCs/>
        </w:rPr>
        <w:tab/>
      </w:r>
      <w:r w:rsidRPr="00632B31">
        <w:rPr>
          <w:bCs/>
        </w:rPr>
        <w:tab/>
        <w:t xml:space="preserve">NID : </w:t>
      </w:r>
      <w:r w:rsidRPr="00632B31">
        <w:t>_____</w:t>
      </w:r>
    </w:p>
    <w:p w:rsidR="00736D65" w:rsidRPr="00632B31" w:rsidRDefault="00736D65" w:rsidP="00736D65">
      <w:pPr>
        <w:spacing w:line="276" w:lineRule="auto"/>
      </w:pPr>
      <w:r w:rsidRPr="00632B31">
        <w:tab/>
      </w:r>
      <w:r w:rsidRPr="00632B31">
        <w:tab/>
        <w:t>Dossier : _____</w:t>
      </w:r>
    </w:p>
    <w:p w:rsidR="00736D65" w:rsidRPr="00632B31" w:rsidRDefault="00736D65" w:rsidP="00736D65">
      <w:pPr>
        <w:spacing w:line="276" w:lineRule="auto"/>
      </w:pPr>
    </w:p>
    <w:p w:rsidR="00736D65" w:rsidRPr="00632B31" w:rsidRDefault="00736D65" w:rsidP="00736D65">
      <w:pPr>
        <w:spacing w:line="276" w:lineRule="auto"/>
      </w:pPr>
      <w:r w:rsidRPr="00632B31">
        <w:t>Monsieur/Madame,</w:t>
      </w:r>
    </w:p>
    <w:p w:rsidR="00736D65" w:rsidRPr="00632B31" w:rsidRDefault="00736D65" w:rsidP="00736D65">
      <w:pPr>
        <w:spacing w:line="276" w:lineRule="auto"/>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fldChar w:fldCharType="begin"/>
      </w:r>
      <w:r w:rsidRPr="00632B31">
        <w:rPr>
          <w:rFonts w:ascii="Times New Roman" w:hAnsi="Times New Roman"/>
        </w:rPr>
        <w:instrText xml:space="preserve"> DOCVARIABLE "texte1" \* MERGEFORMAT </w:instrText>
      </w:r>
      <w:r w:rsidRPr="00632B31">
        <w:rPr>
          <w:rFonts w:ascii="Times New Roman" w:hAnsi="Times New Roman"/>
        </w:rPr>
        <w:fldChar w:fldCharType="end"/>
      </w:r>
      <w:r w:rsidRPr="00632B31">
        <w:rPr>
          <w:rFonts w:ascii="Times New Roman" w:hAnsi="Times New Roman"/>
        </w:rPr>
        <w:t>Pour faire suite à l’envoi de notre rapport intérimaire le ____ ainsi que de l’enregistrement subséquent de l’hypothèque, veuillez trouver sous pli les documents suivants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F83D15">
      <w:pPr>
        <w:pStyle w:val="10caraupo"/>
        <w:numPr>
          <w:ilvl w:val="0"/>
          <w:numId w:val="28"/>
        </w:numPr>
        <w:tabs>
          <w:tab w:val="left" w:pos="2879"/>
          <w:tab w:val="left" w:pos="4320"/>
          <w:tab w:val="left" w:pos="5760"/>
          <w:tab w:val="left" w:pos="7202"/>
        </w:tabs>
        <w:spacing w:line="276" w:lineRule="auto"/>
        <w:ind w:right="810" w:hanging="720"/>
        <w:rPr>
          <w:rFonts w:ascii="Times New Roman" w:hAnsi="Times New Roman"/>
        </w:rPr>
      </w:pPr>
      <w:r w:rsidRPr="00632B31">
        <w:rPr>
          <w:rFonts w:ascii="Times New Roman" w:hAnsi="Times New Roman"/>
        </w:rPr>
        <w:t>l’original du rapport intérimaire sur les titres de propriété tel que télécopié / posté / expédié le ____;</w:t>
      </w:r>
    </w:p>
    <w:p w:rsidR="00736D65" w:rsidRPr="00632B31" w:rsidRDefault="00736D65" w:rsidP="00736D65">
      <w:pPr>
        <w:pStyle w:val="10caraupo"/>
        <w:tabs>
          <w:tab w:val="left" w:pos="2879"/>
          <w:tab w:val="left" w:pos="4320"/>
          <w:tab w:val="left" w:pos="5760"/>
          <w:tab w:val="left" w:pos="7202"/>
        </w:tabs>
        <w:spacing w:line="276" w:lineRule="auto"/>
        <w:ind w:left="720" w:right="810" w:hanging="720"/>
        <w:rPr>
          <w:rFonts w:ascii="Times New Roman" w:hAnsi="Times New Roman"/>
        </w:rPr>
      </w:pPr>
    </w:p>
    <w:p w:rsidR="00736D65" w:rsidRPr="00632B31" w:rsidRDefault="00736D65" w:rsidP="00F83D15">
      <w:pPr>
        <w:pStyle w:val="10caraupo"/>
        <w:numPr>
          <w:ilvl w:val="0"/>
          <w:numId w:val="28"/>
        </w:numPr>
        <w:tabs>
          <w:tab w:val="left" w:pos="2879"/>
          <w:tab w:val="left" w:pos="4320"/>
          <w:tab w:val="left" w:pos="5760"/>
          <w:tab w:val="left" w:pos="7202"/>
        </w:tabs>
        <w:spacing w:line="276" w:lineRule="auto"/>
        <w:ind w:right="810" w:hanging="720"/>
        <w:rPr>
          <w:rFonts w:ascii="Times New Roman" w:hAnsi="Times New Roman"/>
        </w:rPr>
      </w:pPr>
      <w:r w:rsidRPr="00632B31">
        <w:rPr>
          <w:rFonts w:ascii="Times New Roman" w:hAnsi="Times New Roman"/>
        </w:rPr>
        <w:t>formulaire de vérification d’identité;</w:t>
      </w:r>
    </w:p>
    <w:p w:rsidR="00736D65" w:rsidRPr="00632B31" w:rsidRDefault="00736D65" w:rsidP="00736D65">
      <w:pPr>
        <w:pStyle w:val="10caraupo"/>
        <w:tabs>
          <w:tab w:val="left" w:pos="2879"/>
          <w:tab w:val="left" w:pos="4320"/>
          <w:tab w:val="left" w:pos="5760"/>
          <w:tab w:val="left" w:pos="7202"/>
        </w:tabs>
        <w:spacing w:line="276" w:lineRule="auto"/>
        <w:ind w:left="720" w:right="810" w:hanging="720"/>
        <w:rPr>
          <w:rFonts w:ascii="Times New Roman" w:hAnsi="Times New Roman"/>
        </w:rPr>
      </w:pPr>
    </w:p>
    <w:p w:rsidR="00736D65" w:rsidRPr="00632B31" w:rsidRDefault="00736D65" w:rsidP="00F83D15">
      <w:pPr>
        <w:pStyle w:val="10caraupo"/>
        <w:numPr>
          <w:ilvl w:val="0"/>
          <w:numId w:val="28"/>
        </w:numPr>
        <w:tabs>
          <w:tab w:val="left" w:pos="2879"/>
          <w:tab w:val="left" w:pos="4320"/>
          <w:tab w:val="left" w:pos="5760"/>
          <w:tab w:val="left" w:pos="7202"/>
        </w:tabs>
        <w:spacing w:line="276" w:lineRule="auto"/>
        <w:ind w:right="810" w:hanging="720"/>
        <w:rPr>
          <w:rFonts w:ascii="Times New Roman" w:hAnsi="Times New Roman"/>
        </w:rPr>
      </w:pPr>
      <w:r w:rsidRPr="00632B31">
        <w:rPr>
          <w:rFonts w:ascii="Times New Roman" w:hAnsi="Times New Roman"/>
        </w:rPr>
        <w:t>notre rapport final sur les titres de propriété ainsi que toutes les pièces s’y rattachant.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Sur réception et enregistrement de la quittance d’hypothèque manquante, une copie du certificat de propriété enregistrée vous sera alors envoyée par la poste.</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Veuillez accepter l’expression de nos sentiments distingués.</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avocat</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p>
    <w:p w:rsidR="00736D65" w:rsidRPr="00632B31" w:rsidRDefault="00736D65" w:rsidP="00736D65">
      <w:pPr>
        <w:spacing w:line="276" w:lineRule="auto"/>
      </w:pPr>
      <w:r w:rsidRPr="00632B31">
        <w:t>Pièces jointes</w:t>
      </w:r>
    </w:p>
    <w:p w:rsidR="00736D65" w:rsidRPr="00632B31" w:rsidRDefault="00736D65" w:rsidP="00736D65">
      <w:r w:rsidRPr="00632B31">
        <w:rPr>
          <w:b/>
          <w:bCs/>
        </w:rPr>
        <w:br w:type="page"/>
      </w:r>
    </w:p>
    <w:p w:rsidR="00736D65" w:rsidRPr="00632B31" w:rsidRDefault="00736D65" w:rsidP="00736D65">
      <w:pPr>
        <w:pStyle w:val="Actes3"/>
      </w:pPr>
      <w:bookmarkStart w:id="104" w:name="_Toc446347742"/>
      <w:r w:rsidRPr="00632B31">
        <w:lastRenderedPageBreak/>
        <w:t>4 – Clients</w:t>
      </w:r>
      <w:bookmarkEnd w:id="104"/>
    </w:p>
    <w:p w:rsidR="00736D65" w:rsidRPr="00632B31" w:rsidRDefault="00736D65" w:rsidP="00736D65">
      <w:pPr>
        <w:pStyle w:val="Actes3"/>
      </w:pPr>
    </w:p>
    <w:p w:rsidR="00736D65" w:rsidRPr="00632B31" w:rsidRDefault="00736D65" w:rsidP="00736D65">
      <w:pPr>
        <w:pStyle w:val="Actes4"/>
      </w:pPr>
      <w:bookmarkStart w:id="105" w:name="_Toc446347743"/>
      <w:r w:rsidRPr="00632B31">
        <w:t>a) Confirmation d’un rendez-vous et demande d’une preuve d’assurance-incendie</w:t>
      </w:r>
      <w:bookmarkEnd w:id="105"/>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Objet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Monsieur/Madame,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La présente a pour but de confirmer que vous êtes attendu à mon bureau le [</w:t>
      </w:r>
      <w:r w:rsidRPr="00632B31">
        <w:rPr>
          <w:rFonts w:eastAsia="PMingLiU"/>
          <w:i/>
          <w:iCs/>
        </w:rPr>
        <w:t>date</w:t>
      </w:r>
      <w:r w:rsidRPr="00632B31">
        <w:rPr>
          <w:rFonts w:eastAsia="PMingLiU"/>
        </w:rPr>
        <w:t>], à [</w:t>
      </w:r>
      <w:r w:rsidRPr="00632B31">
        <w:rPr>
          <w:rFonts w:eastAsia="PMingLiU"/>
          <w:i/>
          <w:iCs/>
        </w:rPr>
        <w:t>heure</w:t>
      </w:r>
      <w:r w:rsidRPr="00632B31">
        <w:rPr>
          <w:rFonts w:eastAsia="PMingLiU"/>
        </w:rPr>
        <w:t>] heures, pour la signature de votre hypothèque auprès de [</w:t>
      </w:r>
      <w:r w:rsidRPr="00632B31">
        <w:rPr>
          <w:rFonts w:eastAsia="PMingLiU"/>
          <w:i/>
          <w:iCs/>
        </w:rPr>
        <w:t>créancier</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Prière de m’obtenir pour ce rendez-vous le document suivant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1440"/>
          <w:tab w:val="left" w:pos="2160"/>
          <w:tab w:val="left" w:pos="2880"/>
          <w:tab w:val="left" w:pos="3600"/>
          <w:tab w:val="left" w:pos="4320"/>
          <w:tab w:val="left" w:pos="5040"/>
          <w:tab w:val="left" w:pos="5439"/>
          <w:tab w:val="left" w:pos="5760"/>
          <w:tab w:val="left" w:pos="6480"/>
          <w:tab w:val="left" w:pos="7200"/>
          <w:tab w:val="left" w:pos="8640"/>
        </w:tabs>
        <w:spacing w:line="276" w:lineRule="auto"/>
        <w:ind w:right="-90"/>
        <w:rPr>
          <w:rFonts w:eastAsia="PMingLiU"/>
        </w:rPr>
      </w:pPr>
      <w:r w:rsidRPr="00632B31">
        <w:rPr>
          <w:rFonts w:eastAsia="PMingLiU"/>
        </w:rPr>
        <w:t>Une police d’assurance incendie d’un montant minimum de [</w:t>
      </w:r>
      <w:r w:rsidRPr="00632B31">
        <w:rPr>
          <w:rFonts w:eastAsia="PMingLiU"/>
          <w:i/>
          <w:iCs/>
        </w:rPr>
        <w:t>montant</w:t>
      </w:r>
      <w:r w:rsidRPr="00632B31">
        <w:rPr>
          <w:rFonts w:eastAsia="PMingLiU"/>
        </w:rPr>
        <w:t>] $ indiquant que l’indemnité est payable à [</w:t>
      </w:r>
      <w:r w:rsidRPr="00632B31">
        <w:rPr>
          <w:rFonts w:eastAsia="PMingLiU"/>
          <w:i/>
          <w:iCs/>
        </w:rPr>
        <w:t>créancier</w:t>
      </w:r>
      <w:r w:rsidRPr="00632B31">
        <w:rPr>
          <w:rFonts w:eastAsia="PMingLiU"/>
        </w:rPr>
        <w:t>] et comprenant un avenant de couverture supplémentaire ainsi que la clause hypothécaire approuvée par le Bureau d’Assurance du Canada.</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 xml:space="preserve">Je vous suggère d’apporter la présente lettre </w:t>
      </w:r>
      <w:r w:rsidRPr="00632B31">
        <w:rPr>
          <w:rFonts w:eastAsia="PMingLiU"/>
          <w:i/>
          <w:iCs/>
        </w:rPr>
        <w:t>immédiatement</w:t>
      </w:r>
      <w:r w:rsidRPr="00632B31">
        <w:rPr>
          <w:rFonts w:eastAsia="PMingLiU"/>
        </w:rPr>
        <w:t xml:space="preserve"> à votre agent d’assurances afin que vous puissiez me fournir le document requis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Je vous remercie de l’attention que vous porterez à cette affaire, je vous prie d’agréer, Monsieur, mes salutations distinguées.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pPr>
        <w:spacing w:before="0"/>
        <w:jc w:val="left"/>
        <w:rPr>
          <w:rFonts w:eastAsiaTheme="majorEastAsia"/>
          <w:b/>
          <w:bCs/>
          <w:i/>
          <w:iCs/>
        </w:rPr>
      </w:pPr>
      <w:r w:rsidRPr="00632B31">
        <w:br w:type="page"/>
      </w:r>
    </w:p>
    <w:p w:rsidR="00736D65" w:rsidRPr="00632B31" w:rsidRDefault="00736D65" w:rsidP="00736D65">
      <w:pPr>
        <w:pStyle w:val="Actes4"/>
      </w:pPr>
      <w:bookmarkStart w:id="106" w:name="_Toc446347744"/>
      <w:r w:rsidRPr="00632B31">
        <w:lastRenderedPageBreak/>
        <w:t>b) Remise des documents à la suite d’un achat et emprunt hypothécaire</w:t>
      </w:r>
      <w:bookmarkEnd w:id="106"/>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r w:rsidRPr="00632B31">
        <w:rPr>
          <w:i/>
        </w:rPr>
        <w:t>Date</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r w:rsidRPr="00632B31">
        <w:rPr>
          <w:i/>
        </w:rPr>
        <w:t>Clients</w:t>
      </w:r>
      <w:r w:rsidRPr="00632B31">
        <w:t>]</w:t>
      </w:r>
    </w:p>
    <w:p w:rsidR="00736D65" w:rsidRPr="00632B31" w:rsidRDefault="00736D65" w:rsidP="00736D65">
      <w:pPr>
        <w:spacing w:before="0" w:line="276" w:lineRule="auto"/>
      </w:pPr>
      <w:r w:rsidRPr="00632B31">
        <w:t>[</w:t>
      </w:r>
      <w:r w:rsidRPr="00632B31">
        <w:rPr>
          <w:i/>
        </w:rPr>
        <w:t>Adresse</w:t>
      </w:r>
      <w:r w:rsidRPr="00632B31">
        <w:t>]</w:t>
      </w:r>
    </w:p>
    <w:p w:rsidR="00736D65" w:rsidRPr="00632B31" w:rsidRDefault="00736D65" w:rsidP="00736D65">
      <w:pPr>
        <w:spacing w:before="0" w:line="276" w:lineRule="auto"/>
      </w:pPr>
    </w:p>
    <w:p w:rsidR="00736D65" w:rsidRPr="00632B31" w:rsidRDefault="00736D65" w:rsidP="00736D65">
      <w:pPr>
        <w:tabs>
          <w:tab w:val="left" w:pos="1807"/>
        </w:tabs>
        <w:spacing w:before="0" w:line="276" w:lineRule="auto"/>
        <w:ind w:left="1800" w:hanging="1800"/>
      </w:pPr>
      <w:r w:rsidRPr="00632B31">
        <w:t xml:space="preserve">OBJET :  </w:t>
      </w:r>
      <w:r w:rsidRPr="00632B31">
        <w:tab/>
        <w:t>1-  Achat de la propriété sise au [</w:t>
      </w:r>
      <w:r w:rsidRPr="00632B31">
        <w:rPr>
          <w:i/>
        </w:rPr>
        <w:t>adresse</w:t>
      </w:r>
      <w:r w:rsidRPr="00632B31">
        <w:t>], NB (NID : _____) de [</w:t>
      </w:r>
      <w:r w:rsidRPr="00632B31">
        <w:rPr>
          <w:i/>
        </w:rPr>
        <w:t>auteur du transfert</w:t>
      </w:r>
      <w:r w:rsidRPr="00632B31">
        <w:t>]</w:t>
      </w:r>
    </w:p>
    <w:p w:rsidR="00736D65" w:rsidRPr="00632B31" w:rsidRDefault="00736D65" w:rsidP="00736D65">
      <w:pPr>
        <w:spacing w:before="0" w:line="276" w:lineRule="auto"/>
        <w:ind w:left="1800"/>
      </w:pPr>
      <w:r w:rsidRPr="00632B31">
        <w:t>2-  Hypothèque auprès de [</w:t>
      </w:r>
      <w:r w:rsidRPr="00632B31">
        <w:rPr>
          <w:i/>
        </w:rPr>
        <w:t>institution financière</w:t>
      </w:r>
      <w:r w:rsidRPr="00632B31">
        <w:t>]</w:t>
      </w:r>
    </w:p>
    <w:p w:rsidR="00736D65" w:rsidRPr="00632B31" w:rsidRDefault="00736D65" w:rsidP="00736D65">
      <w:pPr>
        <w:spacing w:before="0" w:line="276" w:lineRule="auto"/>
        <w:ind w:left="1800"/>
      </w:pPr>
      <w:r w:rsidRPr="00632B31">
        <w:t>NID :</w:t>
      </w:r>
      <w:r w:rsidRPr="00632B31">
        <w:tab/>
        <w:t>_____</w:t>
      </w:r>
    </w:p>
    <w:p w:rsidR="00736D65" w:rsidRPr="00632B31" w:rsidRDefault="00736D65" w:rsidP="00736D65">
      <w:pPr>
        <w:spacing w:before="0" w:line="276" w:lineRule="auto"/>
        <w:ind w:left="1800"/>
      </w:pPr>
      <w:r w:rsidRPr="00632B31">
        <w:t>Dossier:</w:t>
      </w:r>
      <w:r w:rsidRPr="00632B31">
        <w:tab/>
        <w:t>_____</w:t>
      </w:r>
    </w:p>
    <w:p w:rsidR="00736D65" w:rsidRPr="00632B31" w:rsidRDefault="00736D65" w:rsidP="00736D65">
      <w:pPr>
        <w:tabs>
          <w:tab w:val="left" w:pos="2340"/>
        </w:tabs>
        <w:spacing w:before="0" w:line="276" w:lineRule="auto"/>
      </w:pPr>
    </w:p>
    <w:p w:rsidR="00736D65" w:rsidRPr="00632B31" w:rsidRDefault="00736D65" w:rsidP="00736D65">
      <w:pPr>
        <w:spacing w:before="0" w:line="276" w:lineRule="auto"/>
      </w:pPr>
      <w:r w:rsidRPr="00632B31">
        <w:t>[</w:t>
      </w:r>
      <w:r w:rsidRPr="00632B31">
        <w:rPr>
          <w:i/>
        </w:rPr>
        <w:t>Clients</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À la suite de la clôture de la transaction susmentionnée, nous vous remettons maintenant sous pli les documents suivants :</w:t>
      </w:r>
    </w:p>
    <w:p w:rsidR="00736D65" w:rsidRPr="00632B31" w:rsidRDefault="00736D65" w:rsidP="00736D65">
      <w:pPr>
        <w:spacing w:before="0" w:line="276" w:lineRule="auto"/>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certificat de propriété enregistrée datant du [</w:t>
      </w:r>
      <w:proofErr w:type="spellStart"/>
      <w:r w:rsidRPr="00632B31">
        <w:rPr>
          <w:i/>
        </w:rPr>
        <w:t>aaa</w:t>
      </w:r>
      <w:proofErr w:type="spellEnd"/>
      <w:r w:rsidRPr="00632B31">
        <w:rPr>
          <w:i/>
        </w:rPr>
        <w:t>-mm-</w:t>
      </w:r>
      <w:proofErr w:type="spellStart"/>
      <w:r w:rsidRPr="00632B31">
        <w:rPr>
          <w:i/>
        </w:rPr>
        <w:t>jj</w:t>
      </w:r>
      <w:proofErr w:type="spellEnd"/>
      <w:r w:rsidRPr="00632B31">
        <w:t>] à [</w:t>
      </w:r>
      <w:proofErr w:type="spellStart"/>
      <w:r w:rsidRPr="00632B31">
        <w:rPr>
          <w:i/>
        </w:rPr>
        <w:t>hh:mm:ss</w:t>
      </w:r>
      <w:proofErr w:type="spellEnd"/>
      <w:r w:rsidRPr="00632B31">
        <w:t>];</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transfert numéro _____, enregistré le _____ au bureau d’enregistrement foncier du Nouveau-Brunswick;</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hypothèque subsidiaire numéro _____, enregistrée le _____ au bureau d’enregistrement foncier du Nouveau-Brunswick;</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accusé de réception et des conditions et engagements facultatifs #_____ faisant partie intégrante de l’hypothèque;</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 xml:space="preserve">affidavit de valeur à partir duquel la taxe de transfert a été calculée. Veuillez noter que la demande de crédit d’impôt applicable aux résidences fut soumise électroniquement en même temps que le certificat de valeur; </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 xml:space="preserve">déclaration statutaire signée en conformité avec la taxe de vente harmonisée de la </w:t>
      </w:r>
      <w:r w:rsidRPr="00632B31">
        <w:rPr>
          <w:i/>
          <w:iCs/>
        </w:rPr>
        <w:t>Loi sur la taxe d’accise</w:t>
      </w:r>
      <w:r w:rsidRPr="00632B31">
        <w:t xml:space="preserve"> (Canada);</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déclaration relative à l’absence de la mousse isolante d’urée-formaldéhyde (MIUF);</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certificat d’impôt foncier pour l’année 20_____ (NCB: _____);</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lastRenderedPageBreak/>
        <w:t>reçu officiel concernant les services municipaux 20_____;</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 xml:space="preserve">confirmation de l’assurance-incendie que vous avez contractée auprès de _____; </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certificat d’assurance émis par la compagnie _____, acquis pour compléter les exigences requises par votre institution financière, en l’absence de l’obtention d’un rapport d’arpentage sur les biens réels, couvrant également votre protection personnelle puisque vous y avez souscrit;</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certificat émis par [</w:t>
      </w:r>
      <w:r w:rsidRPr="00632B31">
        <w:rPr>
          <w:i/>
        </w:rPr>
        <w:t>origine</w:t>
      </w:r>
      <w:r w:rsidRPr="00632B31">
        <w:t>]</w:t>
      </w:r>
      <w:r w:rsidRPr="00632B31">
        <w:fldChar w:fldCharType="begin">
          <w:ffData>
            <w:name w:val="Texte157"/>
            <w:enabled/>
            <w:calcOnExit w:val="0"/>
            <w:textInput/>
          </w:ffData>
        </w:fldChar>
      </w:r>
      <w:bookmarkStart w:id="107" w:name="Texte157"/>
      <w:r w:rsidRPr="00632B31">
        <w:instrText xml:space="preserve"> FORMTEXT </w:instrText>
      </w:r>
      <w:r w:rsidR="00C33C96">
        <w:fldChar w:fldCharType="separate"/>
      </w:r>
      <w:r w:rsidRPr="00632B31">
        <w:fldChar w:fldCharType="end"/>
      </w:r>
      <w:bookmarkEnd w:id="107"/>
      <w:r w:rsidRPr="00632B31">
        <w:t xml:space="preserve"> </w:t>
      </w:r>
      <w:proofErr w:type="gramStart"/>
      <w:r w:rsidRPr="00632B31">
        <w:t>le</w:t>
      </w:r>
      <w:proofErr w:type="gramEnd"/>
      <w:r w:rsidRPr="00632B31">
        <w:t xml:space="preserve"> [</w:t>
      </w:r>
      <w:r w:rsidRPr="00632B31">
        <w:rPr>
          <w:i/>
        </w:rPr>
        <w:t>date</w:t>
      </w:r>
      <w:r w:rsidRPr="00632B31">
        <w:t>] attestant que l’eau est potable;</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 xml:space="preserve">copie de l’état des rajustements signé par les deux avocats impliqués au dossier et lequel établit de quelle façon le calcul des argents </w:t>
      </w:r>
      <w:proofErr w:type="gramStart"/>
      <w:r w:rsidRPr="00632B31">
        <w:t>a</w:t>
      </w:r>
      <w:proofErr w:type="gramEnd"/>
      <w:r w:rsidRPr="00632B31">
        <w:t xml:space="preserve"> été effectué lors de l’achat de cette propriété;</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rapport de fiducie lequel vous démontrera de quelle façon nous avons distribué l’argent retenu en fiducie en votre nom;</w:t>
      </w:r>
    </w:p>
    <w:p w:rsidR="00736D65" w:rsidRPr="00632B31" w:rsidRDefault="00736D65" w:rsidP="00736D65">
      <w:pPr>
        <w:spacing w:before="0" w:line="276" w:lineRule="auto"/>
        <w:ind w:left="1440" w:hanging="720"/>
      </w:pPr>
    </w:p>
    <w:p w:rsidR="00736D65" w:rsidRPr="00632B31" w:rsidRDefault="00736D65" w:rsidP="00F83D1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1440" w:hanging="720"/>
      </w:pPr>
      <w:r w:rsidRPr="00632B31">
        <w:t>notre note d’honoraires pour services rendus et débours occasionnés, laquelle a été payée, tel que convenu, à même les fonds reçus en fiducie en votre nom.</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Si vous avez quelque question que ce soit concernant ces documents ou la transaction s’y rattachant, soyez bien à l’aise de communiquer avec notre bureau. Il nous fera plaisir de vous servir et répondre à toute demande.</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Nous vous remercions de nous avoir confié ce mandat.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Acceptez, chers [</w:t>
      </w:r>
      <w:r w:rsidRPr="00632B31">
        <w:rPr>
          <w:i/>
        </w:rPr>
        <w:t>clients</w:t>
      </w:r>
      <w:r w:rsidRPr="00632B31">
        <w:t>], l’expression de nos sentiments les meilleurs.</w:t>
      </w:r>
    </w:p>
    <w:p w:rsidR="00736D65" w:rsidRPr="00632B31" w:rsidRDefault="00736D65" w:rsidP="00736D65">
      <w:pPr>
        <w:spacing w:before="0" w:line="276" w:lineRule="auto"/>
      </w:pPr>
    </w:p>
    <w:p w:rsidR="00736D65" w:rsidRPr="00632B31" w:rsidRDefault="00736D65" w:rsidP="00736D65">
      <w:pPr>
        <w:spacing w:before="0" w:line="276" w:lineRule="auto"/>
      </w:pPr>
    </w:p>
    <w:p w:rsidR="00736D65" w:rsidRPr="00632B31" w:rsidRDefault="00736D65" w:rsidP="00736D65">
      <w:pPr>
        <w:spacing w:before="0" w:line="276" w:lineRule="auto"/>
      </w:pPr>
      <w:r w:rsidRPr="00632B31">
        <w:t>[</w:t>
      </w:r>
      <w:r w:rsidRPr="00632B31">
        <w:rPr>
          <w:i/>
        </w:rPr>
        <w:t>Avocat</w:t>
      </w:r>
      <w:r w:rsidRPr="00632B31">
        <w:t>]</w:t>
      </w:r>
    </w:p>
    <w:p w:rsidR="00736D65" w:rsidRPr="00632B31" w:rsidRDefault="00736D65" w:rsidP="00736D65">
      <w:pPr>
        <w:spacing w:before="0" w:line="276" w:lineRule="auto"/>
      </w:pPr>
    </w:p>
    <w:p w:rsidR="00736D65" w:rsidRPr="00632B31" w:rsidRDefault="00736D65" w:rsidP="00736D65">
      <w:pPr>
        <w:spacing w:before="0" w:line="276" w:lineRule="auto"/>
      </w:pPr>
      <w:r w:rsidRPr="00632B31">
        <w:t>Pièces jointes</w:t>
      </w:r>
    </w:p>
    <w:p w:rsidR="00736D65" w:rsidRPr="00632B31" w:rsidRDefault="00736D65" w:rsidP="00736D65">
      <w:pPr>
        <w:spacing w:before="0" w:line="276" w:lineRule="auto"/>
      </w:pPr>
    </w:p>
    <w:p w:rsidR="00736D65" w:rsidRPr="00632B31" w:rsidRDefault="00736D65" w:rsidP="00736D65">
      <w:pPr>
        <w:spacing w:before="0" w:line="276" w:lineRule="auto"/>
        <w:rPr>
          <w:sz w:val="20"/>
          <w:szCs w:val="20"/>
        </w:rPr>
      </w:pPr>
      <w:r w:rsidRPr="00632B31">
        <w:rPr>
          <w:sz w:val="20"/>
          <w:szCs w:val="20"/>
        </w:rPr>
        <w:t>NOTE : Il pourrait aussi y être ajouté toute autre clause, notamment :</w:t>
      </w:r>
    </w:p>
    <w:p w:rsidR="00736D65" w:rsidRPr="00632B31" w:rsidRDefault="00736D65" w:rsidP="00736D65">
      <w:pPr>
        <w:spacing w:before="0" w:line="276" w:lineRule="auto"/>
        <w:rPr>
          <w:sz w:val="20"/>
          <w:szCs w:val="20"/>
        </w:rPr>
      </w:pPr>
    </w:p>
    <w:p w:rsidR="00736D65" w:rsidRPr="00632B31" w:rsidRDefault="00736D65" w:rsidP="00F83D1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0" w:firstLine="0"/>
        <w:jc w:val="left"/>
        <w:rPr>
          <w:sz w:val="20"/>
          <w:szCs w:val="20"/>
        </w:rPr>
      </w:pPr>
      <w:r w:rsidRPr="00632B31">
        <w:rPr>
          <w:sz w:val="20"/>
          <w:szCs w:val="20"/>
        </w:rPr>
        <w:t xml:space="preserve">la déclaration du coût d’emprunt </w:t>
      </w:r>
    </w:p>
    <w:p w:rsidR="00736D65" w:rsidRPr="00632B31" w:rsidRDefault="00736D65" w:rsidP="00F83D1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0" w:firstLine="0"/>
        <w:jc w:val="left"/>
        <w:rPr>
          <w:sz w:val="20"/>
          <w:szCs w:val="20"/>
        </w:rPr>
      </w:pPr>
      <w:r w:rsidRPr="00632B31">
        <w:rPr>
          <w:sz w:val="20"/>
          <w:szCs w:val="20"/>
        </w:rPr>
        <w:t>le plan de lotissement ou rapport d’arpentage sur les biens réels</w:t>
      </w:r>
    </w:p>
    <w:p w:rsidR="00736D65" w:rsidRPr="00632B31" w:rsidRDefault="00736D65" w:rsidP="00F83D1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0" w:firstLine="0"/>
        <w:jc w:val="left"/>
        <w:rPr>
          <w:sz w:val="20"/>
          <w:szCs w:val="20"/>
        </w:rPr>
      </w:pPr>
      <w:r w:rsidRPr="00632B31">
        <w:rPr>
          <w:sz w:val="20"/>
          <w:szCs w:val="20"/>
        </w:rPr>
        <w:t>la mainlevée d’hypothèque</w:t>
      </w:r>
    </w:p>
    <w:p w:rsidR="00736D65" w:rsidRPr="00632B31" w:rsidRDefault="00736D65" w:rsidP="00F83D1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0" w:firstLine="0"/>
        <w:jc w:val="left"/>
        <w:rPr>
          <w:sz w:val="20"/>
          <w:szCs w:val="20"/>
        </w:rPr>
      </w:pPr>
      <w:r w:rsidRPr="00632B31">
        <w:rPr>
          <w:sz w:val="20"/>
          <w:szCs w:val="20"/>
        </w:rPr>
        <w:t>l’acte de vente pour biens personnels</w:t>
      </w:r>
    </w:p>
    <w:p w:rsidR="00736D65" w:rsidRPr="00632B31" w:rsidRDefault="00736D65" w:rsidP="00F83D1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20" w:hanging="720"/>
        <w:jc w:val="left"/>
      </w:pPr>
      <w:r w:rsidRPr="00AD6A33">
        <w:rPr>
          <w:sz w:val="20"/>
          <w:szCs w:val="20"/>
        </w:rPr>
        <w:t>le retour des documents remis par les clients</w:t>
      </w:r>
      <w:r w:rsidRPr="00AD6A33">
        <w:rPr>
          <w:b/>
          <w:bCs/>
        </w:rPr>
        <w:br w:type="page"/>
      </w:r>
    </w:p>
    <w:p w:rsidR="00736D65" w:rsidRPr="00632B31" w:rsidRDefault="00736D65" w:rsidP="00736D65">
      <w:pPr>
        <w:pStyle w:val="Actes4"/>
      </w:pPr>
      <w:bookmarkStart w:id="108" w:name="_Toc446347745"/>
      <w:r w:rsidRPr="00632B31">
        <w:lastRenderedPageBreak/>
        <w:t>c) Remise du CPE après réception de la quittance</w:t>
      </w:r>
      <w:bookmarkEnd w:id="108"/>
    </w:p>
    <w:p w:rsidR="00736D65" w:rsidRPr="00632B31" w:rsidRDefault="00736D65" w:rsidP="00736D65">
      <w:pPr>
        <w:tabs>
          <w:tab w:val="decimal" w:pos="6480"/>
          <w:tab w:val="decimal" w:pos="7740"/>
        </w:tabs>
        <w:spacing w:line="276" w:lineRule="auto"/>
      </w:pPr>
    </w:p>
    <w:p w:rsidR="00736D65" w:rsidRPr="00632B31" w:rsidRDefault="00736D65" w:rsidP="00736D65">
      <w:pPr>
        <w:tabs>
          <w:tab w:val="decimal" w:pos="6480"/>
          <w:tab w:val="decimal" w:pos="7740"/>
        </w:tabs>
        <w:spacing w:line="276" w:lineRule="auto"/>
      </w:pPr>
    </w:p>
    <w:p w:rsidR="00736D65" w:rsidRPr="00632B31" w:rsidRDefault="00736D65" w:rsidP="00736D65">
      <w:pPr>
        <w:tabs>
          <w:tab w:val="decimal" w:pos="6480"/>
          <w:tab w:val="decimal" w:pos="7740"/>
        </w:tabs>
        <w:spacing w:line="276" w:lineRule="auto"/>
      </w:pPr>
      <w:r w:rsidRPr="00632B31">
        <w:t>[</w:t>
      </w:r>
      <w:r w:rsidRPr="00632B31">
        <w:rPr>
          <w:i/>
        </w:rPr>
        <w:t>Date</w:t>
      </w:r>
      <w:r w:rsidRPr="00632B31">
        <w:t>]</w:t>
      </w:r>
    </w:p>
    <w:p w:rsidR="00736D65" w:rsidRPr="00632B31" w:rsidRDefault="00736D65" w:rsidP="00736D65">
      <w:pPr>
        <w:spacing w:line="276" w:lineRule="auto"/>
      </w:pPr>
    </w:p>
    <w:p w:rsidR="00736D65" w:rsidRPr="00632B31" w:rsidRDefault="00736D65" w:rsidP="00736D65">
      <w:pPr>
        <w:spacing w:line="276" w:lineRule="auto"/>
      </w:pPr>
      <w:r w:rsidRPr="00632B31">
        <w:t>[</w:t>
      </w:r>
      <w:r w:rsidRPr="00632B31">
        <w:rPr>
          <w:i/>
        </w:rPr>
        <w:t>Client</w:t>
      </w:r>
      <w:r w:rsidRPr="00632B31">
        <w:t>]</w:t>
      </w:r>
    </w:p>
    <w:p w:rsidR="00736D65" w:rsidRPr="00632B31" w:rsidRDefault="00736D65" w:rsidP="00736D65">
      <w:pPr>
        <w:spacing w:line="276" w:lineRule="auto"/>
      </w:pPr>
      <w:r w:rsidRPr="00632B31">
        <w:t>[</w:t>
      </w:r>
      <w:r w:rsidRPr="00632B31">
        <w:rPr>
          <w:i/>
        </w:rPr>
        <w:t>Adresse</w:t>
      </w:r>
      <w:r w:rsidRPr="00632B31">
        <w:t>]</w:t>
      </w: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pPr>
    </w:p>
    <w:p w:rsidR="00736D65" w:rsidRPr="00632B31" w:rsidRDefault="00736D65" w:rsidP="00736D65">
      <w:pPr>
        <w:spacing w:line="276" w:lineRule="auto"/>
        <w:ind w:left="1440" w:hanging="1440"/>
      </w:pPr>
      <w:r w:rsidRPr="00632B31">
        <w:t xml:space="preserve">OBJET :  </w:t>
      </w:r>
      <w:r w:rsidRPr="00632B31">
        <w:tab/>
        <w:t xml:space="preserve">Achat de la propriété sise au [adresse], NB </w:t>
      </w:r>
      <w:r w:rsidRPr="00632B31">
        <w:rPr>
          <w:b/>
        </w:rPr>
        <w:t>(NID : </w:t>
      </w:r>
      <w:r w:rsidRPr="00632B31">
        <w:t>_____</w:t>
      </w:r>
      <w:r w:rsidRPr="00632B31">
        <w:rPr>
          <w:b/>
        </w:rPr>
        <w:t>)</w:t>
      </w:r>
      <w:r w:rsidRPr="00632B31">
        <w:t xml:space="preserve"> de [auteur du transfert] et hypothèque auprès de [institution financière] </w:t>
      </w:r>
    </w:p>
    <w:p w:rsidR="00736D65" w:rsidRPr="00632B31" w:rsidRDefault="00736D65" w:rsidP="00736D65">
      <w:pPr>
        <w:spacing w:line="276" w:lineRule="auto"/>
        <w:ind w:left="1440" w:hanging="1440"/>
      </w:pPr>
      <w:r w:rsidRPr="00632B31">
        <w:tab/>
        <w:t>Dossier: _____</w:t>
      </w:r>
    </w:p>
    <w:p w:rsidR="00736D65" w:rsidRPr="00632B31" w:rsidRDefault="00736D65" w:rsidP="00736D65">
      <w:pPr>
        <w:spacing w:line="276" w:lineRule="auto"/>
      </w:pPr>
    </w:p>
    <w:p w:rsidR="00736D65" w:rsidRPr="00632B31" w:rsidRDefault="00736D65" w:rsidP="00736D65">
      <w:pPr>
        <w:spacing w:line="276" w:lineRule="auto"/>
      </w:pPr>
      <w:r w:rsidRPr="00632B31">
        <w:t>[</w:t>
      </w:r>
      <w:r w:rsidRPr="00632B31">
        <w:rPr>
          <w:i/>
        </w:rPr>
        <w:t>Clients</w:t>
      </w:r>
      <w:r w:rsidRPr="00632B31">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Faisant suite à notre envoi du [</w:t>
      </w:r>
      <w:r w:rsidRPr="00632B31">
        <w:rPr>
          <w:rFonts w:ascii="Times New Roman" w:hAnsi="Times New Roman"/>
          <w:i/>
        </w:rPr>
        <w:t>date</w:t>
      </w:r>
      <w:r w:rsidRPr="00632B31">
        <w:rPr>
          <w:rFonts w:ascii="Times New Roman" w:hAnsi="Times New Roman"/>
        </w:rPr>
        <w:t>] et de l’engagement de M</w:t>
      </w:r>
      <w:r w:rsidRPr="00632B31">
        <w:rPr>
          <w:rFonts w:ascii="Times New Roman" w:hAnsi="Times New Roman"/>
          <w:vertAlign w:val="superscript"/>
        </w:rPr>
        <w:t>e</w:t>
      </w:r>
      <w:r w:rsidRPr="00632B31">
        <w:rPr>
          <w:rFonts w:ascii="Times New Roman" w:hAnsi="Times New Roman"/>
        </w:rPr>
        <w:t> [</w:t>
      </w:r>
      <w:r w:rsidRPr="00632B31">
        <w:rPr>
          <w:rFonts w:ascii="Times New Roman" w:hAnsi="Times New Roman"/>
          <w:i/>
        </w:rPr>
        <w:t>avocat ayant pris l’engagement</w:t>
      </w:r>
      <w:r w:rsidRPr="00632B31">
        <w:rPr>
          <w:rFonts w:ascii="Times New Roman" w:hAnsi="Times New Roman"/>
        </w:rPr>
        <w:t>] de quittancer l’hypothèque du vendeur, veuillez trouver sous ce pli le dernier certificat de propriété enregistrée datant  du  [</w:t>
      </w:r>
      <w:proofErr w:type="spellStart"/>
      <w:r w:rsidRPr="00632B31">
        <w:rPr>
          <w:rFonts w:ascii="Times New Roman" w:hAnsi="Times New Roman"/>
          <w:i/>
        </w:rPr>
        <w:t>aaaa</w:t>
      </w:r>
      <w:proofErr w:type="spellEnd"/>
      <w:r w:rsidRPr="00632B31">
        <w:rPr>
          <w:rFonts w:ascii="Times New Roman" w:hAnsi="Times New Roman"/>
          <w:i/>
        </w:rPr>
        <w:t>-mm-</w:t>
      </w:r>
      <w:proofErr w:type="spellStart"/>
      <w:r w:rsidRPr="00632B31">
        <w:rPr>
          <w:rFonts w:ascii="Times New Roman" w:hAnsi="Times New Roman"/>
          <w:i/>
        </w:rPr>
        <w:t>jj</w:t>
      </w:r>
      <w:proofErr w:type="spellEnd"/>
      <w:r w:rsidRPr="00632B31">
        <w:rPr>
          <w:rFonts w:ascii="Times New Roman" w:hAnsi="Times New Roman"/>
        </w:rPr>
        <w:t>] à [</w:t>
      </w:r>
      <w:proofErr w:type="spellStart"/>
      <w:r w:rsidRPr="00632B31">
        <w:rPr>
          <w:rFonts w:ascii="Times New Roman" w:hAnsi="Times New Roman"/>
          <w:i/>
        </w:rPr>
        <w:t>hh:mm:ss</w:t>
      </w:r>
      <w:proofErr w:type="spellEnd"/>
      <w:r w:rsidRPr="00632B31">
        <w:rPr>
          <w:rFonts w:ascii="Times New Roman" w:hAnsi="Times New Roman"/>
        </w:rPr>
        <w:t>] démontrant que cette charge n’apparaît plus.</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 xml:space="preserve">Il conviendrait de placer ce certificat avec vos documents d’achat puisque vous pourriez éventuellement en avoir besoin et ainsi éviter des frais de _____$. </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Ceci termine donc notre dossier. Nous vous remercions du mandat que vous nous avez confié et transmettons l’expression de nos sentiments les meilleurs.</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avocat</w:t>
      </w:r>
      <w:proofErr w:type="gramEnd"/>
      <w:r w:rsidRPr="00632B31">
        <w:rPr>
          <w:rFonts w:ascii="Times New Roman" w:hAnsi="Times New Roman"/>
        </w:rPr>
        <w:t>]</w:t>
      </w:r>
    </w:p>
    <w:p w:rsidR="00736D65" w:rsidRPr="00632B31" w:rsidRDefault="00736D65" w:rsidP="00736D65">
      <w:pPr>
        <w:pStyle w:val="10caraupo"/>
        <w:tabs>
          <w:tab w:val="left" w:pos="1151"/>
          <w:tab w:val="left" w:pos="5760"/>
          <w:tab w:val="left" w:pos="7202"/>
        </w:tabs>
        <w:spacing w:line="276" w:lineRule="auto"/>
        <w:rPr>
          <w:rFonts w:ascii="Times New Roman" w:hAnsi="Times New Roman"/>
        </w:rPr>
      </w:pPr>
    </w:p>
    <w:p w:rsidR="00736D65" w:rsidRPr="00632B31" w:rsidRDefault="00736D65" w:rsidP="00736D65">
      <w:pPr>
        <w:spacing w:line="276" w:lineRule="auto"/>
      </w:pPr>
      <w:r w:rsidRPr="00632B31">
        <w:t>Pièce jointe</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3"/>
      </w:pPr>
      <w:bookmarkStart w:id="109" w:name="_Toc446347746"/>
      <w:r w:rsidRPr="00632B31">
        <w:lastRenderedPageBreak/>
        <w:t xml:space="preserve">5 - Lettres et courriels au </w:t>
      </w:r>
      <w:proofErr w:type="spellStart"/>
      <w:r w:rsidRPr="00632B31">
        <w:t>registrateur</w:t>
      </w:r>
      <w:proofErr w:type="spellEnd"/>
      <w:r w:rsidRPr="00632B31">
        <w:t xml:space="preserve"> général des titres de bien-fonds</w:t>
      </w:r>
      <w:bookmarkEnd w:id="109"/>
    </w:p>
    <w:p w:rsidR="00736D65" w:rsidRPr="00632B31" w:rsidRDefault="00736D65" w:rsidP="00736D65">
      <w:pPr>
        <w:pStyle w:val="Actes3"/>
      </w:pPr>
    </w:p>
    <w:p w:rsidR="00736D65" w:rsidRPr="00632B31" w:rsidRDefault="00736D65" w:rsidP="00736D65">
      <w:pPr>
        <w:pStyle w:val="Actes4"/>
      </w:pPr>
      <w:bookmarkStart w:id="110" w:name="_Toc446347747"/>
      <w:r w:rsidRPr="00632B31">
        <w:t>a) Demande de retrait de document</w:t>
      </w:r>
      <w:bookmarkEnd w:id="110"/>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w:t>
      </w:r>
      <w:proofErr w:type="spellStart"/>
      <w:proofErr w:type="gramStart"/>
      <w:r w:rsidRPr="00632B31">
        <w:rPr>
          <w:rFonts w:eastAsia="Times New Roman"/>
          <w:i/>
          <w:bdr w:val="none" w:sz="0" w:space="0" w:color="auto"/>
        </w:rPr>
        <w:t>registrateur</w:t>
      </w:r>
      <w:proofErr w:type="spellEnd"/>
      <w:proofErr w:type="gramEnd"/>
      <w:r w:rsidRPr="00632B31">
        <w:rPr>
          <w:rFonts w:eastAsia="Times New Roman"/>
          <w:i/>
          <w:bdr w:val="none" w:sz="0" w:space="0" w:color="auto"/>
        </w:rPr>
        <w:t xml:space="preserve"> général des titres de bien-fonds</w:t>
      </w:r>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Nous vous demandons par la présente de retirer la charge « [</w:t>
      </w:r>
      <w:r w:rsidRPr="00632B31">
        <w:rPr>
          <w:rFonts w:eastAsia="Times New Roman"/>
          <w:i/>
          <w:bdr w:val="none" w:sz="0" w:space="0" w:color="auto"/>
        </w:rPr>
        <w:t>nom de la charge</w:t>
      </w:r>
      <w:r w:rsidRPr="00632B31">
        <w:rPr>
          <w:rFonts w:eastAsia="Times New Roman"/>
          <w:bdr w:val="none" w:sz="0" w:space="0" w:color="auto"/>
        </w:rPr>
        <w:t xml:space="preserve">] » </w:t>
      </w:r>
      <w:proofErr w:type="gramStart"/>
      <w:r w:rsidRPr="00632B31">
        <w:rPr>
          <w:rFonts w:eastAsia="Times New Roman"/>
          <w:bdr w:val="none" w:sz="0" w:space="0" w:color="auto"/>
        </w:rPr>
        <w:t>#[</w:t>
      </w:r>
      <w:proofErr w:type="gramEnd"/>
      <w:r w:rsidRPr="00632B31">
        <w:rPr>
          <w:rFonts w:eastAsia="Times New Roman"/>
          <w:i/>
          <w:bdr w:val="none" w:sz="0" w:space="0" w:color="auto"/>
        </w:rPr>
        <w:t>numéro</w:t>
      </w:r>
      <w:r w:rsidRPr="00632B31">
        <w:rPr>
          <w:rFonts w:eastAsia="Times New Roman"/>
          <w:bdr w:val="none" w:sz="0" w:space="0" w:color="auto"/>
        </w:rPr>
        <w:t>] du NID [</w:t>
      </w:r>
      <w:r w:rsidRPr="00632B31">
        <w:rPr>
          <w:rFonts w:eastAsia="Times New Roman"/>
          <w:i/>
          <w:bdr w:val="none" w:sz="0" w:space="0" w:color="auto"/>
        </w:rPr>
        <w:t>NID</w:t>
      </w:r>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Cette charge consiste en [</w:t>
      </w:r>
      <w:r w:rsidRPr="00632B31">
        <w:rPr>
          <w:rFonts w:eastAsia="Times New Roman"/>
          <w:i/>
          <w:bdr w:val="none" w:sz="0" w:space="0" w:color="auto"/>
        </w:rPr>
        <w:t>description de la charge et la raison de son retrait</w:t>
      </w:r>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Si tout renseignement additionnel sur cette demande était requis, n’hésitez pas à nous en faire part.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w:t>
      </w:r>
      <w:proofErr w:type="gramStart"/>
      <w:r w:rsidRPr="00632B31">
        <w:rPr>
          <w:rFonts w:eastAsia="Times New Roman"/>
          <w:i/>
          <w:bdr w:val="none" w:sz="0" w:space="0" w:color="auto"/>
        </w:rPr>
        <w:t>avocat</w:t>
      </w:r>
      <w:proofErr w:type="gramEnd"/>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Dossier : [</w:t>
      </w:r>
      <w:r w:rsidRPr="00632B31">
        <w:rPr>
          <w:rFonts w:eastAsia="Times New Roman"/>
          <w:i/>
          <w:bdr w:val="none" w:sz="0" w:space="0" w:color="auto"/>
        </w:rPr>
        <w:t># dossier</w:t>
      </w:r>
      <w:r w:rsidRPr="00632B31">
        <w:rPr>
          <w:rFonts w:eastAsia="Times New Roman"/>
          <w:bdr w:val="none" w:sz="0" w:space="0" w:color="auto"/>
        </w:rPr>
        <w:t>]</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11" w:name="_Toc446347748"/>
      <w:r w:rsidRPr="00632B31">
        <w:lastRenderedPageBreak/>
        <w:t>b) Demande de retrait de jugement périmé</w:t>
      </w:r>
      <w:bookmarkEnd w:id="111"/>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w:t>
      </w:r>
      <w:proofErr w:type="spellStart"/>
      <w:proofErr w:type="gramStart"/>
      <w:r w:rsidRPr="00632B31">
        <w:rPr>
          <w:i/>
        </w:rPr>
        <w:t>registrateur</w:t>
      </w:r>
      <w:proofErr w:type="spellEnd"/>
      <w:proofErr w:type="gramEnd"/>
      <w:r w:rsidRPr="00632B31">
        <w:rPr>
          <w:i/>
        </w:rPr>
        <w:t xml:space="preserve"> général des titres de biens-fonds</w:t>
      </w:r>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Nous vous demandons par la présente de retirer la charge « [</w:t>
      </w:r>
      <w:r w:rsidRPr="00632B31">
        <w:rPr>
          <w:rFonts w:eastAsia="Times New Roman"/>
          <w:i/>
          <w:bdr w:val="none" w:sz="0" w:space="0" w:color="auto"/>
        </w:rPr>
        <w:t>nom indiqué sur le CPE</w:t>
      </w:r>
      <w:r w:rsidRPr="00632B31">
        <w:rPr>
          <w:rFonts w:eastAsia="Times New Roman"/>
          <w:bdr w:val="none" w:sz="0" w:space="0" w:color="auto"/>
        </w:rPr>
        <w:t>] » # [</w:t>
      </w:r>
      <w:r w:rsidRPr="00632B31">
        <w:rPr>
          <w:rFonts w:eastAsia="Times New Roman"/>
          <w:i/>
          <w:bdr w:val="none" w:sz="0" w:space="0" w:color="auto"/>
        </w:rPr>
        <w:t>numéro d’enregistrement</w:t>
      </w:r>
      <w:r w:rsidRPr="00632B31">
        <w:rPr>
          <w:rFonts w:eastAsia="Times New Roman"/>
          <w:bdr w:val="none" w:sz="0" w:space="0" w:color="auto"/>
        </w:rPr>
        <w:t>] du NID [</w:t>
      </w:r>
      <w:r w:rsidRPr="00632B31">
        <w:rPr>
          <w:rFonts w:eastAsia="Times New Roman"/>
          <w:i/>
          <w:bdr w:val="none" w:sz="0" w:space="0" w:color="auto"/>
        </w:rPr>
        <w:t>NID</w:t>
      </w:r>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 xml:space="preserve">Cette charge consiste en un jugement enregistré </w:t>
      </w:r>
      <w:proofErr w:type="gramStart"/>
      <w:r w:rsidRPr="00632B31">
        <w:rPr>
          <w:rFonts w:eastAsia="Times New Roman"/>
          <w:bdr w:val="none" w:sz="0" w:space="0" w:color="auto"/>
        </w:rPr>
        <w:t>le</w:t>
      </w:r>
      <w:proofErr w:type="gramEnd"/>
      <w:r w:rsidRPr="00632B31">
        <w:rPr>
          <w:rFonts w:eastAsia="Times New Roman"/>
          <w:bdr w:val="none" w:sz="0" w:space="0" w:color="auto"/>
        </w:rPr>
        <w:t xml:space="preserve"> [</w:t>
      </w:r>
      <w:r w:rsidRPr="00632B31">
        <w:rPr>
          <w:rFonts w:eastAsia="Times New Roman"/>
          <w:i/>
          <w:bdr w:val="none" w:sz="0" w:space="0" w:color="auto"/>
        </w:rPr>
        <w:t>date</w:t>
      </w:r>
      <w:r w:rsidRPr="00632B31">
        <w:rPr>
          <w:rFonts w:eastAsia="Times New Roman"/>
          <w:bdr w:val="none" w:sz="0" w:space="0" w:color="auto"/>
        </w:rPr>
        <w:t>] et qui n’a jamais été renouvelé en date des présentes.</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Si tout renseignement additionnel sur cette demande était requis, n’hésitez pas à nous en faire part.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w:t>
      </w:r>
      <w:proofErr w:type="gramStart"/>
      <w:r w:rsidRPr="00632B31">
        <w:rPr>
          <w:rFonts w:eastAsia="Times New Roman"/>
          <w:bdr w:val="none" w:sz="0" w:space="0" w:color="auto"/>
        </w:rPr>
        <w:t>avocat</w:t>
      </w:r>
      <w:proofErr w:type="gramEnd"/>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eastAsia="Times New Roman"/>
          <w:bdr w:val="none" w:sz="0" w:space="0" w:color="auto"/>
        </w:rPr>
      </w:pPr>
      <w:r w:rsidRPr="00632B31">
        <w:rPr>
          <w:rFonts w:eastAsia="Times New Roman"/>
          <w:bdr w:val="none" w:sz="0" w:space="0" w:color="auto"/>
        </w:rPr>
        <w:t>Dossier : [</w:t>
      </w:r>
      <w:r w:rsidRPr="00632B31">
        <w:rPr>
          <w:rFonts w:eastAsia="Times New Roman"/>
          <w:i/>
          <w:bdr w:val="none" w:sz="0" w:space="0" w:color="auto"/>
        </w:rPr>
        <w:t># dossier</w:t>
      </w:r>
      <w:r w:rsidRPr="00632B31">
        <w:rPr>
          <w:rFonts w:eastAsia="Times New Roman"/>
          <w:bdr w:val="none" w:sz="0" w:space="0" w:color="auto"/>
        </w:rPr>
        <w:t>]</w:t>
      </w:r>
    </w:p>
    <w:p w:rsidR="00736D65" w:rsidRPr="00632B31" w:rsidRDefault="00736D65" w:rsidP="00736D65">
      <w:pPr>
        <w:pStyle w:val="Titre4"/>
        <w:keepNext w:val="0"/>
        <w:keepLines w:val="0"/>
        <w:numPr>
          <w:ilvl w:val="0"/>
          <w:numId w:val="0"/>
        </w:numPr>
        <w:spacing w:before="120"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12" w:name="_Toc446347749"/>
      <w:r w:rsidRPr="00632B31">
        <w:lastRenderedPageBreak/>
        <w:t>c) Annulation de servitude par la doctrine de fusion d’intérêts</w:t>
      </w:r>
      <w:bookmarkEnd w:id="112"/>
    </w:p>
    <w:p w:rsidR="00736D65" w:rsidRPr="00632B31" w:rsidRDefault="00736D65" w:rsidP="00736D65">
      <w:pPr>
        <w:spacing w:line="276" w:lineRule="auto"/>
      </w:pPr>
    </w:p>
    <w:p w:rsidR="00736D65" w:rsidRPr="00632B31" w:rsidRDefault="00736D65" w:rsidP="00736D65">
      <w:pPr>
        <w:spacing w:line="276" w:lineRule="auto"/>
      </w:pPr>
      <w:r w:rsidRPr="00632B31">
        <w:t>[</w:t>
      </w:r>
      <w:proofErr w:type="spellStart"/>
      <w:proofErr w:type="gramStart"/>
      <w:r w:rsidRPr="00632B31">
        <w:rPr>
          <w:rFonts w:eastAsia="Times New Roman"/>
          <w:i/>
          <w:bdr w:val="none" w:sz="0" w:space="0" w:color="auto"/>
        </w:rPr>
        <w:t>registrateur</w:t>
      </w:r>
      <w:proofErr w:type="spellEnd"/>
      <w:proofErr w:type="gramEnd"/>
      <w:r w:rsidRPr="00632B31">
        <w:rPr>
          <w:rFonts w:eastAsia="Times New Roman"/>
          <w:i/>
          <w:bdr w:val="none" w:sz="0" w:space="0" w:color="auto"/>
        </w:rPr>
        <w:t xml:space="preserve"> général des titres de bien-fonds</w:t>
      </w:r>
      <w:r w:rsidRPr="00632B31">
        <w:t>],</w:t>
      </w:r>
    </w:p>
    <w:p w:rsidR="00736D65" w:rsidRPr="00632B31" w:rsidRDefault="00736D65" w:rsidP="00736D65">
      <w:pPr>
        <w:spacing w:line="276" w:lineRule="auto"/>
      </w:pPr>
      <w:r w:rsidRPr="00632B31">
        <w:t> </w:t>
      </w:r>
    </w:p>
    <w:p w:rsidR="00736D65" w:rsidRPr="00632B31" w:rsidRDefault="00736D65" w:rsidP="00736D65">
      <w:pPr>
        <w:spacing w:line="276" w:lineRule="auto"/>
      </w:pPr>
    </w:p>
    <w:p w:rsidR="00736D65" w:rsidRPr="00632B31" w:rsidRDefault="00736D65" w:rsidP="00736D65">
      <w:pPr>
        <w:spacing w:line="276" w:lineRule="auto"/>
      </w:pPr>
      <w:r w:rsidRPr="00632B31">
        <w:t xml:space="preserve">La présente est afin de vous demander de </w:t>
      </w:r>
      <w:r w:rsidRPr="00632B31">
        <w:rPr>
          <w:bCs/>
        </w:rPr>
        <w:t>rayer la charge</w:t>
      </w:r>
      <w:r w:rsidRPr="00632B31">
        <w:t xml:space="preserve"> grevant le NID</w:t>
      </w:r>
      <w:r w:rsidRPr="00632B31">
        <w:rPr>
          <w:bCs/>
        </w:rPr>
        <w:t xml:space="preserve"> [</w:t>
      </w:r>
      <w:r w:rsidRPr="00632B31">
        <w:rPr>
          <w:bCs/>
          <w:i/>
        </w:rPr>
        <w:t>NID1</w:t>
      </w:r>
      <w:r w:rsidRPr="00632B31">
        <w:rPr>
          <w:bCs/>
        </w:rPr>
        <w:t>] (# [</w:t>
      </w:r>
      <w:r w:rsidRPr="00632B31">
        <w:rPr>
          <w:bCs/>
          <w:i/>
        </w:rPr>
        <w:t>enregistrement</w:t>
      </w:r>
      <w:r w:rsidRPr="00632B31">
        <w:rPr>
          <w:bCs/>
        </w:rPr>
        <w:t>])</w:t>
      </w:r>
      <w:r w:rsidRPr="00632B31">
        <w:t xml:space="preserve"> du </w:t>
      </w:r>
      <w:r w:rsidRPr="00632B31">
        <w:rPr>
          <w:bCs/>
        </w:rPr>
        <w:t>NID [</w:t>
      </w:r>
      <w:r w:rsidRPr="00632B31">
        <w:rPr>
          <w:bCs/>
          <w:i/>
        </w:rPr>
        <w:t>NID2</w:t>
      </w:r>
      <w:r w:rsidRPr="00632B31">
        <w:rPr>
          <w:bCs/>
        </w:rPr>
        <w:t xml:space="preserve">] </w:t>
      </w:r>
      <w:r w:rsidRPr="00632B31">
        <w:t xml:space="preserve">puisque cette charge constitue en fait une servitude et que les </w:t>
      </w:r>
      <w:proofErr w:type="spellStart"/>
      <w:r w:rsidRPr="00632B31">
        <w:t>NIDs</w:t>
      </w:r>
      <w:proofErr w:type="spellEnd"/>
      <w:r w:rsidRPr="00632B31">
        <w:t xml:space="preserve"> </w:t>
      </w:r>
      <w:r w:rsidRPr="00632B31">
        <w:rPr>
          <w:bCs/>
        </w:rPr>
        <w:t>[</w:t>
      </w:r>
      <w:r w:rsidRPr="00632B31">
        <w:rPr>
          <w:bCs/>
          <w:i/>
        </w:rPr>
        <w:t>NID1</w:t>
      </w:r>
      <w:r w:rsidRPr="00632B31">
        <w:rPr>
          <w:bCs/>
        </w:rPr>
        <w:t xml:space="preserve">] </w:t>
      </w:r>
      <w:r w:rsidRPr="00632B31">
        <w:t xml:space="preserve">et </w:t>
      </w:r>
      <w:r w:rsidRPr="00632B31">
        <w:rPr>
          <w:bCs/>
        </w:rPr>
        <w:t>[</w:t>
      </w:r>
      <w:r w:rsidRPr="00632B31">
        <w:rPr>
          <w:bCs/>
          <w:i/>
        </w:rPr>
        <w:t>NID2</w:t>
      </w:r>
      <w:r w:rsidRPr="00632B31">
        <w:rPr>
          <w:bCs/>
        </w:rPr>
        <w:t xml:space="preserve">] </w:t>
      </w:r>
      <w:r w:rsidRPr="00632B31">
        <w:t xml:space="preserve">appartiennent maintenant au même propriétaire, soit </w:t>
      </w:r>
      <w:r w:rsidRPr="00632B31">
        <w:rPr>
          <w:bCs/>
        </w:rPr>
        <w:t>[</w:t>
      </w:r>
      <w:r w:rsidRPr="00632B31">
        <w:rPr>
          <w:bCs/>
          <w:i/>
        </w:rPr>
        <w:t>propriétaire</w:t>
      </w:r>
      <w:r w:rsidRPr="00632B31">
        <w:rPr>
          <w:bCs/>
        </w:rPr>
        <w:t>].</w:t>
      </w:r>
    </w:p>
    <w:p w:rsidR="00736D65" w:rsidRPr="00632B31" w:rsidRDefault="00736D65" w:rsidP="00736D65">
      <w:pPr>
        <w:spacing w:line="276" w:lineRule="auto"/>
      </w:pPr>
    </w:p>
    <w:p w:rsidR="00736D65" w:rsidRPr="00632B31" w:rsidRDefault="00736D65" w:rsidP="00736D65">
      <w:pPr>
        <w:spacing w:line="276" w:lineRule="auto"/>
      </w:pPr>
      <w:r w:rsidRPr="00632B31">
        <w:t xml:space="preserve">Pour vous faciliter la vérification de cette demande et pour la justifier, nous joignons en pièces jointes les derniers Certificats de propriété enregistrée correspondant à ces deux </w:t>
      </w:r>
      <w:proofErr w:type="spellStart"/>
      <w:r w:rsidRPr="00632B31">
        <w:t>NIDs</w:t>
      </w:r>
      <w:proofErr w:type="spellEnd"/>
      <w:r w:rsidRPr="00632B31">
        <w:t>.</w:t>
      </w:r>
    </w:p>
    <w:p w:rsidR="00736D65" w:rsidRPr="00632B31" w:rsidRDefault="00736D65" w:rsidP="00736D65">
      <w:pPr>
        <w:spacing w:line="276" w:lineRule="auto"/>
      </w:pPr>
    </w:p>
    <w:p w:rsidR="00736D65" w:rsidRPr="00632B31" w:rsidRDefault="00736D65" w:rsidP="00736D65">
      <w:pPr>
        <w:spacing w:line="276" w:lineRule="auto"/>
      </w:pPr>
      <w:r w:rsidRPr="00632B31">
        <w:t>Nous vous remercions de l’attention que vous porterez à cette demande et sommes à votre disposition pour répondre à toute question.</w:t>
      </w:r>
    </w:p>
    <w:p w:rsidR="00736D65" w:rsidRPr="00632B31" w:rsidRDefault="00736D65" w:rsidP="00736D65">
      <w:pPr>
        <w:spacing w:line="276" w:lineRule="auto"/>
      </w:pPr>
    </w:p>
    <w:p w:rsidR="00736D65" w:rsidRPr="00632B31" w:rsidRDefault="00736D65" w:rsidP="00736D65">
      <w:pPr>
        <w:spacing w:line="276" w:lineRule="auto"/>
      </w:pPr>
      <w:r w:rsidRPr="00632B31">
        <w:t xml:space="preserve">Recevez l’expression de nos sentiments distingués, </w:t>
      </w:r>
    </w:p>
    <w:p w:rsidR="00736D65" w:rsidRPr="00632B31" w:rsidRDefault="00736D65" w:rsidP="00736D65">
      <w:pPr>
        <w:spacing w:line="276" w:lineRule="auto"/>
      </w:pPr>
    </w:p>
    <w:p w:rsidR="00736D65" w:rsidRPr="00632B31" w:rsidRDefault="00736D65" w:rsidP="00736D65">
      <w:pPr>
        <w:spacing w:line="276" w:lineRule="auto"/>
        <w:rPr>
          <w:lang w:eastAsia="fr-FR"/>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w:t>
      </w:r>
      <w:proofErr w:type="gramStart"/>
      <w:r w:rsidRPr="00632B31">
        <w:rPr>
          <w:rFonts w:eastAsia="Times New Roman"/>
          <w:i/>
          <w:bdr w:val="none" w:sz="0" w:space="0" w:color="auto"/>
        </w:rPr>
        <w:t>avocat</w:t>
      </w:r>
      <w:proofErr w:type="gramEnd"/>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xml:space="preserve">Dossier : </w:t>
      </w:r>
      <w:r w:rsidRPr="00632B31">
        <w:rPr>
          <w:rFonts w:eastAsia="Times New Roman"/>
          <w:i/>
          <w:bdr w:val="none" w:sz="0" w:space="0" w:color="auto"/>
        </w:rPr>
        <w:t>[# dossier</w:t>
      </w:r>
      <w:r w:rsidRPr="00632B31">
        <w:rPr>
          <w:rFonts w:eastAsia="Times New Roman"/>
          <w:bdr w:val="none" w:sz="0" w:space="0" w:color="auto"/>
        </w:rPr>
        <w:t>]</w:t>
      </w:r>
    </w:p>
    <w:p w:rsidR="00736D65" w:rsidRPr="00632B31" w:rsidRDefault="00736D65" w:rsidP="00736D65">
      <w:pPr>
        <w:pStyle w:val="Titre5"/>
        <w:keepNext w:val="0"/>
        <w:keepLines w:val="0"/>
        <w:numPr>
          <w:ilvl w:val="0"/>
          <w:numId w:val="0"/>
        </w:numPr>
        <w:spacing w:line="276" w:lineRule="auto"/>
        <w:rPr>
          <w:rFonts w:ascii="Times New Roman" w:hAnsi="Times New Roman" w:cs="Times New Roman"/>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13" w:name="_Toc446347750"/>
      <w:r w:rsidRPr="00632B31">
        <w:lastRenderedPageBreak/>
        <w:t>d) Demande d’exemption de description de restant de terrain</w:t>
      </w:r>
      <w:bookmarkEnd w:id="113"/>
    </w:p>
    <w:p w:rsidR="00736D65" w:rsidRPr="00632B31" w:rsidRDefault="00736D65" w:rsidP="00736D65">
      <w:pPr>
        <w:spacing w:line="276" w:lineRule="auto"/>
      </w:pPr>
    </w:p>
    <w:p w:rsidR="00736D65" w:rsidRPr="00632B31" w:rsidRDefault="00736D65" w:rsidP="00736D65">
      <w:pPr>
        <w:spacing w:line="276" w:lineRule="auto"/>
      </w:pPr>
      <w:r w:rsidRPr="00632B31">
        <w:t>[</w:t>
      </w:r>
      <w:proofErr w:type="spellStart"/>
      <w:proofErr w:type="gramStart"/>
      <w:r w:rsidRPr="00632B31">
        <w:rPr>
          <w:rFonts w:eastAsia="Times New Roman"/>
          <w:i/>
          <w:bdr w:val="none" w:sz="0" w:space="0" w:color="auto"/>
        </w:rPr>
        <w:t>registrateur</w:t>
      </w:r>
      <w:proofErr w:type="spellEnd"/>
      <w:proofErr w:type="gramEnd"/>
      <w:r w:rsidRPr="00632B31">
        <w:rPr>
          <w:rFonts w:eastAsia="Times New Roman"/>
          <w:i/>
          <w:bdr w:val="none" w:sz="0" w:space="0" w:color="auto"/>
        </w:rPr>
        <w:t xml:space="preserve"> général des titres de bien-fonds</w:t>
      </w:r>
      <w:r w:rsidRPr="00632B31">
        <w:t>],</w:t>
      </w:r>
    </w:p>
    <w:p w:rsidR="00736D65" w:rsidRPr="00632B31" w:rsidRDefault="00736D65" w:rsidP="00736D65">
      <w:pPr>
        <w:spacing w:line="276" w:lineRule="auto"/>
      </w:pPr>
      <w:r w:rsidRPr="00632B31">
        <w:t> </w:t>
      </w:r>
    </w:p>
    <w:p w:rsidR="00736D65" w:rsidRPr="00632B31" w:rsidRDefault="00736D65" w:rsidP="00736D65">
      <w:pPr>
        <w:spacing w:line="276" w:lineRule="auto"/>
      </w:pPr>
      <w:r w:rsidRPr="00632B31">
        <w:t xml:space="preserve">La présente est afin de vous demander d’exempter une nouvelle description technique préparée en vue d’une prochaine demande Répertoire NID. </w:t>
      </w:r>
    </w:p>
    <w:p w:rsidR="00736D65" w:rsidRPr="00632B31" w:rsidRDefault="00736D65" w:rsidP="00736D65">
      <w:pPr>
        <w:spacing w:line="276" w:lineRule="auto"/>
      </w:pPr>
    </w:p>
    <w:p w:rsidR="00736D65" w:rsidRPr="00632B31" w:rsidRDefault="00736D65" w:rsidP="00736D65">
      <w:pPr>
        <w:spacing w:line="276" w:lineRule="auto"/>
        <w:rPr>
          <w:lang w:eastAsia="fr-FR"/>
        </w:rPr>
      </w:pPr>
      <w:r w:rsidRPr="00632B31">
        <w:t>Le NID actuel (</w:t>
      </w:r>
      <w:r w:rsidRPr="00632B31">
        <w:rPr>
          <w:i/>
        </w:rPr>
        <w:t>NID</w:t>
      </w:r>
      <w:r w:rsidRPr="00632B31">
        <w:t>) constitue le</w:t>
      </w:r>
      <w:r w:rsidRPr="00632B31">
        <w:rPr>
          <w:lang w:eastAsia="fr-FR"/>
        </w:rPr>
        <w:t xml:space="preserve"> résidu du lot original où il y a eu plusieurs expropriations et transferts rendant une description avec exceptions complexe et exhaustive. Nous incluons pour votre information un relevé annoté de la carte numérique </w:t>
      </w:r>
      <w:proofErr w:type="spellStart"/>
      <w:r w:rsidRPr="00632B31">
        <w:rPr>
          <w:lang w:eastAsia="fr-FR"/>
        </w:rPr>
        <w:t>Planet</w:t>
      </w:r>
      <w:proofErr w:type="spellEnd"/>
      <w:r w:rsidRPr="00632B31">
        <w:rPr>
          <w:lang w:eastAsia="fr-FR"/>
        </w:rPr>
        <w:t>.</w:t>
      </w:r>
    </w:p>
    <w:p w:rsidR="00736D65" w:rsidRPr="00632B31" w:rsidRDefault="00736D65" w:rsidP="00736D65">
      <w:pPr>
        <w:spacing w:line="276" w:lineRule="auto"/>
        <w:rPr>
          <w:lang w:eastAsia="fr-FR"/>
        </w:rPr>
      </w:pPr>
    </w:p>
    <w:p w:rsidR="00736D65" w:rsidRPr="00632B31" w:rsidRDefault="00736D65" w:rsidP="00736D65">
      <w:pPr>
        <w:spacing w:line="276" w:lineRule="auto"/>
        <w:rPr>
          <w:lang w:eastAsia="fr-FR"/>
        </w:rPr>
      </w:pPr>
      <w:r w:rsidRPr="00632B31">
        <w:rPr>
          <w:lang w:eastAsia="fr-FR"/>
        </w:rPr>
        <w:t xml:space="preserve">Nouvelle description: </w:t>
      </w:r>
    </w:p>
    <w:p w:rsidR="00736D65" w:rsidRPr="00632B31" w:rsidRDefault="00736D65" w:rsidP="00736D65">
      <w:pPr>
        <w:spacing w:line="276" w:lineRule="auto"/>
        <w:rPr>
          <w:lang w:eastAsia="fr-FR"/>
        </w:rPr>
      </w:pPr>
    </w:p>
    <w:p w:rsidR="00736D65" w:rsidRPr="00632B31" w:rsidRDefault="00736D65" w:rsidP="00736D65">
      <w:pPr>
        <w:spacing w:line="276" w:lineRule="auto"/>
        <w:rPr>
          <w:lang w:eastAsia="fr-FR"/>
        </w:rPr>
      </w:pPr>
      <w:r w:rsidRPr="00632B31">
        <w:rPr>
          <w:lang w:eastAsia="fr-FR"/>
        </w:rPr>
        <w:t>[</w:t>
      </w:r>
      <w:proofErr w:type="gramStart"/>
      <w:r w:rsidRPr="00632B31">
        <w:rPr>
          <w:i/>
          <w:lang w:eastAsia="fr-FR"/>
        </w:rPr>
        <w:t>description</w:t>
      </w:r>
      <w:proofErr w:type="gramEnd"/>
      <w:r w:rsidRPr="00632B31">
        <w:rPr>
          <w:i/>
          <w:lang w:eastAsia="fr-FR"/>
        </w:rPr>
        <w:t xml:space="preserve"> technique</w:t>
      </w:r>
      <w:r w:rsidRPr="00632B31">
        <w:rPr>
          <w:lang w:eastAsia="fr-FR"/>
        </w:rPr>
        <w:t>]</w:t>
      </w:r>
    </w:p>
    <w:p w:rsidR="00736D65" w:rsidRPr="00632B31" w:rsidRDefault="00736D65" w:rsidP="00736D65">
      <w:pPr>
        <w:spacing w:line="276" w:lineRule="auto"/>
        <w:rPr>
          <w:lang w:eastAsia="fr-FR"/>
        </w:rPr>
      </w:pPr>
    </w:p>
    <w:p w:rsidR="00736D65" w:rsidRPr="00632B31" w:rsidRDefault="00736D65" w:rsidP="00736D65">
      <w:pPr>
        <w:spacing w:line="276" w:lineRule="auto"/>
        <w:rPr>
          <w:lang w:eastAsia="fr-FR"/>
        </w:rPr>
      </w:pPr>
      <w:r w:rsidRPr="00632B31">
        <w:rPr>
          <w:lang w:eastAsia="fr-FR"/>
        </w:rPr>
        <w:t>Merci de votre collaboration,</w:t>
      </w:r>
    </w:p>
    <w:p w:rsidR="00736D65" w:rsidRPr="00632B31" w:rsidRDefault="00736D65" w:rsidP="00736D65">
      <w:pPr>
        <w:spacing w:line="276" w:lineRule="auto"/>
        <w:rPr>
          <w:lang w:eastAsia="fr-FR"/>
        </w:rPr>
      </w:pPr>
    </w:p>
    <w:p w:rsidR="00736D65" w:rsidRPr="00632B31" w:rsidRDefault="00736D65" w:rsidP="00736D65">
      <w:pPr>
        <w:spacing w:line="276" w:lineRule="auto"/>
        <w:rPr>
          <w:lang w:eastAsia="fr-FR"/>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w:t>
      </w:r>
      <w:proofErr w:type="gramStart"/>
      <w:r w:rsidRPr="00632B31">
        <w:rPr>
          <w:rFonts w:eastAsia="Times New Roman"/>
          <w:i/>
          <w:bdr w:val="none" w:sz="0" w:space="0" w:color="auto"/>
        </w:rPr>
        <w:t>avocat</w:t>
      </w:r>
      <w:proofErr w:type="gramEnd"/>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xml:space="preserve">Dossier : </w:t>
      </w:r>
      <w:r w:rsidRPr="00632B31">
        <w:rPr>
          <w:rFonts w:eastAsia="Times New Roman"/>
          <w:i/>
          <w:bdr w:val="none" w:sz="0" w:space="0" w:color="auto"/>
        </w:rPr>
        <w:t>[# dossier</w:t>
      </w:r>
      <w:r w:rsidRPr="00632B31">
        <w:rPr>
          <w:rFonts w:eastAsia="Times New Roman"/>
          <w:bdr w:val="none" w:sz="0" w:space="0" w:color="auto"/>
        </w:rPr>
        <w:t>]</w:t>
      </w:r>
    </w:p>
    <w:p w:rsidR="00736D65" w:rsidRPr="00632B31" w:rsidRDefault="00736D65" w:rsidP="00736D65">
      <w:pPr>
        <w:pStyle w:val="Titre5"/>
        <w:keepNext w:val="0"/>
        <w:keepLines w:val="0"/>
        <w:numPr>
          <w:ilvl w:val="0"/>
          <w:numId w:val="0"/>
        </w:numPr>
        <w:spacing w:line="276" w:lineRule="auto"/>
        <w:rPr>
          <w:rFonts w:ascii="Times New Roman" w:hAnsi="Times New Roman" w:cs="Times New Roman"/>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14" w:name="_Toc446347751"/>
      <w:r w:rsidRPr="00632B31">
        <w:lastRenderedPageBreak/>
        <w:t>e) Demande d’exemption pour déposer en vertu de la Loi sur l’enregistrement</w:t>
      </w:r>
      <w:bookmarkEnd w:id="114"/>
    </w:p>
    <w:p w:rsidR="00736D65" w:rsidRPr="00632B31" w:rsidRDefault="00736D65" w:rsidP="00736D65">
      <w:pPr>
        <w:spacing w:line="276" w:lineRule="auto"/>
      </w:pPr>
    </w:p>
    <w:p w:rsidR="00736D65" w:rsidRPr="00632B31" w:rsidRDefault="00736D65" w:rsidP="00736D65">
      <w:pPr>
        <w:spacing w:line="276" w:lineRule="auto"/>
      </w:pPr>
      <w:r w:rsidRPr="00632B31">
        <w:t>[</w:t>
      </w:r>
      <w:proofErr w:type="spellStart"/>
      <w:proofErr w:type="gramStart"/>
      <w:r w:rsidRPr="00632B31">
        <w:rPr>
          <w:rFonts w:eastAsia="Times New Roman"/>
          <w:i/>
          <w:bdr w:val="none" w:sz="0" w:space="0" w:color="auto"/>
        </w:rPr>
        <w:t>registrateur</w:t>
      </w:r>
      <w:proofErr w:type="spellEnd"/>
      <w:proofErr w:type="gramEnd"/>
      <w:r w:rsidRPr="00632B31">
        <w:rPr>
          <w:rFonts w:eastAsia="Times New Roman"/>
          <w:i/>
          <w:bdr w:val="none" w:sz="0" w:space="0" w:color="auto"/>
        </w:rPr>
        <w:t xml:space="preserve"> général des titres de bien-fonds</w:t>
      </w:r>
      <w:r w:rsidRPr="00632B31">
        <w:t>],</w:t>
      </w:r>
    </w:p>
    <w:p w:rsidR="00736D65" w:rsidRPr="00632B31" w:rsidRDefault="00736D65" w:rsidP="00736D65">
      <w:pPr>
        <w:spacing w:line="276" w:lineRule="auto"/>
      </w:pPr>
      <w:r w:rsidRPr="00632B31">
        <w:t> </w:t>
      </w:r>
    </w:p>
    <w:p w:rsidR="00736D65" w:rsidRPr="00632B31" w:rsidRDefault="00736D65" w:rsidP="00736D65">
      <w:pPr>
        <w:spacing w:line="276" w:lineRule="auto"/>
      </w:pPr>
      <w:r w:rsidRPr="00632B31">
        <w:t xml:space="preserve">La présente est afin de vous demander de nous accorder une exemption en vertu de l’article 2(5) de la </w:t>
      </w:r>
      <w:r w:rsidRPr="00632B31">
        <w:rPr>
          <w:i/>
        </w:rPr>
        <w:t>Loi sur l’enregistrement foncier</w:t>
      </w:r>
      <w:r w:rsidRPr="00632B31">
        <w:t xml:space="preserve"> pour la raison suivante :</w:t>
      </w:r>
    </w:p>
    <w:p w:rsidR="00736D65" w:rsidRPr="00632B31" w:rsidRDefault="00736D65" w:rsidP="00736D65">
      <w:pPr>
        <w:spacing w:line="276" w:lineRule="auto"/>
      </w:pPr>
    </w:p>
    <w:p w:rsidR="00736D65" w:rsidRPr="00632B31" w:rsidRDefault="00736D65" w:rsidP="00736D65">
      <w:pPr>
        <w:spacing w:line="276" w:lineRule="auto"/>
      </w:pPr>
      <w:r w:rsidRPr="00632B31">
        <w:t xml:space="preserve">Nous projetons enregistrer une cession de bail d’érablière accompagnée d’une hypothèque sur tenure à bail. Les documents seront dressés selon la forme requise en en vertu de la </w:t>
      </w:r>
      <w:r w:rsidRPr="00632B31">
        <w:rPr>
          <w:i/>
        </w:rPr>
        <w:t>Loi sur l’enregistrement</w:t>
      </w:r>
      <w:r w:rsidRPr="00632B31">
        <w:t>.</w:t>
      </w:r>
    </w:p>
    <w:p w:rsidR="00736D65" w:rsidRPr="00632B31" w:rsidRDefault="00736D65" w:rsidP="00736D65">
      <w:pPr>
        <w:spacing w:line="276" w:lineRule="auto"/>
      </w:pPr>
    </w:p>
    <w:p w:rsidR="00736D65" w:rsidRPr="00632B31" w:rsidRDefault="00736D65" w:rsidP="00736D65">
      <w:pPr>
        <w:spacing w:line="276" w:lineRule="auto"/>
      </w:pPr>
      <w:r w:rsidRPr="00632B31">
        <w:t xml:space="preserve">La cession de bail sera conclue entre _____ et _____, </w:t>
      </w:r>
    </w:p>
    <w:p w:rsidR="00736D65" w:rsidRPr="00632B31" w:rsidRDefault="00736D65" w:rsidP="00736D65">
      <w:pPr>
        <w:spacing w:line="276" w:lineRule="auto"/>
      </w:pPr>
      <w:r w:rsidRPr="00632B31">
        <w:t>L’hypothèque entre _____ et [</w:t>
      </w:r>
      <w:r w:rsidRPr="00632B31">
        <w:rPr>
          <w:i/>
        </w:rPr>
        <w:t>institution financière</w:t>
      </w:r>
      <w:r w:rsidRPr="00632B31">
        <w:t>].</w:t>
      </w:r>
    </w:p>
    <w:p w:rsidR="00736D65" w:rsidRPr="00632B31" w:rsidRDefault="00736D65" w:rsidP="00736D65">
      <w:pPr>
        <w:spacing w:line="276" w:lineRule="auto"/>
      </w:pPr>
      <w:r w:rsidRPr="00632B31">
        <w:t xml:space="preserve">Les </w:t>
      </w:r>
      <w:proofErr w:type="spellStart"/>
      <w:r w:rsidRPr="00632B31">
        <w:t>NIDs</w:t>
      </w:r>
      <w:proofErr w:type="spellEnd"/>
      <w:r w:rsidRPr="00632B31">
        <w:t xml:space="preserve"> concernés sont : _____, _____, ….</w:t>
      </w:r>
    </w:p>
    <w:p w:rsidR="00736D65" w:rsidRPr="00632B31" w:rsidRDefault="00736D65" w:rsidP="00736D65">
      <w:pPr>
        <w:spacing w:line="276" w:lineRule="auto"/>
      </w:pPr>
    </w:p>
    <w:p w:rsidR="00736D65" w:rsidRPr="00632B31" w:rsidRDefault="00736D65" w:rsidP="00736D65">
      <w:pPr>
        <w:spacing w:line="276" w:lineRule="auto"/>
      </w:pPr>
      <w:r w:rsidRPr="00632B31">
        <w:t>Si vous désirez de plus amples renseignements, nous sommes disposé(e) à répondre à toute question.</w:t>
      </w:r>
    </w:p>
    <w:p w:rsidR="00736D65" w:rsidRPr="00632B31" w:rsidRDefault="00736D65" w:rsidP="00736D65">
      <w:pPr>
        <w:spacing w:line="276" w:lineRule="auto"/>
        <w:rPr>
          <w:lang w:eastAsia="fr-FR"/>
        </w:rPr>
      </w:pPr>
      <w:r w:rsidRPr="00632B31">
        <w:t>Dans l’attente, nous vous transmettons nos salutations distingués.</w:t>
      </w:r>
    </w:p>
    <w:p w:rsidR="00736D65" w:rsidRPr="00632B31" w:rsidRDefault="00736D65" w:rsidP="00736D65">
      <w:pPr>
        <w:spacing w:line="276" w:lineRule="auto"/>
        <w:rPr>
          <w:lang w:eastAsia="fr-FR"/>
        </w:rPr>
      </w:pPr>
    </w:p>
    <w:p w:rsidR="00736D65" w:rsidRPr="00632B31" w:rsidRDefault="00736D65" w:rsidP="00736D65">
      <w:pPr>
        <w:spacing w:line="276" w:lineRule="auto"/>
        <w:rPr>
          <w:lang w:eastAsia="fr-FR"/>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w:t>
      </w:r>
      <w:proofErr w:type="gramStart"/>
      <w:r w:rsidRPr="00632B31">
        <w:rPr>
          <w:rFonts w:eastAsia="Times New Roman"/>
          <w:i/>
          <w:bdr w:val="none" w:sz="0" w:space="0" w:color="auto"/>
        </w:rPr>
        <w:t>avocat</w:t>
      </w:r>
      <w:proofErr w:type="gramEnd"/>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r w:rsidRPr="00632B31">
        <w:rPr>
          <w:rFonts w:eastAsia="Times New Roman"/>
          <w:bdr w:val="none" w:sz="0" w:space="0" w:color="auto"/>
        </w:rPr>
        <w:t xml:space="preserve">Dossier: </w:t>
      </w:r>
      <w:r w:rsidRPr="00632B31">
        <w:rPr>
          <w:rFonts w:eastAsia="Times New Roman"/>
          <w:i/>
          <w:bdr w:val="none" w:sz="0" w:space="0" w:color="auto"/>
        </w:rPr>
        <w:t>[# dossier</w:t>
      </w:r>
      <w:r w:rsidRPr="00632B31">
        <w:rPr>
          <w:rFonts w:eastAsia="Times New Roman"/>
          <w:bdr w:val="none" w:sz="0" w:space="0" w:color="auto"/>
        </w:rPr>
        <w:t>]</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rFonts w:eastAsia="Times New Roman"/>
          <w:bdr w:val="none" w:sz="0" w:space="0" w:color="auto"/>
        </w:rPr>
      </w:pP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eastAsia="Times New Roman"/>
          <w:bdr w:val="none" w:sz="0" w:space="0" w:color="auto"/>
        </w:rPr>
      </w:pPr>
      <w:r w:rsidRPr="00632B31">
        <w:rPr>
          <w:rFonts w:eastAsia="Times New Roman"/>
          <w:bdr w:val="none" w:sz="0" w:space="0" w:color="auto"/>
        </w:rPr>
        <w:t>______________________</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left"/>
        <w:rPr>
          <w:rFonts w:eastAsia="Times New Roman"/>
          <w:sz w:val="20"/>
          <w:szCs w:val="20"/>
          <w:bdr w:val="none" w:sz="0" w:space="0" w:color="auto"/>
        </w:rPr>
      </w:pPr>
      <w:r w:rsidRPr="00632B31">
        <w:rPr>
          <w:rFonts w:eastAsia="Times New Roman"/>
          <w:sz w:val="20"/>
          <w:szCs w:val="20"/>
          <w:u w:val="single"/>
          <w:bdr w:val="none" w:sz="0" w:space="0" w:color="auto"/>
        </w:rPr>
        <w:t>NOTE :</w:t>
      </w:r>
      <w:r w:rsidRPr="00632B31">
        <w:rPr>
          <w:rFonts w:eastAsia="Times New Roman"/>
          <w:sz w:val="20"/>
          <w:szCs w:val="20"/>
          <w:bdr w:val="none" w:sz="0" w:space="0" w:color="auto"/>
          <w:vertAlign w:val="superscript"/>
        </w:rPr>
        <w:t xml:space="preserve"> </w:t>
      </w:r>
      <w:r w:rsidRPr="00632B31">
        <w:rPr>
          <w:rFonts w:eastAsia="Times New Roman"/>
          <w:sz w:val="20"/>
          <w:szCs w:val="20"/>
          <w:bdr w:val="none" w:sz="0" w:space="0" w:color="auto"/>
          <w:vertAlign w:val="superscript"/>
        </w:rPr>
        <w:tab/>
      </w:r>
      <w:r w:rsidRPr="00632B31">
        <w:rPr>
          <w:rFonts w:eastAsia="Times New Roman"/>
          <w:sz w:val="20"/>
          <w:szCs w:val="20"/>
          <w:bdr w:val="none" w:sz="0" w:space="0" w:color="auto"/>
        </w:rPr>
        <w:t>Art. 2(5)</w:t>
      </w:r>
      <w:r w:rsidRPr="00632B31">
        <w:rPr>
          <w:rFonts w:eastAsia="Times New Roman"/>
          <w:sz w:val="20"/>
          <w:szCs w:val="20"/>
          <w:bdr w:val="none" w:sz="0" w:space="0" w:color="auto"/>
        </w:rPr>
        <w:tab/>
        <w:t xml:space="preserve"> Par dérogation au paragraphe (3), lorsque le </w:t>
      </w:r>
      <w:proofErr w:type="spellStart"/>
      <w:r w:rsidRPr="00632B31">
        <w:rPr>
          <w:rFonts w:eastAsia="Times New Roman"/>
          <w:sz w:val="20"/>
          <w:szCs w:val="20"/>
          <w:bdr w:val="none" w:sz="0" w:space="0" w:color="auto"/>
        </w:rPr>
        <w:t>registrateur</w:t>
      </w:r>
      <w:proofErr w:type="spellEnd"/>
      <w:r w:rsidRPr="00632B31">
        <w:rPr>
          <w:rFonts w:eastAsia="Times New Roman"/>
          <w:sz w:val="20"/>
          <w:szCs w:val="20"/>
          <w:bdr w:val="none" w:sz="0" w:space="0" w:color="auto"/>
        </w:rPr>
        <w:t xml:space="preserve"> général juge que les circonstances exigent l’inscription d’un instrument ou d’un document en vertu de la </w:t>
      </w:r>
      <w:r w:rsidRPr="00632B31">
        <w:rPr>
          <w:rFonts w:eastAsia="Times New Roman"/>
          <w:i/>
          <w:iCs/>
          <w:sz w:val="20"/>
          <w:szCs w:val="20"/>
          <w:bdr w:val="none" w:sz="0" w:space="0" w:color="auto"/>
        </w:rPr>
        <w:t>Loi sur l’enregistrement</w:t>
      </w:r>
      <w:r w:rsidRPr="00632B31">
        <w:rPr>
          <w:rFonts w:eastAsia="Times New Roman"/>
          <w:sz w:val="20"/>
          <w:szCs w:val="20"/>
          <w:bdr w:val="none" w:sz="0" w:space="0" w:color="auto"/>
        </w:rPr>
        <w:t>, il peut en autoriser l’inscription en vertu de cette loi en apposant un certificat d’autorisation sur l’instrument ou le document même ou encore en l’annexant à ce document ou à cet instrument.</w:t>
      </w:r>
    </w:p>
    <w:p w:rsidR="00736D65" w:rsidRPr="00632B31" w:rsidRDefault="00736D65" w:rsidP="00736D65">
      <w:pPr>
        <w:pStyle w:val="Titre5"/>
        <w:keepNext w:val="0"/>
        <w:keepLines w:val="0"/>
        <w:numPr>
          <w:ilvl w:val="0"/>
          <w:numId w:val="0"/>
        </w:numPr>
        <w:spacing w:line="276" w:lineRule="auto"/>
        <w:rPr>
          <w:rFonts w:ascii="Times New Roman" w:hAnsi="Times New Roman" w:cs="Times New Roman"/>
          <w:color w:val="auto"/>
        </w:rPr>
      </w:pPr>
    </w:p>
    <w:p w:rsidR="00736D65" w:rsidRPr="00632B31" w:rsidRDefault="00736D65" w:rsidP="00736D65">
      <w:r w:rsidRPr="00632B31">
        <w:rPr>
          <w:b/>
          <w:bCs/>
        </w:rPr>
        <w:br w:type="page"/>
      </w:r>
    </w:p>
    <w:p w:rsidR="00736D65" w:rsidRPr="00632B31" w:rsidRDefault="00736D65" w:rsidP="00736D65">
      <w:pPr>
        <w:pStyle w:val="Actes3"/>
      </w:pPr>
      <w:bookmarkStart w:id="115" w:name="_Toc446347752"/>
      <w:r w:rsidRPr="00632B31">
        <w:lastRenderedPageBreak/>
        <w:t>6 – Autres</w:t>
      </w:r>
      <w:bookmarkEnd w:id="115"/>
    </w:p>
    <w:p w:rsidR="00736D65" w:rsidRPr="00632B31" w:rsidRDefault="00736D65" w:rsidP="00736D65">
      <w:pPr>
        <w:pStyle w:val="Actes3"/>
      </w:pPr>
    </w:p>
    <w:p w:rsidR="00736D65" w:rsidRPr="00632B31" w:rsidRDefault="00736D65" w:rsidP="00736D65">
      <w:pPr>
        <w:pStyle w:val="Actes4"/>
      </w:pPr>
      <w:bookmarkStart w:id="116" w:name="_Toc446347753"/>
      <w:r w:rsidRPr="00632B31">
        <w:t>a) Municipalité pour informer d’un changement de propriétaire</w:t>
      </w:r>
      <w:bookmarkEnd w:id="116"/>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b/>
          <w:sz w:val="22"/>
          <w:szCs w:val="22"/>
        </w:rPr>
      </w:pPr>
    </w:p>
    <w:p w:rsidR="00736D65" w:rsidRPr="00632B31" w:rsidRDefault="00736D65" w:rsidP="00736D65">
      <w:pPr>
        <w:pStyle w:val="10caraupo"/>
        <w:tabs>
          <w:tab w:val="left" w:pos="1441"/>
          <w:tab w:val="left" w:pos="2879"/>
          <w:tab w:val="left" w:pos="4320"/>
          <w:tab w:val="left" w:pos="5760"/>
          <w:tab w:val="left" w:pos="7202"/>
        </w:tabs>
        <w:jc w:val="center"/>
        <w:rPr>
          <w:rFonts w:ascii="Times New Roman" w:hAnsi="Times New Roman"/>
          <w:b/>
          <w:sz w:val="22"/>
          <w:szCs w:val="22"/>
        </w:rPr>
      </w:pPr>
      <w:r w:rsidRPr="00632B31">
        <w:rPr>
          <w:rFonts w:ascii="Times New Roman" w:hAnsi="Times New Roman"/>
          <w:b/>
          <w:sz w:val="22"/>
          <w:szCs w:val="22"/>
        </w:rPr>
        <w:t>TRANSMISSION</w:t>
      </w:r>
      <w:r w:rsidRPr="00632B31">
        <w:rPr>
          <w:rFonts w:ascii="Times New Roman" w:hAnsi="Times New Roman"/>
          <w:sz w:val="22"/>
          <w:szCs w:val="22"/>
        </w:rPr>
        <w:t xml:space="preserve"> </w:t>
      </w:r>
      <w:r w:rsidRPr="00632B31">
        <w:rPr>
          <w:rFonts w:ascii="Times New Roman" w:hAnsi="Times New Roman"/>
          <w:b/>
          <w:sz w:val="22"/>
          <w:szCs w:val="22"/>
        </w:rPr>
        <w:t>DE</w:t>
      </w:r>
      <w:r w:rsidRPr="00632B31">
        <w:rPr>
          <w:rFonts w:ascii="Times New Roman" w:hAnsi="Times New Roman"/>
          <w:sz w:val="22"/>
          <w:szCs w:val="22"/>
        </w:rPr>
        <w:t xml:space="preserve"> </w:t>
      </w:r>
      <w:r w:rsidRPr="00632B31">
        <w:rPr>
          <w:rFonts w:ascii="Times New Roman" w:hAnsi="Times New Roman"/>
          <w:b/>
          <w:sz w:val="22"/>
          <w:szCs w:val="22"/>
        </w:rPr>
        <w:t>TÉLÉCOPIES</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Date :</w:t>
      </w:r>
      <w:r w:rsidRPr="00632B31">
        <w:rPr>
          <w:rFonts w:ascii="Times New Roman" w:hAnsi="Times New Roman"/>
          <w:sz w:val="22"/>
          <w:szCs w:val="22"/>
        </w:rPr>
        <w:tab/>
      </w:r>
      <w:r w:rsidRPr="00632B31">
        <w:rPr>
          <w:rFonts w:ascii="Times New Roman" w:hAnsi="Times New Roman"/>
          <w:sz w:val="22"/>
          <w:szCs w:val="22"/>
        </w:rPr>
        <w:tab/>
        <w:t>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2160"/>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Destinataire :</w:t>
      </w:r>
      <w:r w:rsidRPr="00632B31">
        <w:rPr>
          <w:rFonts w:ascii="Times New Roman" w:hAnsi="Times New Roman"/>
          <w:sz w:val="22"/>
          <w:szCs w:val="22"/>
        </w:rPr>
        <w:tab/>
      </w:r>
      <w:r w:rsidRPr="00632B31">
        <w:rPr>
          <w:rFonts w:ascii="Times New Roman" w:hAnsi="Times New Roman"/>
          <w:sz w:val="22"/>
          <w:szCs w:val="22"/>
        </w:rPr>
        <w:tab/>
        <w:t>Ville de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À l’attention de :</w:t>
      </w:r>
      <w:r w:rsidRPr="00632B31">
        <w:rPr>
          <w:rFonts w:ascii="Times New Roman" w:hAnsi="Times New Roman"/>
          <w:sz w:val="22"/>
          <w:szCs w:val="22"/>
        </w:rPr>
        <w:tab/>
        <w:t>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 xml:space="preserve">No. </w:t>
      </w:r>
      <w:proofErr w:type="gramStart"/>
      <w:r w:rsidRPr="00632B31">
        <w:rPr>
          <w:rFonts w:ascii="Times New Roman" w:hAnsi="Times New Roman"/>
          <w:sz w:val="22"/>
          <w:szCs w:val="22"/>
        </w:rPr>
        <w:t>de</w:t>
      </w:r>
      <w:proofErr w:type="gramEnd"/>
      <w:r w:rsidRPr="00632B31">
        <w:rPr>
          <w:rFonts w:ascii="Times New Roman" w:hAnsi="Times New Roman"/>
          <w:sz w:val="22"/>
          <w:szCs w:val="22"/>
        </w:rPr>
        <w:t xml:space="preserve"> télécopieur :</w:t>
      </w:r>
      <w:r w:rsidRPr="00632B31">
        <w:rPr>
          <w:rFonts w:ascii="Times New Roman" w:hAnsi="Times New Roman"/>
          <w:sz w:val="22"/>
          <w:szCs w:val="22"/>
        </w:rPr>
        <w:tab/>
        <w:t>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Expéditeur :</w:t>
      </w:r>
      <w:r w:rsidRPr="00632B31">
        <w:rPr>
          <w:rFonts w:ascii="Times New Roman" w:hAnsi="Times New Roman"/>
          <w:sz w:val="22"/>
          <w:szCs w:val="22"/>
        </w:rPr>
        <w:tab/>
      </w:r>
      <w:r w:rsidRPr="00632B31">
        <w:rPr>
          <w:rFonts w:ascii="Times New Roman" w:hAnsi="Times New Roman"/>
          <w:sz w:val="22"/>
          <w:szCs w:val="22"/>
        </w:rPr>
        <w:tab/>
        <w:t>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Objet :</w:t>
      </w:r>
      <w:r w:rsidRPr="00632B31">
        <w:rPr>
          <w:rFonts w:ascii="Times New Roman" w:hAnsi="Times New Roman"/>
          <w:sz w:val="22"/>
          <w:szCs w:val="22"/>
        </w:rPr>
        <w:tab/>
      </w:r>
      <w:r w:rsidRPr="00632B31">
        <w:rPr>
          <w:rFonts w:ascii="Times New Roman" w:hAnsi="Times New Roman"/>
          <w:sz w:val="22"/>
          <w:szCs w:val="22"/>
        </w:rPr>
        <w:tab/>
        <w:t xml:space="preserve">Transfert de propriété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Vous devriez recevoir 1 page(s) incluant cette page couverture.  Si vous ne recevez pas la totalité des pages, veuillez communiquer avec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u w:val="single"/>
        </w:rPr>
        <w:t>MESSAGE</w:t>
      </w:r>
      <w:r w:rsidRPr="00632B31">
        <w:rPr>
          <w:rFonts w:ascii="Times New Roman" w:hAnsi="Times New Roman"/>
          <w:sz w:val="22"/>
          <w:szCs w:val="22"/>
        </w:rPr>
        <w:t xml:space="preserve"> :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destinataire</w:t>
      </w:r>
      <w:proofErr w:type="gramEnd"/>
      <w:r w:rsidRPr="00632B31">
        <w:rPr>
          <w:rFonts w:ascii="Times New Roman" w:hAnsi="Times New Roman"/>
          <w:sz w:val="22"/>
          <w:szCs w:val="22"/>
        </w:rPr>
        <w:t>],</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Ceci est afin de vous informer à titre d’avocat pour le vendeur, que depuis le [</w:t>
      </w:r>
      <w:r w:rsidRPr="00632B31">
        <w:rPr>
          <w:rFonts w:ascii="Times New Roman" w:hAnsi="Times New Roman"/>
          <w:i/>
          <w:sz w:val="22"/>
          <w:szCs w:val="22"/>
        </w:rPr>
        <w:t>date</w:t>
      </w:r>
      <w:r w:rsidRPr="00632B31">
        <w:rPr>
          <w:rFonts w:ascii="Times New Roman" w:hAnsi="Times New Roman"/>
          <w:sz w:val="22"/>
          <w:szCs w:val="22"/>
        </w:rPr>
        <w:t>], l</w:t>
      </w:r>
      <w:r w:rsidRPr="00632B31">
        <w:rPr>
          <w:rFonts w:ascii="Times New Roman" w:hAnsi="Times New Roman"/>
          <w:sz w:val="22"/>
          <w:szCs w:val="22"/>
        </w:rPr>
        <w:fldChar w:fldCharType="begin">
          <w:ffData>
            <w:name w:val="Texte13"/>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a</w:t>
      </w:r>
      <w:r w:rsidRPr="00632B31">
        <w:rPr>
          <w:rFonts w:ascii="Times New Roman" w:hAnsi="Times New Roman"/>
          <w:sz w:val="22"/>
          <w:szCs w:val="22"/>
        </w:rPr>
        <w:fldChar w:fldCharType="end"/>
      </w:r>
      <w:r w:rsidRPr="00632B31">
        <w:rPr>
          <w:rFonts w:ascii="Times New Roman" w:hAnsi="Times New Roman"/>
          <w:sz w:val="22"/>
          <w:szCs w:val="22"/>
        </w:rPr>
        <w:t xml:space="preserve"> </w:t>
      </w:r>
      <w:r w:rsidRPr="00632B31">
        <w:rPr>
          <w:rFonts w:ascii="Times New Roman" w:hAnsi="Times New Roman"/>
          <w:sz w:val="22"/>
          <w:szCs w:val="22"/>
        </w:rPr>
        <w:fldChar w:fldCharType="begin">
          <w:ffData>
            <w:name w:val="Texte10"/>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propriété</w:t>
      </w:r>
      <w:r w:rsidRPr="00632B31">
        <w:rPr>
          <w:rFonts w:ascii="Times New Roman" w:hAnsi="Times New Roman"/>
          <w:sz w:val="22"/>
          <w:szCs w:val="22"/>
        </w:rPr>
        <w:fldChar w:fldCharType="end"/>
      </w:r>
      <w:r w:rsidRPr="00632B31">
        <w:rPr>
          <w:rFonts w:ascii="Times New Roman" w:hAnsi="Times New Roman"/>
          <w:sz w:val="22"/>
          <w:szCs w:val="22"/>
        </w:rPr>
        <w:t xml:space="preserve"> appartenant à _____, sis</w:t>
      </w:r>
      <w:r w:rsidRPr="00632B31">
        <w:rPr>
          <w:rFonts w:ascii="Times New Roman" w:hAnsi="Times New Roman"/>
          <w:sz w:val="22"/>
          <w:szCs w:val="22"/>
        </w:rPr>
        <w:fldChar w:fldCharType="begin">
          <w:ffData>
            <w:name w:val="Texte11"/>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e</w:t>
      </w:r>
      <w:r w:rsidRPr="00632B31">
        <w:rPr>
          <w:rFonts w:ascii="Times New Roman" w:hAnsi="Times New Roman"/>
          <w:sz w:val="22"/>
          <w:szCs w:val="22"/>
        </w:rPr>
        <w:fldChar w:fldCharType="end"/>
      </w:r>
      <w:r w:rsidRPr="00632B31">
        <w:rPr>
          <w:rFonts w:ascii="Times New Roman" w:hAnsi="Times New Roman"/>
          <w:sz w:val="22"/>
          <w:szCs w:val="22"/>
        </w:rPr>
        <w:t xml:space="preserve"> au [</w:t>
      </w:r>
      <w:r w:rsidRPr="00632B31">
        <w:rPr>
          <w:rFonts w:ascii="Times New Roman" w:hAnsi="Times New Roman"/>
          <w:i/>
          <w:sz w:val="22"/>
          <w:szCs w:val="22"/>
        </w:rPr>
        <w:t>adresse</w:t>
      </w:r>
      <w:r w:rsidRPr="00632B31">
        <w:rPr>
          <w:rFonts w:ascii="Times New Roman" w:hAnsi="Times New Roman"/>
          <w:sz w:val="22"/>
          <w:szCs w:val="22"/>
        </w:rPr>
        <w:t>] a été transféré</w:t>
      </w:r>
      <w:r w:rsidRPr="00632B31">
        <w:rPr>
          <w:rFonts w:ascii="Times New Roman" w:hAnsi="Times New Roman"/>
          <w:sz w:val="22"/>
          <w:szCs w:val="22"/>
        </w:rPr>
        <w:fldChar w:fldCharType="begin">
          <w:ffData>
            <w:name w:val="Texte12"/>
            <w:enabled/>
            <w:calcOnExit w:val="0"/>
            <w:textInput/>
          </w:ffData>
        </w:fldChar>
      </w:r>
      <w:bookmarkStart w:id="117" w:name="Texte12"/>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e</w:t>
      </w:r>
      <w:r w:rsidRPr="00632B31">
        <w:rPr>
          <w:rFonts w:ascii="Times New Roman" w:hAnsi="Times New Roman"/>
          <w:sz w:val="22"/>
          <w:szCs w:val="22"/>
        </w:rPr>
        <w:fldChar w:fldCharType="end"/>
      </w:r>
      <w:bookmarkEnd w:id="117"/>
      <w:r w:rsidRPr="00632B31">
        <w:rPr>
          <w:rFonts w:ascii="Times New Roman" w:hAnsi="Times New Roman"/>
          <w:sz w:val="22"/>
          <w:szCs w:val="22"/>
        </w:rPr>
        <w:t xml:space="preserve"> à _____.</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 xml:space="preserve">Nous vous demandons ainsi de bien vouloir adresser toute nouvelle facturation au nouveau propriétaire. </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Nous vous en remercions et vous prions de communiquer avec nous si toute autre information était nécessaire.</w:t>
      </w: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avocat</w:t>
      </w:r>
      <w:proofErr w:type="gramEnd"/>
      <w:r w:rsidRPr="00632B31">
        <w:rPr>
          <w:rFonts w:ascii="Times New Roman" w:hAnsi="Times New Roman"/>
          <w:sz w:val="22"/>
          <w:szCs w:val="22"/>
        </w:rPr>
        <w:t>]</w:t>
      </w:r>
    </w:p>
    <w:p w:rsidR="00736D65" w:rsidRPr="00632B31" w:rsidRDefault="00736D65" w:rsidP="00736D65">
      <w:pPr>
        <w:pStyle w:val="12caraupo"/>
        <w:tabs>
          <w:tab w:val="left" w:pos="1441"/>
          <w:tab w:val="left" w:pos="2879"/>
          <w:tab w:val="left" w:pos="4320"/>
          <w:tab w:val="left" w:pos="5760"/>
          <w:tab w:val="left" w:pos="7202"/>
        </w:tabs>
        <w:ind w:right="520"/>
        <w:jc w:val="center"/>
        <w:rPr>
          <w:rFonts w:ascii="Times New Roman" w:hAnsi="Times New Roman" w:cs="Times New Roman"/>
          <w:sz w:val="22"/>
          <w:szCs w:val="22"/>
        </w:rPr>
      </w:pPr>
      <w:r w:rsidRPr="00632B31">
        <w:rPr>
          <w:rFonts w:ascii="Times New Roman" w:hAnsi="Times New Roman" w:cs="Times New Roman"/>
          <w:sz w:val="22"/>
          <w:szCs w:val="22"/>
        </w:rPr>
        <w:t>Avis de confidentialité et de privilège</w:t>
      </w:r>
    </w:p>
    <w:p w:rsidR="00736D65" w:rsidRPr="00632B31" w:rsidRDefault="00736D65" w:rsidP="00736D65">
      <w:pPr>
        <w:pStyle w:val="12caraupo"/>
        <w:tabs>
          <w:tab w:val="left" w:pos="1441"/>
          <w:tab w:val="left" w:pos="2879"/>
          <w:tab w:val="left" w:pos="4320"/>
          <w:tab w:val="left" w:pos="5760"/>
          <w:tab w:val="left" w:pos="7202"/>
        </w:tabs>
        <w:ind w:right="520"/>
        <w:rPr>
          <w:rFonts w:ascii="Times New Roman" w:hAnsi="Times New Roman" w:cs="Times New Roman"/>
          <w:sz w:val="22"/>
          <w:szCs w:val="22"/>
        </w:rPr>
      </w:pPr>
    </w:p>
    <w:p w:rsidR="00736D65" w:rsidRPr="00632B31" w:rsidRDefault="00736D65" w:rsidP="00736D65">
      <w:pPr>
        <w:rPr>
          <w:sz w:val="22"/>
          <w:szCs w:val="22"/>
        </w:rPr>
      </w:pPr>
      <w:r w:rsidRPr="00632B31">
        <w:rPr>
          <w:sz w:val="22"/>
          <w:szCs w:val="22"/>
        </w:rPr>
        <w:t>Les conditions de la présente transmission s’adressent à toute personne qui la reçoit.  Cette transmission peut contenir des renseignements de nature privilégiée, confidentielle ou dispensée à l’obligation de divulguer en vertu de la loi applicable.  Si le récipiendaire ou le lecteur de cette transmission n’est pas le destinataire intentionnellement visé, il est par les présentes avisé que toute diffusion, distribution ou transcription de ce message est strictement interdite.  Si vous receviez la présente communication par erreur, veuillez s’il vous plaît nous en aviser immédiatement par téléphone.  Merci</w:t>
      </w:r>
    </w:p>
    <w:p w:rsidR="00736D65" w:rsidRPr="00632B31" w:rsidRDefault="00736D65" w:rsidP="00736D65">
      <w:pPr>
        <w:pStyle w:val="Titre4"/>
        <w:keepNext w:val="0"/>
        <w:keepLines w:val="0"/>
        <w:numPr>
          <w:ilvl w:val="0"/>
          <w:numId w:val="0"/>
        </w:numPr>
        <w:spacing w:before="0"/>
        <w:rPr>
          <w:rFonts w:ascii="Times New Roman" w:hAnsi="Times New Roman" w:cs="Times New Roman"/>
          <w:b w:val="0"/>
          <w:i w:val="0"/>
          <w:color w:val="auto"/>
          <w:sz w:val="22"/>
          <w:szCs w:val="22"/>
        </w:rPr>
      </w:pPr>
    </w:p>
    <w:p w:rsidR="00736D65" w:rsidRPr="00632B31" w:rsidRDefault="00736D65" w:rsidP="00736D65">
      <w:r w:rsidRPr="00632B31">
        <w:rPr>
          <w:b/>
          <w:bCs/>
        </w:rPr>
        <w:br w:type="page"/>
      </w:r>
    </w:p>
    <w:p w:rsidR="00736D65" w:rsidRPr="00632B31" w:rsidRDefault="00736D65" w:rsidP="00736D65">
      <w:pPr>
        <w:pStyle w:val="Actes4"/>
      </w:pPr>
      <w:bookmarkStart w:id="118" w:name="_Toc446347754"/>
      <w:r w:rsidRPr="00632B31">
        <w:lastRenderedPageBreak/>
        <w:t>b) Enregistrement de documents</w:t>
      </w:r>
      <w:bookmarkEnd w:id="118"/>
    </w:p>
    <w:p w:rsidR="00736D65" w:rsidRPr="00632B31" w:rsidRDefault="00736D65" w:rsidP="00736D65">
      <w:pPr>
        <w:spacing w:before="0" w:line="276" w:lineRule="auto"/>
        <w:rPr>
          <w:sz w:val="22"/>
          <w:szCs w:val="22"/>
        </w:rPr>
      </w:pPr>
      <w:r w:rsidRPr="00632B31">
        <w:rPr>
          <w:sz w:val="22"/>
          <w:szCs w:val="22"/>
        </w:rPr>
        <w:t>[</w:t>
      </w:r>
      <w:proofErr w:type="gramStart"/>
      <w:r w:rsidRPr="00632B31">
        <w:rPr>
          <w:i/>
          <w:sz w:val="22"/>
          <w:szCs w:val="22"/>
        </w:rPr>
        <w:t>date</w:t>
      </w:r>
      <w:proofErr w:type="gramEnd"/>
      <w:r w:rsidRPr="00632B31">
        <w:rPr>
          <w:sz w:val="22"/>
          <w:szCs w:val="22"/>
        </w:rPr>
        <w:t>]</w:t>
      </w:r>
    </w:p>
    <w:p w:rsidR="00736D65" w:rsidRPr="00632B31" w:rsidRDefault="00736D65" w:rsidP="00736D65">
      <w:pPr>
        <w:spacing w:before="0" w:line="276" w:lineRule="auto"/>
        <w:rPr>
          <w:b/>
          <w:bCs/>
          <w:sz w:val="22"/>
          <w:szCs w:val="22"/>
        </w:rPr>
      </w:pPr>
    </w:p>
    <w:p w:rsidR="00736D65" w:rsidRPr="00632B31" w:rsidRDefault="00736D65" w:rsidP="00736D65">
      <w:pPr>
        <w:spacing w:before="0" w:line="276" w:lineRule="auto"/>
        <w:rPr>
          <w:sz w:val="22"/>
          <w:szCs w:val="22"/>
        </w:rPr>
      </w:pPr>
      <w:r w:rsidRPr="00632B31">
        <w:rPr>
          <w:sz w:val="22"/>
          <w:szCs w:val="22"/>
        </w:rPr>
        <w:t>Services Nouveau-Brunswick</w:t>
      </w:r>
    </w:p>
    <w:p w:rsidR="00736D65" w:rsidRPr="00632B31" w:rsidRDefault="00736D65" w:rsidP="00736D65">
      <w:pPr>
        <w:spacing w:before="0" w:line="276" w:lineRule="auto"/>
        <w:rPr>
          <w:sz w:val="22"/>
          <w:szCs w:val="22"/>
        </w:rPr>
      </w:pPr>
      <w:r w:rsidRPr="00632B31">
        <w:rPr>
          <w:sz w:val="22"/>
          <w:szCs w:val="22"/>
        </w:rPr>
        <w:t>Région _____</w:t>
      </w:r>
    </w:p>
    <w:p w:rsidR="00736D65" w:rsidRPr="00632B31" w:rsidRDefault="00736D65" w:rsidP="00736D65">
      <w:pPr>
        <w:spacing w:before="0" w:line="276" w:lineRule="auto"/>
        <w:rPr>
          <w:sz w:val="22"/>
          <w:szCs w:val="22"/>
        </w:rPr>
      </w:pPr>
      <w:r w:rsidRPr="00632B31">
        <w:rPr>
          <w:sz w:val="22"/>
          <w:szCs w:val="22"/>
        </w:rPr>
        <w:t>[</w:t>
      </w:r>
      <w:proofErr w:type="gramStart"/>
      <w:r w:rsidRPr="00632B31">
        <w:rPr>
          <w:sz w:val="22"/>
          <w:szCs w:val="22"/>
        </w:rPr>
        <w:t>adresse</w:t>
      </w:r>
      <w:proofErr w:type="gramEnd"/>
      <w:r w:rsidRPr="00632B31">
        <w:rPr>
          <w:sz w:val="22"/>
          <w:szCs w:val="22"/>
        </w:rPr>
        <w:t>]</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À l’attention de _____</w:t>
      </w:r>
    </w:p>
    <w:p w:rsidR="00736D65" w:rsidRPr="00632B31" w:rsidRDefault="00736D65" w:rsidP="00736D65">
      <w:pPr>
        <w:spacing w:before="0" w:line="276" w:lineRule="auto"/>
        <w:rPr>
          <w:sz w:val="22"/>
          <w:szCs w:val="22"/>
        </w:rPr>
      </w:pPr>
    </w:p>
    <w:p w:rsidR="00736D65" w:rsidRPr="00632B31" w:rsidRDefault="00736D65" w:rsidP="00736D65">
      <w:pPr>
        <w:tabs>
          <w:tab w:val="left" w:pos="1710"/>
          <w:tab w:val="left" w:pos="3060"/>
        </w:tabs>
        <w:spacing w:before="0" w:line="276" w:lineRule="auto"/>
        <w:rPr>
          <w:sz w:val="22"/>
          <w:szCs w:val="22"/>
        </w:rPr>
      </w:pPr>
      <w:r w:rsidRPr="00632B31">
        <w:rPr>
          <w:sz w:val="22"/>
          <w:szCs w:val="22"/>
        </w:rPr>
        <w:t>Objet :</w:t>
      </w:r>
      <w:r w:rsidRPr="00632B31">
        <w:rPr>
          <w:sz w:val="22"/>
          <w:szCs w:val="22"/>
        </w:rPr>
        <w:tab/>
        <w:t>Document :</w:t>
      </w:r>
      <w:r w:rsidRPr="00632B31">
        <w:rPr>
          <w:sz w:val="22"/>
          <w:szCs w:val="22"/>
        </w:rPr>
        <w:tab/>
        <w:t>_____</w:t>
      </w:r>
    </w:p>
    <w:p w:rsidR="00736D65" w:rsidRPr="00632B31" w:rsidRDefault="00736D65" w:rsidP="00736D65">
      <w:pPr>
        <w:tabs>
          <w:tab w:val="left" w:pos="1710"/>
          <w:tab w:val="left" w:pos="3060"/>
        </w:tabs>
        <w:spacing w:before="0" w:line="276" w:lineRule="auto"/>
        <w:rPr>
          <w:sz w:val="22"/>
          <w:szCs w:val="22"/>
        </w:rPr>
      </w:pPr>
      <w:r w:rsidRPr="00632B31">
        <w:rPr>
          <w:sz w:val="22"/>
          <w:szCs w:val="22"/>
        </w:rPr>
        <w:tab/>
        <w:t xml:space="preserve">NID : </w:t>
      </w:r>
      <w:r w:rsidRPr="00632B31">
        <w:rPr>
          <w:sz w:val="22"/>
          <w:szCs w:val="22"/>
        </w:rPr>
        <w:tab/>
        <w:t>_____</w:t>
      </w:r>
    </w:p>
    <w:p w:rsidR="00736D65" w:rsidRPr="00632B31" w:rsidRDefault="00736D65" w:rsidP="00736D65">
      <w:pPr>
        <w:tabs>
          <w:tab w:val="left" w:pos="1710"/>
          <w:tab w:val="left" w:pos="3060"/>
        </w:tabs>
        <w:spacing w:before="0" w:line="276" w:lineRule="auto"/>
        <w:rPr>
          <w:sz w:val="22"/>
          <w:szCs w:val="22"/>
        </w:rPr>
      </w:pPr>
      <w:r w:rsidRPr="00632B31">
        <w:rPr>
          <w:b/>
          <w:bCs/>
          <w:sz w:val="22"/>
          <w:szCs w:val="22"/>
        </w:rPr>
        <w:tab/>
      </w:r>
      <w:r w:rsidRPr="00632B31">
        <w:rPr>
          <w:sz w:val="22"/>
          <w:szCs w:val="22"/>
        </w:rPr>
        <w:t xml:space="preserve">N/Dossier : </w:t>
      </w:r>
      <w:r w:rsidRPr="00632B31">
        <w:rPr>
          <w:sz w:val="22"/>
          <w:szCs w:val="22"/>
        </w:rPr>
        <w:tab/>
        <w:t>_____</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lang w:val="nl-NL"/>
        </w:rPr>
      </w:pPr>
      <w:r w:rsidRPr="00632B31">
        <w:rPr>
          <w:sz w:val="22"/>
          <w:szCs w:val="22"/>
          <w:lang w:val="nl-NL"/>
        </w:rPr>
        <w:t xml:space="preserve">Madame/Monsieur, </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i/>
          <w:iCs/>
          <w:sz w:val="22"/>
          <w:szCs w:val="22"/>
        </w:rPr>
      </w:pPr>
      <w:r w:rsidRPr="00632B31">
        <w:rPr>
          <w:sz w:val="22"/>
          <w:szCs w:val="22"/>
        </w:rPr>
        <w:t>Veuillez trouver sous pli un [</w:t>
      </w:r>
      <w:r w:rsidRPr="00632B31">
        <w:rPr>
          <w:i/>
          <w:sz w:val="22"/>
          <w:szCs w:val="22"/>
        </w:rPr>
        <w:t>nom du document</w:t>
      </w:r>
      <w:r w:rsidRPr="00632B31">
        <w:rPr>
          <w:sz w:val="22"/>
          <w:szCs w:val="22"/>
        </w:rPr>
        <w:t xml:space="preserve">] original, devant être enregistré (en vertu de la </w:t>
      </w:r>
      <w:r w:rsidRPr="00632B31">
        <w:rPr>
          <w:i/>
          <w:iCs/>
          <w:sz w:val="22"/>
          <w:szCs w:val="22"/>
        </w:rPr>
        <w:t xml:space="preserve">Loi sur l’enregistrement </w:t>
      </w:r>
      <w:r w:rsidRPr="00632B31">
        <w:rPr>
          <w:iCs/>
          <w:sz w:val="22"/>
          <w:szCs w:val="22"/>
        </w:rPr>
        <w:t xml:space="preserve">/ sur support papier en vertu de la </w:t>
      </w:r>
      <w:r w:rsidRPr="00632B31">
        <w:rPr>
          <w:i/>
          <w:iCs/>
          <w:sz w:val="22"/>
          <w:szCs w:val="22"/>
        </w:rPr>
        <w:t>Loi sur l’enregistrement foncier).</w:t>
      </w:r>
    </w:p>
    <w:p w:rsidR="00736D65" w:rsidRPr="00632B31" w:rsidRDefault="00736D65" w:rsidP="00736D65">
      <w:pPr>
        <w:spacing w:before="0" w:line="276" w:lineRule="auto"/>
        <w:rPr>
          <w:i/>
          <w:iCs/>
          <w:sz w:val="22"/>
          <w:szCs w:val="22"/>
        </w:rPr>
      </w:pPr>
    </w:p>
    <w:p w:rsidR="00736D65" w:rsidRPr="00632B31" w:rsidRDefault="00736D65" w:rsidP="00736D65">
      <w:pPr>
        <w:spacing w:before="0" w:line="276" w:lineRule="auto"/>
        <w:rPr>
          <w:iCs/>
          <w:sz w:val="22"/>
          <w:szCs w:val="22"/>
        </w:rPr>
      </w:pPr>
      <w:r w:rsidRPr="00632B31">
        <w:rPr>
          <w:iCs/>
          <w:sz w:val="22"/>
          <w:szCs w:val="22"/>
        </w:rPr>
        <w:t xml:space="preserve">Nous incluons un chèque de </w:t>
      </w:r>
      <w:r w:rsidRPr="00632B31">
        <w:rPr>
          <w:sz w:val="22"/>
          <w:szCs w:val="22"/>
        </w:rPr>
        <w:t>_____</w:t>
      </w:r>
      <w:r w:rsidRPr="00632B31">
        <w:rPr>
          <w:iCs/>
          <w:sz w:val="22"/>
          <w:szCs w:val="22"/>
        </w:rPr>
        <w:t>$ couvrant les coûts d’enregistrement (et de taxe de transfert). / Les coûts d’enregistrement pourront être facturés sur le compte #</w:t>
      </w:r>
      <w:r w:rsidRPr="00632B31">
        <w:rPr>
          <w:sz w:val="22"/>
          <w:szCs w:val="22"/>
        </w:rPr>
        <w:t>_____</w:t>
      </w:r>
      <w:r w:rsidRPr="00632B31">
        <w:rPr>
          <w:iCs/>
          <w:sz w:val="22"/>
          <w:szCs w:val="22"/>
        </w:rPr>
        <w:t>.</w:t>
      </w:r>
    </w:p>
    <w:p w:rsidR="00736D65" w:rsidRPr="00632B31" w:rsidRDefault="00736D65" w:rsidP="00736D65">
      <w:pPr>
        <w:spacing w:before="0" w:line="276" w:lineRule="auto"/>
        <w:rPr>
          <w:iCs/>
          <w:sz w:val="22"/>
          <w:szCs w:val="22"/>
        </w:rPr>
      </w:pPr>
    </w:p>
    <w:p w:rsidR="00736D65" w:rsidRPr="00632B31" w:rsidRDefault="00736D65" w:rsidP="00736D65">
      <w:pPr>
        <w:spacing w:before="0" w:line="276" w:lineRule="auto"/>
        <w:rPr>
          <w:iCs/>
          <w:sz w:val="22"/>
          <w:szCs w:val="22"/>
        </w:rPr>
      </w:pPr>
      <w:r w:rsidRPr="00632B31">
        <w:rPr>
          <w:iCs/>
          <w:sz w:val="22"/>
          <w:szCs w:val="22"/>
        </w:rPr>
        <w:t>Après enregistrement, veuillez (nous retourner l’original par la poste /déposer l’original dans notre casier).</w:t>
      </w:r>
    </w:p>
    <w:p w:rsidR="00736D65" w:rsidRPr="00632B31" w:rsidRDefault="00736D65" w:rsidP="00736D65">
      <w:pPr>
        <w:spacing w:before="0" w:line="276" w:lineRule="auto"/>
        <w:rPr>
          <w:iCs/>
          <w:sz w:val="22"/>
          <w:szCs w:val="22"/>
        </w:rPr>
      </w:pPr>
    </w:p>
    <w:p w:rsidR="00736D65" w:rsidRPr="00632B31" w:rsidRDefault="00736D65" w:rsidP="00736D65">
      <w:pPr>
        <w:spacing w:before="0" w:line="276" w:lineRule="auto"/>
        <w:rPr>
          <w:sz w:val="22"/>
          <w:szCs w:val="22"/>
        </w:rPr>
      </w:pPr>
      <w:r w:rsidRPr="00632B31">
        <w:rPr>
          <w:sz w:val="22"/>
          <w:szCs w:val="22"/>
        </w:rPr>
        <w:t>Nous vous remercions de votre collaboration et vous transmettons l’expression de nos sentiments les meilleurs.</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w:t>
      </w:r>
      <w:proofErr w:type="gramStart"/>
      <w:r w:rsidRPr="00632B31">
        <w:rPr>
          <w:i/>
          <w:sz w:val="22"/>
          <w:szCs w:val="22"/>
        </w:rPr>
        <w:t>signature</w:t>
      </w:r>
      <w:proofErr w:type="gramEnd"/>
      <w:r w:rsidRPr="00632B31">
        <w:rPr>
          <w:sz w:val="22"/>
          <w:szCs w:val="22"/>
        </w:rPr>
        <w:t>]</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Pièce jointe</w:t>
      </w:r>
    </w:p>
    <w:p w:rsidR="00736D65" w:rsidRPr="00632B31" w:rsidRDefault="00736D65" w:rsidP="00736D65">
      <w:pPr>
        <w:spacing w:before="0" w:line="276" w:lineRule="auto"/>
        <w:rPr>
          <w:sz w:val="22"/>
          <w:szCs w:val="22"/>
        </w:rPr>
      </w:pPr>
    </w:p>
    <w:p w:rsidR="00736D65" w:rsidRPr="00632B31" w:rsidRDefault="00736D65" w:rsidP="00736D65">
      <w:pPr>
        <w:spacing w:before="0" w:after="120" w:line="276" w:lineRule="auto"/>
        <w:rPr>
          <w:sz w:val="22"/>
          <w:szCs w:val="22"/>
        </w:rPr>
      </w:pPr>
      <w:proofErr w:type="gramStart"/>
      <w:r w:rsidRPr="00632B31">
        <w:rPr>
          <w:sz w:val="22"/>
          <w:szCs w:val="22"/>
          <w:u w:val="single"/>
        </w:rPr>
        <w:t>NOTES</w:t>
      </w:r>
      <w:proofErr w:type="gramEnd"/>
      <w:r w:rsidRPr="00632B31">
        <w:rPr>
          <w:sz w:val="22"/>
          <w:szCs w:val="22"/>
          <w:u w:val="single"/>
        </w:rPr>
        <w:t> :</w:t>
      </w:r>
    </w:p>
    <w:p w:rsidR="00736D65" w:rsidRPr="00632B31" w:rsidRDefault="00736D65" w:rsidP="00F83D1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ind w:left="720" w:hanging="720"/>
        <w:rPr>
          <w:sz w:val="22"/>
          <w:szCs w:val="22"/>
        </w:rPr>
      </w:pPr>
      <w:r w:rsidRPr="00632B31">
        <w:rPr>
          <w:sz w:val="22"/>
          <w:szCs w:val="22"/>
        </w:rPr>
        <w:t>Si le bien-fonds est cédé pour une valeur inférieure ou égale à 5 000,00$, ajouter: Veuillez noter que la contrepartie dans ce transfert est inférieure ou égale à 5 000,00$.</w:t>
      </w:r>
    </w:p>
    <w:p w:rsidR="00736D65" w:rsidRPr="00632B31" w:rsidRDefault="00736D65" w:rsidP="00F83D1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after="120"/>
        <w:ind w:left="720" w:hanging="720"/>
        <w:rPr>
          <w:sz w:val="22"/>
          <w:szCs w:val="22"/>
        </w:rPr>
      </w:pPr>
      <w:r w:rsidRPr="00632B31">
        <w:rPr>
          <w:sz w:val="22"/>
          <w:szCs w:val="22"/>
        </w:rPr>
        <w:t xml:space="preserve">Si le document a été exempté par le </w:t>
      </w:r>
      <w:proofErr w:type="spellStart"/>
      <w:r w:rsidRPr="00632B31">
        <w:rPr>
          <w:sz w:val="22"/>
          <w:szCs w:val="22"/>
        </w:rPr>
        <w:t>registrateur</w:t>
      </w:r>
      <w:proofErr w:type="spellEnd"/>
      <w:r w:rsidRPr="00632B31">
        <w:rPr>
          <w:sz w:val="22"/>
          <w:szCs w:val="22"/>
        </w:rPr>
        <w:t xml:space="preserve"> général des titres de bien-fonds pour fins d’enregistrement sur support papier, ajouter le document l’attestant.</w:t>
      </w:r>
    </w:p>
    <w:p w:rsidR="00736D65" w:rsidRPr="00632B31" w:rsidRDefault="00736D65" w:rsidP="00F83D1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ind w:left="720" w:hanging="720"/>
        <w:rPr>
          <w:b/>
          <w:i/>
          <w:sz w:val="22"/>
          <w:szCs w:val="22"/>
        </w:rPr>
      </w:pPr>
      <w:r w:rsidRPr="00632B31">
        <w:rPr>
          <w:sz w:val="22"/>
          <w:szCs w:val="22"/>
        </w:rPr>
        <w:t>Si le titre doit être converti dans les 30 jours, il faut ajouter l’engagement, à titre d’exemple:</w:t>
      </w:r>
      <w:r w:rsidRPr="00632B31">
        <w:rPr>
          <w:sz w:val="22"/>
          <w:szCs w:val="22"/>
        </w:rPr>
        <w:tab/>
      </w:r>
      <w:r w:rsidRPr="00632B31">
        <w:rPr>
          <w:sz w:val="22"/>
          <w:szCs w:val="22"/>
        </w:rPr>
        <w:br/>
        <w:t xml:space="preserve">De plus, par les présentes, nous nous engageons spécifiquement à convertir ce titre de propriété sous le régime prévu par la </w:t>
      </w:r>
      <w:r w:rsidRPr="00632B31">
        <w:rPr>
          <w:i/>
          <w:iCs/>
          <w:sz w:val="22"/>
          <w:szCs w:val="22"/>
        </w:rPr>
        <w:t xml:space="preserve">Loi sur l’enregistrement foncier </w:t>
      </w:r>
      <w:r w:rsidRPr="00632B31">
        <w:rPr>
          <w:sz w:val="22"/>
          <w:szCs w:val="22"/>
        </w:rPr>
        <w:t>dans les trente (30) jours suivant l’enregistrement du présent document.</w:t>
      </w:r>
    </w:p>
    <w:p w:rsidR="00736D65" w:rsidRPr="00632B31" w:rsidRDefault="00736D65" w:rsidP="00736D65">
      <w:pPr>
        <w:spacing w:before="0"/>
        <w:jc w:val="left"/>
        <w:rPr>
          <w:rFonts w:eastAsiaTheme="majorEastAsia"/>
          <w:b/>
          <w:bCs/>
        </w:rPr>
      </w:pPr>
      <w:r w:rsidRPr="00632B31">
        <w:br w:type="page"/>
      </w:r>
    </w:p>
    <w:p w:rsidR="00736D65" w:rsidRPr="00632B31" w:rsidRDefault="00736D65" w:rsidP="00736D65">
      <w:pPr>
        <w:pStyle w:val="Actes2"/>
      </w:pPr>
      <w:bookmarkStart w:id="119" w:name="_Toc446347755"/>
      <w:r w:rsidRPr="00632B31">
        <w:lastRenderedPageBreak/>
        <w:t>J – ENGAGEMENTS</w:t>
      </w:r>
      <w:bookmarkEnd w:id="119"/>
    </w:p>
    <w:p w:rsidR="00736D65" w:rsidRPr="00632B31" w:rsidRDefault="00736D65" w:rsidP="00736D65">
      <w:pPr>
        <w:pStyle w:val="Actes2"/>
      </w:pPr>
    </w:p>
    <w:p w:rsidR="00736D65" w:rsidRPr="00632B31" w:rsidRDefault="00736D65" w:rsidP="00736D65">
      <w:pPr>
        <w:pStyle w:val="Actes3"/>
      </w:pPr>
      <w:bookmarkStart w:id="120" w:name="_Toc446347756"/>
      <w:r w:rsidRPr="00632B31">
        <w:t>1 - Mandat de l’avocat de l’acheteur</w:t>
      </w:r>
      <w:bookmarkEnd w:id="120"/>
      <w:r w:rsidRPr="00632B31">
        <w:t xml:space="preserve"> </w:t>
      </w:r>
    </w:p>
    <w:p w:rsidR="00736D65" w:rsidRPr="00632B31" w:rsidRDefault="00736D65" w:rsidP="00736D65">
      <w:pPr>
        <w:pStyle w:val="Actes3"/>
      </w:pPr>
    </w:p>
    <w:p w:rsidR="00736D65" w:rsidRPr="00632B31" w:rsidRDefault="00736D65" w:rsidP="00736D65">
      <w:pPr>
        <w:pStyle w:val="Actes4"/>
      </w:pPr>
      <w:bookmarkStart w:id="121" w:name="_Toc446347757"/>
      <w:r w:rsidRPr="00632B31">
        <w:t>a) Exemple 1 – format « Je »</w:t>
      </w:r>
      <w:bookmarkEnd w:id="121"/>
    </w:p>
    <w:p w:rsidR="00736D65" w:rsidRPr="00632B31" w:rsidRDefault="00736D65" w:rsidP="00736D65"/>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Monsieur et Madame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smallCaps/>
        </w:rPr>
        <w:t>Objet</w:t>
      </w:r>
      <w:r w:rsidRPr="00632B31">
        <w:rPr>
          <w:rFonts w:eastAsia="PMingLiU"/>
        </w:rPr>
        <w:t> :</w:t>
      </w:r>
      <w:r w:rsidRPr="00632B31">
        <w:rPr>
          <w:rFonts w:eastAsia="PMingLiU"/>
        </w:rPr>
        <w:tab/>
      </w:r>
      <w:r w:rsidRPr="00632B31">
        <w:rPr>
          <w:rFonts w:eastAsia="PMingLiU"/>
          <w:b/>
          <w:bCs/>
        </w:rPr>
        <w:t xml:space="preserve">Achat d’une propriété située </w:t>
      </w:r>
      <w:proofErr w:type="gramStart"/>
      <w:r w:rsidRPr="00632B31">
        <w:rPr>
          <w:rFonts w:eastAsia="PMingLiU"/>
          <w:b/>
          <w:bCs/>
        </w:rPr>
        <w:t>au</w:t>
      </w:r>
      <w:proofErr w:type="gramEnd"/>
      <w:r w:rsidRPr="00632B31">
        <w:rPr>
          <w:rFonts w:eastAsia="PMingLiU"/>
          <w:b/>
          <w:bCs/>
        </w:rPr>
        <w:t xml:space="preserve"> [</w:t>
      </w:r>
      <w:r w:rsidRPr="00632B31">
        <w:rPr>
          <w:rFonts w:eastAsia="PMingLiU"/>
          <w:b/>
          <w:bCs/>
          <w:i/>
          <w:iCs/>
        </w:rPr>
        <w:t>adresse</w:t>
      </w:r>
      <w:r w:rsidRPr="00632B31">
        <w:rPr>
          <w:rFonts w:eastAsia="PMingLiU"/>
          <w:b/>
          <w:bCs/>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Chers clients,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Par la présente, je désire confirmer le fait que j’accepte avec plaisir de vous représenter dans l’achat de la propriété susmentionnée. Je voudrais vous donner un aperçu général des démarches que je compte entreprendre en votre nom.</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L’aspect le plus important de mon travail consistera à vérifier le titre de propriété afin de m’assurer qu’il n’est pas grevé de charges, de privilèges, d’hypothèques (autres que celles que vous voudrez prendre à votre compte) ou de servitudes. De plus, je devrai m’assurer que le vendeur du bien en est le propriétaire unique. Cette vérification s’effectue au moyen d’un examen des titres constitutifs de propriété et des autres documents qui ont été déposés au bureau de l’enregistrement du comté dans lequel se situe la propriété.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Si je devais découvrir des irrégularités, je ferai en sorte que les corrections nécessaires soient apportées avant la conclusion de l’achat. Si le bien est grevé d’hypothèques (autres que celles que vous voudrez prendre en charge), j’en obtiendrai la libération ou, sinon, l’achat ne sera conclu que sur engagement du vendeur de nous fournir un certificat de mainlevée à une date ultérieure. S’il s’avère impossible de corriger les irrégularités, je vous aviserai en temps opportun des mesures qui s’imposent.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Je vérifierai aussi l’impôt foncier, les taxes d’eau et d’égout, et les autres cotisations municipales.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Si le titre de propriété est enregistré en vertu de la </w:t>
      </w:r>
      <w:r w:rsidRPr="00632B31">
        <w:rPr>
          <w:rFonts w:eastAsia="PMingLiU"/>
          <w:i/>
        </w:rPr>
        <w:t>Loi sur l’enregistrement</w:t>
      </w:r>
      <w:r w:rsidRPr="00632B31">
        <w:rPr>
          <w:rFonts w:eastAsia="PMingLiU"/>
        </w:rPr>
        <w:t xml:space="preserve">, je devrai possiblement, lors de l’achat, convertir ce titre sous le régime prévu par la </w:t>
      </w:r>
      <w:r w:rsidRPr="00632B31">
        <w:rPr>
          <w:rFonts w:eastAsia="PMingLiU"/>
          <w:i/>
        </w:rPr>
        <w:t>Loi sur l’enregistrement foncier</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lastRenderedPageBreak/>
        <w:t>À la conclusion de l’achat, je dresserai l’état des rajustements relatif aux frais payés d’avance et aux charges en souffrance. Je vérifierai l’acte de transfert que doit vous remettre le vendeur et je rédigerai l’affidavit requis pour son enregistrement.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Une fois l’achat conclu, je vous ferai parvenir l’état des rajustements ainsi que l’état du compte en fiducie indiquant les </w:t>
      </w:r>
      <w:proofErr w:type="gramStart"/>
      <w:r w:rsidRPr="00632B31">
        <w:rPr>
          <w:rFonts w:eastAsia="PMingLiU"/>
        </w:rPr>
        <w:t>sommes</w:t>
      </w:r>
      <w:proofErr w:type="gramEnd"/>
      <w:r w:rsidRPr="00632B31">
        <w:rPr>
          <w:rFonts w:eastAsia="PMingLiU"/>
        </w:rPr>
        <w:t xml:space="preserve"> perçues et déboursées en votre nom.</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Mes honoraires sont calculés selon le tarif habituel en fonction du genre de services rendus. J’y ajouterai mes débours, y compris mes frais de déplacement, les droits d’enregistrement, la taxe de transfert applicable ainsi que les droits pour obtenir tout certificat requis.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Veuillez noter, cependant, que les services qui suivent ne sont pas compris, sauf si vous en faites expressément la demande.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1.</w:t>
      </w:r>
      <w:r w:rsidRPr="00632B31">
        <w:rPr>
          <w:rFonts w:eastAsia="PMingLiU"/>
        </w:rPr>
        <w:tab/>
        <w:t>Conformité avec l’arrêté de zonage.  Veuillez donc m’aviser si vous désirez que je certifie que la propriété est zonée pour l’usage que vous envisagez.</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2.</w:t>
      </w:r>
      <w:r w:rsidRPr="00632B31">
        <w:rPr>
          <w:rFonts w:eastAsia="PMingLiU"/>
        </w:rPr>
        <w:tab/>
        <w:t>Attestation quant à la localisation de la maison et des autres améliorations sur le bien-fonds que vous achetez.  Ce service requiert l’intervention d’un arpenteur-géomètre.  Je vous recommande fortement de retenir les services d’un arpenteur-géomètre à ces fins à défaut d’acquérir des assurances-titres afin de vous protéger.  Je peux prendre les mesures nécessaires à cet effet si vous me le demandez.</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3.</w:t>
      </w:r>
      <w:r w:rsidRPr="00632B31">
        <w:rPr>
          <w:rFonts w:eastAsia="PMingLiU"/>
        </w:rPr>
        <w:tab/>
        <w:t>Vérification du contenu des bâtiments et de la qualité de la construction.</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4.</w:t>
      </w:r>
      <w:r w:rsidRPr="00632B31">
        <w:rPr>
          <w:rFonts w:eastAsia="PMingLiU"/>
        </w:rPr>
        <w:tab/>
        <w:t>Vérification de l’existence de baux (contrats de location) encore en vigueur.</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5.</w:t>
      </w:r>
      <w:r w:rsidRPr="00632B31">
        <w:rPr>
          <w:rFonts w:eastAsia="PMingLiU"/>
        </w:rPr>
        <w:tab/>
        <w:t>Négociations relatives aux assurances.</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6.</w:t>
      </w:r>
      <w:r w:rsidRPr="00632B31">
        <w:rPr>
          <w:rFonts w:eastAsia="PMingLiU"/>
        </w:rPr>
        <w:tab/>
        <w:t>Raccordement aux services publics (électricité, etc.).</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7.</w:t>
      </w:r>
      <w:r w:rsidRPr="00632B31">
        <w:rPr>
          <w:rFonts w:eastAsia="PMingLiU"/>
        </w:rPr>
        <w:tab/>
        <w:t>Examen de la propriété sur le terrain afin de constater ses limites réelles ou des signes d’empiétement.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Avant la conclusion de l’achat, je vous recommande de vous rendre vous-mêmes à la maison ou d’y envoyer votre représentant dans le but de vous assurer qu’elle est laissée dans un état satisfaisant et que les accessoires qui doivent rester dans la maison ont bien été laissés sur place, puis de me téléphoner pour m’autoriser à payer le vendeur.</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lastRenderedPageBreak/>
        <w:t>Vous devriez sans doute communiquer à l’avance avec Énergie NB et la compagnie de téléphone afin de vous assurer que le compte d’électricité et le service de téléphonie seront transférés à votre nom à la date de prise de possession. De cette façon, vous éviterez toute interruption de services.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Pour terminer, permettez-moi de souligner que je serai heureux de répondre à vos questions au sujet de la présente lettre et de la transaction en général. Vous pouvez me joindre durant les heures ouvrables au [</w:t>
      </w:r>
      <w:r w:rsidRPr="00632B31">
        <w:rPr>
          <w:rFonts w:eastAsia="PMingLiU"/>
          <w:i/>
          <w:iCs/>
        </w:rPr>
        <w:t>numéro de téléphone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Veuillez agréer, chers clients, l’expression de mes meilleurs sentiments.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Avocat</w:t>
      </w:r>
    </w:p>
    <w:p w:rsidR="00736D65" w:rsidRPr="00632B31" w:rsidRDefault="00736D65" w:rsidP="00736D65">
      <w:pPr>
        <w:tabs>
          <w:tab w:val="right" w:pos="9360"/>
        </w:tabs>
        <w:spacing w:before="0" w:line="276" w:lineRule="auto"/>
        <w:jc w:val="right"/>
        <w:rPr>
          <w:rFonts w:eastAsia="PMingLiU"/>
        </w:rPr>
      </w:pPr>
      <w:r w:rsidRPr="00632B31">
        <w:rPr>
          <w:rFonts w:eastAsia="PMingLiU"/>
        </w:rPr>
        <w:t>[</w:t>
      </w:r>
      <w:r w:rsidRPr="00632B31">
        <w:rPr>
          <w:rFonts w:eastAsia="PMingLiU"/>
          <w:i/>
          <w:iCs/>
        </w:rPr>
        <w:t>BARREAU</w:t>
      </w:r>
      <w:r w:rsidRPr="00632B31">
        <w:rPr>
          <w:rFonts w:eastAsia="PMingLiU"/>
        </w:rPr>
        <w:t>]</w:t>
      </w:r>
    </w:p>
    <w:p w:rsidR="00736D65" w:rsidRPr="00632B31" w:rsidRDefault="00736D65" w:rsidP="00736D65">
      <w:pPr>
        <w:pStyle w:val="Titre4"/>
        <w:keepNext w:val="0"/>
        <w:keepLines w:val="0"/>
        <w:numPr>
          <w:ilvl w:val="0"/>
          <w:numId w:val="0"/>
        </w:numPr>
        <w:spacing w:before="0" w:line="276" w:lineRule="auto"/>
        <w:jc w:val="right"/>
        <w:rPr>
          <w:rFonts w:ascii="Times New Roman" w:hAnsi="Times New Roman" w:cs="Times New Roman"/>
          <w:b w:val="0"/>
          <w:i w:val="0"/>
          <w:color w:val="auto"/>
        </w:rPr>
      </w:pPr>
      <w:r w:rsidRPr="00632B31">
        <w:rPr>
          <w:rFonts w:ascii="Times New Roman" w:hAnsi="Times New Roman" w:cs="Times New Roman"/>
          <w:b w:val="0"/>
          <w:i w:val="0"/>
          <w:color w:val="auto"/>
        </w:rPr>
        <w:t>(</w:t>
      </w:r>
      <w:proofErr w:type="gramStart"/>
      <w:r w:rsidRPr="00632B31">
        <w:rPr>
          <w:rFonts w:ascii="Times New Roman" w:hAnsi="Times New Roman" w:cs="Times New Roman"/>
          <w:b w:val="0"/>
          <w:color w:val="auto"/>
        </w:rPr>
        <w:t>adapté</w:t>
      </w:r>
      <w:proofErr w:type="gramEnd"/>
      <w:r w:rsidRPr="00632B31">
        <w:rPr>
          <w:rFonts w:ascii="Times New Roman" w:hAnsi="Times New Roman" w:cs="Times New Roman"/>
          <w:b w:val="0"/>
          <w:i w:val="0"/>
          <w:color w:val="auto"/>
        </w:rPr>
        <w:t>)</w:t>
      </w:r>
    </w:p>
    <w:p w:rsidR="00736D65" w:rsidRPr="00632B31" w:rsidRDefault="00736D65" w:rsidP="00736D65">
      <w:pPr>
        <w:spacing w:before="0"/>
      </w:pPr>
      <w:r w:rsidRPr="00632B31">
        <w:rPr>
          <w:b/>
          <w:bCs/>
        </w:rPr>
        <w:br w:type="page"/>
      </w:r>
    </w:p>
    <w:p w:rsidR="00736D65" w:rsidRPr="00632B31" w:rsidRDefault="00736D65" w:rsidP="00736D65">
      <w:pPr>
        <w:pStyle w:val="Actes4"/>
      </w:pPr>
      <w:bookmarkStart w:id="122" w:name="_Toc446347758"/>
      <w:r w:rsidRPr="00632B31">
        <w:lastRenderedPageBreak/>
        <w:t>b) Exemple 2 – format « Nous »</w:t>
      </w:r>
      <w:bookmarkEnd w:id="122"/>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mallCaps/>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mallCaps/>
          <w:sz w:val="22"/>
          <w:szCs w:val="22"/>
        </w:rPr>
        <w:t>Objet</w:t>
      </w:r>
      <w:r w:rsidRPr="00632B31">
        <w:rPr>
          <w:rFonts w:eastAsia="PMingLiU"/>
          <w:sz w:val="22"/>
          <w:szCs w:val="22"/>
        </w:rPr>
        <w:t> :</w:t>
      </w:r>
      <w:r w:rsidRPr="00632B31">
        <w:rPr>
          <w:rFonts w:eastAsia="PMingLiU"/>
          <w:sz w:val="22"/>
          <w:szCs w:val="22"/>
        </w:rPr>
        <w:tab/>
      </w:r>
      <w:r w:rsidRPr="00632B31">
        <w:rPr>
          <w:rFonts w:eastAsia="PMingLiU"/>
          <w:b/>
          <w:bCs/>
          <w:sz w:val="22"/>
          <w:szCs w:val="22"/>
        </w:rPr>
        <w:t xml:space="preserve">Achat d’une propriété située </w:t>
      </w:r>
      <w:proofErr w:type="gramStart"/>
      <w:r w:rsidRPr="00632B31">
        <w:rPr>
          <w:rFonts w:eastAsia="PMingLiU"/>
          <w:b/>
          <w:bCs/>
          <w:sz w:val="22"/>
          <w:szCs w:val="22"/>
        </w:rPr>
        <w:t>au</w:t>
      </w:r>
      <w:proofErr w:type="gramEnd"/>
      <w:r w:rsidRPr="00632B31">
        <w:rPr>
          <w:rFonts w:eastAsia="PMingLiU"/>
          <w:b/>
          <w:bCs/>
          <w:sz w:val="22"/>
          <w:szCs w:val="22"/>
        </w:rPr>
        <w:t xml:space="preserve"> [</w:t>
      </w:r>
      <w:r w:rsidRPr="00632B31">
        <w:rPr>
          <w:rFonts w:eastAsia="PMingLiU"/>
          <w:b/>
          <w:bCs/>
          <w:i/>
          <w:iCs/>
          <w:sz w:val="22"/>
          <w:szCs w:val="22"/>
        </w:rPr>
        <w:t>adresse</w:t>
      </w:r>
      <w:r w:rsidRPr="00632B31">
        <w:rPr>
          <w:rFonts w:eastAsia="PMingLiU"/>
          <w:b/>
          <w:bCs/>
          <w:sz w:val="22"/>
          <w:szCs w:val="22"/>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 xml:space="preserve">Chers clients,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Par la présente, nous désirons confirmer le fait que nous acceptons avec plaisir de vous représenter dans l’achat de la propriété susmentionnée. Nous voudrions vous donner un aperçu général des démarches que nous comptons entreprendre en votre nom.</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L’aspect le plus important de notre travail consistera à vérifier le titre de propriété afin de nous assurer qu’il n’est pas grevé de charges, de privilèges, d’hypothèques (autres que celles que vous voudrez bien prendre en charge) ou de servitudes. De plus, nous devrons nous assurer que le vendeur du bien en est l’unique propriétaire. Cette vérification s’effectue au moyen d’un examen des actes constitutifs de propriété et des autres documents qui ont été déposés au bureau de l’enregistrement du comté dans lequel se situe la propriété. La vérification du titre se fait pour une période minimale de 60 ans.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Si nous devions découvrir des irrégularités, nous ferons en sorte que les corrections nécessaires soient apportées avant la conclusion de l’achat. Si le bien est grevé d’hypothèques (autres que celles que vous voudrez bien prendre en charge), nous en obtiendrons la libération ou, sinon, l’achat ne sera conclu que sur engagement du vendeur de nous fournir un certificat de mainlevée à une date ultérieure. S’il s’avère impossible de corriger les irrégularités, nous vous aviserons en temps opportun des mesures qui s’imposent.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Nous vérifierons aussi l’impôt foncier, les taxes d’eau et d’égout, et les autres cotisations municipales.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 xml:space="preserve">Si le titre de propriété est enregistré en vertu de la </w:t>
      </w:r>
      <w:r w:rsidRPr="00632B31">
        <w:rPr>
          <w:rFonts w:eastAsia="PMingLiU"/>
          <w:i/>
          <w:sz w:val="22"/>
          <w:szCs w:val="22"/>
        </w:rPr>
        <w:t>Loi sur l’enregistrement</w:t>
      </w:r>
      <w:r w:rsidRPr="00632B31">
        <w:rPr>
          <w:rFonts w:eastAsia="PMingLiU"/>
          <w:sz w:val="22"/>
          <w:szCs w:val="22"/>
        </w:rPr>
        <w:t xml:space="preserve">, nous devrons possiblement, lors de l’achat, convertir ce titre sous le régime prévu par la </w:t>
      </w:r>
      <w:r w:rsidRPr="00632B31">
        <w:rPr>
          <w:rFonts w:eastAsia="PMingLiU"/>
          <w:i/>
          <w:sz w:val="22"/>
          <w:szCs w:val="22"/>
        </w:rPr>
        <w:t>Loi sur l’enregistrement foncier</w:t>
      </w:r>
      <w:r w:rsidRPr="00632B31">
        <w:rPr>
          <w:rFonts w:eastAsia="PMingLiU"/>
          <w:sz w:val="22"/>
          <w:szCs w:val="22"/>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À la conclusion de l’achat, nous dresserons l’état des rajustements relatif aux frais payés d’avance et aux charges en souffrance. Nous vérifierons l’acte de transfert que doit vous remettre le vendeur et nous rédigerons l’affidavit requis pour son enregistrement.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 xml:space="preserve">Une fois l’achat conclu, nous vous ferons parvenir l’état des rajustements ainsi que l’état du compte en fiducie indiquant les </w:t>
      </w:r>
      <w:proofErr w:type="gramStart"/>
      <w:r w:rsidRPr="00632B31">
        <w:rPr>
          <w:rFonts w:eastAsia="PMingLiU"/>
          <w:sz w:val="22"/>
          <w:szCs w:val="22"/>
        </w:rPr>
        <w:t>sommes</w:t>
      </w:r>
      <w:proofErr w:type="gramEnd"/>
      <w:r w:rsidRPr="00632B31">
        <w:rPr>
          <w:rFonts w:eastAsia="PMingLiU"/>
          <w:sz w:val="22"/>
          <w:szCs w:val="22"/>
        </w:rPr>
        <w:t xml:space="preserve"> perçues et déboursées en votre nom.</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Nos honoraires sont calculés selon le tarif habituel en fonction du genre de services rendus. Nous y ajouterons nos débours, y compris nos frais de déplacement, les droits d’enregistrement, la taxe de transfert applicable ainsi que les droits pour obtenir tout certificat requis.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Veuillez noter, cependant, que les services qui suivent ne sont pas compris, sauf si vous en faites expressément la demande.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lastRenderedPageBreak/>
        <w:t>1.</w:t>
      </w:r>
      <w:r w:rsidRPr="00632B31">
        <w:rPr>
          <w:rFonts w:eastAsia="PMingLiU"/>
          <w:sz w:val="22"/>
          <w:szCs w:val="22"/>
        </w:rPr>
        <w:tab/>
        <w:t xml:space="preserve">Conformité avec l’arrêté de zonage.  Veuillez donc nous aviser si vous désirez que nous </w:t>
      </w:r>
      <w:proofErr w:type="gramStart"/>
      <w:r w:rsidRPr="00632B31">
        <w:rPr>
          <w:rFonts w:eastAsia="PMingLiU"/>
          <w:sz w:val="22"/>
          <w:szCs w:val="22"/>
        </w:rPr>
        <w:t>certifions</w:t>
      </w:r>
      <w:proofErr w:type="gramEnd"/>
      <w:r w:rsidRPr="00632B31">
        <w:rPr>
          <w:rFonts w:eastAsia="PMingLiU"/>
          <w:sz w:val="22"/>
          <w:szCs w:val="22"/>
        </w:rPr>
        <w:t xml:space="preserve"> que la propriété a le zonage nécessaire pour l’usage que vous envisagez.</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t>2.</w:t>
      </w:r>
      <w:r w:rsidRPr="00632B31">
        <w:rPr>
          <w:rFonts w:eastAsia="PMingLiU"/>
          <w:sz w:val="22"/>
          <w:szCs w:val="22"/>
        </w:rPr>
        <w:tab/>
        <w:t>Attestation quant à la localisation de la maison et des autres améliorations sur le bien-fonds que vous achetez.  Ce service requiert l’intervention d’un arpenteur-géomètre.  Nous vous recommandons fortement de retenir les services d’un arpenteur-géomètre à ces fins à défaut d’acquérir des assurances-titres afin de vous protéger.  Nous pouvons prendre les mesures nécessaires à cet effet si vous nous le demandez.</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t>3.</w:t>
      </w:r>
      <w:r w:rsidRPr="00632B31">
        <w:rPr>
          <w:rFonts w:eastAsia="PMingLiU"/>
          <w:sz w:val="22"/>
          <w:szCs w:val="22"/>
        </w:rPr>
        <w:tab/>
        <w:t>Vérification du contenu des bâtiments et de la qualité de la construction.</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t>4</w:t>
      </w:r>
      <w:r w:rsidRPr="00632B31">
        <w:rPr>
          <w:rFonts w:eastAsia="PMingLiU"/>
          <w:sz w:val="22"/>
          <w:szCs w:val="22"/>
        </w:rPr>
        <w:tab/>
        <w:t>Vérification de l’existence de baux (contrats de location) encore en vigueur.</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t>5.</w:t>
      </w:r>
      <w:r w:rsidRPr="00632B31">
        <w:rPr>
          <w:rFonts w:eastAsia="PMingLiU"/>
          <w:sz w:val="22"/>
          <w:szCs w:val="22"/>
        </w:rPr>
        <w:tab/>
        <w:t>Négociations relatives aux assurances.</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t>6</w:t>
      </w:r>
      <w:r w:rsidRPr="00632B31">
        <w:rPr>
          <w:rFonts w:eastAsia="PMingLiU"/>
          <w:sz w:val="22"/>
          <w:szCs w:val="22"/>
        </w:rPr>
        <w:tab/>
        <w:t>Raccordement aux services publics (électricité, etc.).</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sz w:val="22"/>
          <w:szCs w:val="22"/>
        </w:rPr>
      </w:pPr>
      <w:r w:rsidRPr="00632B31">
        <w:rPr>
          <w:rFonts w:eastAsia="PMingLiU"/>
          <w:sz w:val="22"/>
          <w:szCs w:val="22"/>
        </w:rPr>
        <w:t>7.</w:t>
      </w:r>
      <w:r w:rsidRPr="00632B31">
        <w:rPr>
          <w:rFonts w:eastAsia="PMingLiU"/>
          <w:sz w:val="22"/>
          <w:szCs w:val="22"/>
        </w:rPr>
        <w:tab/>
        <w:t>Examen de la propriété sur le terrain afin de constater ses limites réelles ou des signes d’empiétement.</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Avant la conclusion de l’achat, nous vous recommandons de vous rendre vous-mêmes à la maison ou d’y envoyer votre représentant dans le but de vous assurer qu’elle est laissée dans un état satisfaisant et que les accessoires qui doivent rester dans la maison ont bien été laissés sur place, puis de nous téléphoner pour nous autoriser à payer le vendeur.</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Vous devriez sans doute communiquer à l’avance avec Énergie NB et la compagnie de téléphonie afin de vous assurer que le compte d’électricité et le service de téléphone seront transférés à votre nom à la date de prise de possession. De cette façon, vous éviterez toute interruption de services.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En terminant, permettez-nous de souligner que nous serons heureux de répondre à vos questions au sujet de la présente lettre et de la transaction en général. Vous pouvez nous joindre durant les heures ouvrables au numéro [</w:t>
      </w:r>
      <w:r w:rsidRPr="00632B31">
        <w:rPr>
          <w:rFonts w:eastAsia="PMingLiU"/>
          <w:i/>
          <w:iCs/>
          <w:sz w:val="22"/>
          <w:szCs w:val="22"/>
        </w:rPr>
        <w:t>numéro de téléphone</w:t>
      </w:r>
      <w:r w:rsidRPr="00632B31">
        <w:rPr>
          <w:rFonts w:eastAsia="PMingLiU"/>
          <w:sz w:val="22"/>
          <w:szCs w:val="22"/>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Veuillez agréer, chers clients, l’expression de nos meilleurs sentiments.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r w:rsidRPr="00632B31">
        <w:rPr>
          <w:rFonts w:eastAsia="PMingLiU"/>
          <w:i/>
          <w:iCs/>
          <w:sz w:val="22"/>
          <w:szCs w:val="22"/>
        </w:rPr>
        <w:t>Cabinet</w:t>
      </w:r>
      <w:r w:rsidRPr="00632B31">
        <w:rPr>
          <w:rFonts w:eastAsia="PMingLiU"/>
          <w:sz w:val="22"/>
          <w:szCs w:val="22"/>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r w:rsidRPr="00632B31">
        <w:rPr>
          <w:rFonts w:eastAsia="PMingLiU"/>
          <w:i/>
          <w:iCs/>
          <w:sz w:val="22"/>
          <w:szCs w:val="22"/>
        </w:rPr>
        <w:t>Avocat</w:t>
      </w:r>
      <w:r w:rsidRPr="00632B31">
        <w:rPr>
          <w:rFonts w:eastAsia="PMingLiU"/>
          <w:sz w:val="22"/>
          <w:szCs w:val="22"/>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spacing w:before="0" w:line="276" w:lineRule="auto"/>
      </w:pP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pStyle w:val="Titre4"/>
        <w:keepNext w:val="0"/>
        <w:keepLines w:val="0"/>
        <w:numPr>
          <w:ilvl w:val="0"/>
          <w:numId w:val="0"/>
        </w:numPr>
        <w:spacing w:before="0"/>
        <w:rPr>
          <w:rFonts w:ascii="Times New Roman" w:hAnsi="Times New Roman" w:cs="Times New Roman"/>
          <w:color w:val="auto"/>
        </w:rPr>
      </w:pPr>
      <w:r w:rsidRPr="00632B31">
        <w:rPr>
          <w:rFonts w:ascii="Times New Roman" w:hAnsi="Times New Roman" w:cs="Times New Roman"/>
          <w:color w:val="auto"/>
        </w:rPr>
        <w:t xml:space="preserve"> </w:t>
      </w:r>
    </w:p>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123" w:name="_Toc446347759"/>
      <w:r w:rsidRPr="00632B31">
        <w:lastRenderedPageBreak/>
        <w:t>c) Exemple 3 – autre modèle</w:t>
      </w:r>
      <w:bookmarkEnd w:id="123"/>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jc w:val="center"/>
        <w:rPr>
          <w:rFonts w:eastAsia="PMingLiU"/>
          <w:b/>
          <w:bCs/>
          <w:smallCaps/>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jc w:val="center"/>
        <w:rPr>
          <w:rFonts w:eastAsia="PMingLiU"/>
          <w:b/>
          <w:bCs/>
          <w:smallCaps/>
        </w:rPr>
      </w:pPr>
      <w:r w:rsidRPr="00632B31">
        <w:rPr>
          <w:rFonts w:eastAsia="PMingLiU"/>
          <w:b/>
          <w:bCs/>
          <w:smallCaps/>
        </w:rPr>
        <w:t>Lettre d’engagement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smallCaps/>
        </w:rPr>
        <w:t>Objet</w:t>
      </w:r>
      <w:r w:rsidRPr="00632B31">
        <w:rPr>
          <w:rFonts w:eastAsia="PMingLiU"/>
        </w:rPr>
        <w:t> :</w:t>
      </w:r>
      <w:r w:rsidRPr="00632B31">
        <w:rPr>
          <w:rFonts w:eastAsia="PMingLiU"/>
        </w:rPr>
        <w:tab/>
        <w:t>Achat de la propriété située à [</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Monsieur et Madame </w:t>
      </w:r>
      <w:r w:rsidRPr="00632B31">
        <w:rPr>
          <w:rFonts w:eastAsia="PMingLiU"/>
          <w:i/>
          <w:u w:val="single"/>
        </w:rPr>
        <w:t>Acheteur</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Nous sommes heureux de vous représenter dans l’achat de la propriété mentionnée en titre et nous vous remercions de nous avoir confié ce mandat.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Par la présente, nous désirons vous expliquer plus précisément la nature des services rendus par un avocat au moment de l’achat d’une propriété et, plus particulièrement, des services que nous entendons vous rendre dans cette affaire.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L’aspect le plus important de notre tâche consiste en une vérification du titre de propriété afin de nous assurer que la propriété n’est grevée d’aucune charge, privilège ou hypothèque et que le vendeur en est réellement le seul propriétaire. Cette vérification se fait par un examen des titres de propriété au bureau de l’enregistrement du comté où la propriété est située.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Nous vérifierons également les taxes foncières et les droits perçus pour les services d’eau et d’égout.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Au moment du transfert de la propriété, nous ferons le calcul et la répartition des coûts des services publics entre le vendeur et vous-même; nous examinerons l’acte de transfert et nous préparerons les affidavits nécessaires à son enregistrement.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Nos services comprennent également la préparation des documents nécessaires pour satisfaire aux exigences du créancier hypothécaire.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Si le titre de propriété est grevé de privilèges, nous veillerons à leur radiation.  Par contre, si ceci s’avérait impossible, nous reverrons la situation avec vous et nous vous ferons les recommandations nécessaires.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lastRenderedPageBreak/>
        <w:t>L’achat terminé, nous vous ferons parvenir un état établissant la répartition des coûts entre l’acheteur et le vendeur ainsi qu’une comptabilité complète des sommes que nous aurons reçues de vous ou pour votre compte.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Nos honoraires, que vous devrez acquitter pour les services que nous vous rendons, sont calculés à un taux qui, normalement, n’excédera pas 1 1/2 % de la valeur de la propriété, débours en sus. Les sommes déboursées comprennent les frais de vérification et d’enregistrement des actes hypothécaires et de transfert.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Il est à noter, cependant, que les services suivants ne sont pas compris dans le mandat que nous venons de vous décrire et que, normalement, nous ne rendons pas les services suivants à moins d’une demande spécifique en ce sens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1)</w:t>
      </w:r>
      <w:r w:rsidRPr="00632B31">
        <w:rPr>
          <w:rFonts w:eastAsia="PMingLiU"/>
        </w:rPr>
        <w:tab/>
        <w:t>Négociation et obtention d’une police d’assurance couvrant la propriété.</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2)</w:t>
      </w:r>
      <w:r w:rsidRPr="00632B31">
        <w:rPr>
          <w:rFonts w:eastAsia="PMingLiU"/>
        </w:rPr>
        <w:tab/>
        <w:t>Rapport d’arpentage sur les biens réels.  Ce service pourrait être exigé par le créancier hypothécaire et consiste en l’obtention d’un rapport d’arpentage sur les biens réels préparé par un arpenteur-géomètre, lequel certifie que l’immeuble est situé sur le terrain que vous achetez ou, à défaut, le créancier pourrait exiger des assurances-titres.</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3)</w:t>
      </w:r>
      <w:r w:rsidRPr="00632B31">
        <w:rPr>
          <w:rFonts w:eastAsia="PMingLiU"/>
        </w:rPr>
        <w:tab/>
        <w:t>Vérification du contenu de l’immeuble et de la qualité de sa construction.</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4)</w:t>
      </w:r>
      <w:r w:rsidRPr="00632B31">
        <w:rPr>
          <w:rFonts w:eastAsia="PMingLiU"/>
        </w:rPr>
        <w:tab/>
        <w:t>Vérification des baux avec les locataires s’il y a lieu.</w:t>
      </w: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p>
    <w:p w:rsidR="00736D65" w:rsidRPr="00632B31" w:rsidRDefault="00736D65" w:rsidP="00736D65">
      <w:pPr>
        <w:tabs>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720" w:hanging="720"/>
        <w:rPr>
          <w:rFonts w:eastAsia="PMingLiU"/>
        </w:rPr>
      </w:pPr>
      <w:r w:rsidRPr="00632B31">
        <w:rPr>
          <w:rFonts w:eastAsia="PMingLiU"/>
        </w:rPr>
        <w:t>5)</w:t>
      </w:r>
      <w:r w:rsidRPr="00632B31">
        <w:rPr>
          <w:rFonts w:eastAsia="PMingLiU"/>
        </w:rPr>
        <w:tab/>
        <w:t>Vérification du zonage.  (Une telle vérification n’est pas nécessaire si la propriété est destinée à des fins résidentielles seulement.)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En ce qui touche la police d’assurance, nous vous saurions gré de bien vouloir communiquer avec un courtier afin d’obtenir une police d’assurance couvrant la propriété à compter de la date de prise de possession. Nous vous demandons d’avertir le courtier d’assurance de communiquer avec nous afin que nous puissions nous assurer que la perte est payable au créancier hypothécaire.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Avant de conclure le transfert de la propriété, nous vous recommandons d’aller visiter la maison afin de vous assurer que celle-ci est dans un état acceptable et que tous les biens qui devaient y demeurer sont en place. Lorsque vous vous serez </w:t>
      </w:r>
      <w:proofErr w:type="gramStart"/>
      <w:r w:rsidRPr="00632B31">
        <w:rPr>
          <w:rFonts w:eastAsia="PMingLiU"/>
        </w:rPr>
        <w:t>assurés</w:t>
      </w:r>
      <w:proofErr w:type="gramEnd"/>
      <w:r w:rsidRPr="00632B31">
        <w:rPr>
          <w:rFonts w:eastAsia="PMingLiU"/>
        </w:rPr>
        <w:t xml:space="preserve"> que la propriété vous est laissée dans un état acceptable, vous pourrez nous appeler afin que nous puissions faire l’échange de fonds contre l’acte de transfert.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lastRenderedPageBreak/>
        <w:t>Nous vous recommandons également de communiquer avec Énergie NB suffisamment à l’avance afin que le service de l’électricité ne soit pas interrompu et que le compte soit transféré à votre nom en date de la prise de possession.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Nous espérons que le tout sera à votre convenance. N’hésitez pas à communiquer avec nous si vous avez des questions concernant la présente lettre ou tout autre aspect de la transaction envisagée.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Veuillez agréer, Monsieur et Madame </w:t>
      </w:r>
      <w:r w:rsidRPr="00632B31">
        <w:rPr>
          <w:rFonts w:eastAsia="PMingLiU"/>
          <w:i/>
          <w:u w:val="single"/>
        </w:rPr>
        <w:t>Acheteur</w:t>
      </w:r>
      <w:r w:rsidRPr="00632B31">
        <w:rPr>
          <w:rFonts w:eastAsia="PMingLiU"/>
        </w:rPr>
        <w:t>, l’expression de nos sentiments les meilleurs.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pPr>
      <w:r w:rsidRPr="00632B31">
        <w:rPr>
          <w:b/>
          <w:bCs/>
        </w:rPr>
        <w:br w:type="page"/>
      </w:r>
    </w:p>
    <w:p w:rsidR="00736D65" w:rsidRPr="00632B31" w:rsidRDefault="00736D65" w:rsidP="00736D65">
      <w:pPr>
        <w:pStyle w:val="Actes3"/>
      </w:pPr>
      <w:bookmarkStart w:id="124" w:name="_Toc446347760"/>
      <w:r w:rsidRPr="00632B31">
        <w:lastRenderedPageBreak/>
        <w:t>2 - Engagements du vendeur – à accomplir avant la conclusion de la transaction</w:t>
      </w:r>
      <w:bookmarkEnd w:id="124"/>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632B31">
        <w:rPr>
          <w:rFonts w:eastAsia="PMingLiU"/>
          <w:smallCaps/>
          <w:sz w:val="22"/>
          <w:szCs w:val="22"/>
        </w:rPr>
        <w:t>Destinataires</w:t>
      </w:r>
      <w:r w:rsidRPr="00632B31">
        <w:rPr>
          <w:rFonts w:eastAsia="PMingLiU"/>
          <w:sz w:val="22"/>
          <w:szCs w:val="22"/>
        </w:rPr>
        <w:t> :</w:t>
      </w:r>
      <w:r w:rsidRPr="00632B31">
        <w:rPr>
          <w:rFonts w:eastAsia="PMingLiU"/>
          <w:sz w:val="22"/>
          <w:szCs w:val="22"/>
        </w:rPr>
        <w:tab/>
        <w:t>[</w:t>
      </w:r>
      <w:r w:rsidRPr="00632B31">
        <w:rPr>
          <w:rFonts w:eastAsia="PMingLiU"/>
          <w:i/>
          <w:iCs/>
          <w:sz w:val="22"/>
          <w:szCs w:val="22"/>
        </w:rPr>
        <w:t>Nom de l’avocat des acheteurs</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632B31">
        <w:rPr>
          <w:rFonts w:eastAsia="PMingLiU"/>
          <w:sz w:val="22"/>
          <w:szCs w:val="22"/>
        </w:rPr>
        <w:t>[</w:t>
      </w:r>
      <w:r w:rsidRPr="00632B31">
        <w:rPr>
          <w:rFonts w:eastAsia="PMingLiU"/>
          <w:i/>
          <w:iCs/>
          <w:sz w:val="22"/>
          <w:szCs w:val="22"/>
        </w:rPr>
        <w:t>Nom des acheteurs</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632B31">
        <w:rPr>
          <w:rFonts w:eastAsia="PMingLiU"/>
          <w:smallCaps/>
          <w:sz w:val="22"/>
          <w:szCs w:val="22"/>
        </w:rPr>
        <w:t>Objet</w:t>
      </w:r>
      <w:r w:rsidRPr="00632B31">
        <w:rPr>
          <w:rFonts w:eastAsia="PMingLiU"/>
          <w:sz w:val="22"/>
          <w:szCs w:val="22"/>
        </w:rPr>
        <w:t> : [</w:t>
      </w:r>
      <w:r w:rsidRPr="00632B31">
        <w:rPr>
          <w:rFonts w:eastAsia="PMingLiU"/>
          <w:i/>
          <w:iCs/>
          <w:sz w:val="22"/>
          <w:szCs w:val="22"/>
        </w:rPr>
        <w:t>Objet</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632B31">
        <w:rPr>
          <w:rFonts w:eastAsia="PMingLiU"/>
          <w:sz w:val="22"/>
          <w:szCs w:val="22"/>
        </w:rPr>
        <w:t>À la conclusion de la transaction susmentionnée, le vendeur soussigné s’engage, par les présentes, à faire ce qui suit :</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r w:rsidRPr="00632B31">
        <w:rPr>
          <w:rFonts w:eastAsia="PMingLiU"/>
          <w:sz w:val="22"/>
          <w:szCs w:val="22"/>
        </w:rPr>
        <w:t>1.</w:t>
      </w:r>
      <w:r w:rsidRPr="00632B31">
        <w:rPr>
          <w:rFonts w:eastAsia="PMingLiU"/>
          <w:sz w:val="22"/>
          <w:szCs w:val="22"/>
        </w:rPr>
        <w:tab/>
        <w:t xml:space="preserve">régler toutes les factures de services publics exigibles à la date de la conclusion de la vente et indemniser les acheteurs de toute charge </w:t>
      </w:r>
      <w:proofErr w:type="spellStart"/>
      <w:r w:rsidRPr="00632B31">
        <w:rPr>
          <w:rFonts w:eastAsia="PMingLiU"/>
          <w:sz w:val="22"/>
          <w:szCs w:val="22"/>
        </w:rPr>
        <w:t>grèvant</w:t>
      </w:r>
      <w:proofErr w:type="spellEnd"/>
      <w:r w:rsidRPr="00632B31">
        <w:rPr>
          <w:rFonts w:eastAsia="PMingLiU"/>
          <w:sz w:val="22"/>
          <w:szCs w:val="22"/>
        </w:rPr>
        <w:t xml:space="preserve"> le bien-fonds en question;</w:t>
      </w: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r w:rsidRPr="00632B31">
        <w:rPr>
          <w:rFonts w:eastAsia="PMingLiU"/>
          <w:sz w:val="22"/>
          <w:szCs w:val="22"/>
        </w:rPr>
        <w:t>2.</w:t>
      </w:r>
      <w:r w:rsidRPr="00632B31">
        <w:rPr>
          <w:rFonts w:eastAsia="PMingLiU"/>
          <w:sz w:val="22"/>
          <w:szCs w:val="22"/>
        </w:rPr>
        <w:tab/>
        <w:t>payer les taxes foncières exigibles à la date de la conclusion de la vente ou rajuster les taxes foncières sur demande écrite, le cas échéant;</w:t>
      </w: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r w:rsidRPr="00632B31">
        <w:rPr>
          <w:rFonts w:eastAsia="PMingLiU"/>
          <w:sz w:val="22"/>
          <w:szCs w:val="22"/>
        </w:rPr>
        <w:t>3.</w:t>
      </w:r>
      <w:r w:rsidRPr="00632B31">
        <w:rPr>
          <w:rFonts w:eastAsia="PMingLiU"/>
          <w:sz w:val="22"/>
          <w:szCs w:val="22"/>
        </w:rPr>
        <w:tab/>
        <w:t>donner libre possession du bien-fonds sur conclusion de la vente;</w:t>
      </w: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r w:rsidRPr="00632B31">
        <w:rPr>
          <w:rFonts w:eastAsia="PMingLiU"/>
          <w:sz w:val="22"/>
          <w:szCs w:val="22"/>
        </w:rPr>
        <w:t>4.</w:t>
      </w:r>
      <w:r w:rsidRPr="00632B31">
        <w:rPr>
          <w:rFonts w:eastAsia="PMingLiU"/>
          <w:sz w:val="22"/>
          <w:szCs w:val="22"/>
        </w:rPr>
        <w:tab/>
        <w:t>détenir la propriété de tous les biens meubles, accessoires et articles additionnels mentionnés au contrat de vente, lesquels sont libres de toutes charges, privilèges ou réclamations de quelque nature que ce soit et seront laissés sur les lieux à la conclusion de la vente;</w:t>
      </w: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r w:rsidRPr="00632B31">
        <w:rPr>
          <w:rFonts w:eastAsia="PMingLiU"/>
          <w:sz w:val="22"/>
          <w:szCs w:val="22"/>
        </w:rPr>
        <w:t>5.</w:t>
      </w:r>
      <w:r w:rsidRPr="00632B31">
        <w:rPr>
          <w:rFonts w:eastAsia="PMingLiU"/>
          <w:sz w:val="22"/>
          <w:szCs w:val="22"/>
        </w:rPr>
        <w:tab/>
        <w:t>remplir le réservoir d’huile de chauffage ou régler le montant du remplissage s’il n’est pas rempli à la date de la conclusion de la vente, conformément à l’état des rajustements ci-joint;</w:t>
      </w: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p>
    <w:p w:rsidR="00736D65" w:rsidRPr="00632B31" w:rsidRDefault="00736D65" w:rsidP="00736D65">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PMingLiU"/>
          <w:sz w:val="22"/>
          <w:szCs w:val="22"/>
        </w:rPr>
      </w:pPr>
      <w:r w:rsidRPr="00632B31">
        <w:rPr>
          <w:rFonts w:eastAsia="PMingLiU"/>
          <w:sz w:val="22"/>
          <w:szCs w:val="22"/>
        </w:rPr>
        <w:t>6.</w:t>
      </w:r>
      <w:r w:rsidRPr="00632B31">
        <w:rPr>
          <w:rFonts w:eastAsia="PMingLiU"/>
          <w:sz w:val="22"/>
          <w:szCs w:val="22"/>
        </w:rPr>
        <w:tab/>
        <w:t>garantir qu’aucun dommage ne s’est produit et que le bien-fonds n’a subi aucun changement physique important depuis son inspection par l’acheteur.</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632B31">
        <w:rPr>
          <w:rFonts w:eastAsia="PMingLiU"/>
          <w:sz w:val="22"/>
          <w:szCs w:val="22"/>
        </w:rPr>
        <w:t>Fait à [</w:t>
      </w:r>
      <w:r w:rsidRPr="00632B31">
        <w:rPr>
          <w:rFonts w:eastAsia="PMingLiU"/>
          <w:i/>
          <w:iCs/>
          <w:sz w:val="22"/>
          <w:szCs w:val="22"/>
        </w:rPr>
        <w:t>municipalité</w:t>
      </w:r>
      <w:r w:rsidRPr="00632B31">
        <w:rPr>
          <w:rFonts w:eastAsia="PMingLiU"/>
          <w:sz w:val="22"/>
          <w:szCs w:val="22"/>
        </w:rPr>
        <w:t>], dans le comté de [</w:t>
      </w:r>
      <w:r w:rsidRPr="00632B31">
        <w:rPr>
          <w:rFonts w:eastAsia="PMingLiU"/>
          <w:i/>
          <w:iCs/>
          <w:sz w:val="22"/>
          <w:szCs w:val="22"/>
        </w:rPr>
        <w:t>comté</w:t>
      </w:r>
      <w:r w:rsidRPr="00632B31">
        <w:rPr>
          <w:rFonts w:eastAsia="PMingLiU"/>
          <w:sz w:val="22"/>
          <w:szCs w:val="22"/>
        </w:rPr>
        <w:t xml:space="preserve">], au Nouveau-Brunswick, </w:t>
      </w:r>
      <w:proofErr w:type="gramStart"/>
      <w:r w:rsidRPr="00632B31">
        <w:rPr>
          <w:rFonts w:eastAsia="PMingLiU"/>
          <w:sz w:val="22"/>
          <w:szCs w:val="22"/>
        </w:rPr>
        <w:t>le</w:t>
      </w:r>
      <w:proofErr w:type="gramEnd"/>
      <w:r w:rsidRPr="00632B31">
        <w:rPr>
          <w:rFonts w:eastAsia="PMingLiU"/>
          <w:sz w:val="22"/>
          <w:szCs w:val="22"/>
        </w:rPr>
        <w:t xml:space="preserve"> [</w:t>
      </w:r>
      <w:r w:rsidRPr="00632B31">
        <w:rPr>
          <w:rFonts w:eastAsia="PMingLiU"/>
          <w:i/>
          <w:iCs/>
          <w:sz w:val="22"/>
          <w:szCs w:val="22"/>
        </w:rPr>
        <w:t>date</w:t>
      </w:r>
      <w:r w:rsidRPr="00632B31">
        <w:rPr>
          <w:rFonts w:eastAsia="PMingLiU"/>
          <w:sz w:val="22"/>
          <w:szCs w:val="22"/>
        </w:rPr>
        <w:t>].</w:t>
      </w: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p>
    <w:p w:rsidR="00736D65" w:rsidRPr="00632B31" w:rsidRDefault="00736D65" w:rsidP="00736D6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PMingLiU"/>
          <w:sz w:val="22"/>
          <w:szCs w:val="22"/>
        </w:rPr>
      </w:pPr>
      <w:r w:rsidRPr="00632B31">
        <w:rPr>
          <w:rFonts w:eastAsia="PMingLiU"/>
          <w:sz w:val="22"/>
          <w:szCs w:val="22"/>
        </w:rPr>
        <w:t>[</w:t>
      </w:r>
      <w:r w:rsidRPr="00632B31">
        <w:rPr>
          <w:rFonts w:eastAsia="PMingLiU"/>
          <w:i/>
          <w:iCs/>
          <w:sz w:val="22"/>
          <w:szCs w:val="22"/>
        </w:rPr>
        <w:t>Vendeur</w:t>
      </w:r>
      <w:r w:rsidRPr="00632B31">
        <w:rPr>
          <w:rFonts w:eastAsia="PMingLiU"/>
          <w:sz w:val="22"/>
          <w:szCs w:val="22"/>
        </w:rPr>
        <w:t>]</w:t>
      </w:r>
    </w:p>
    <w:p w:rsidR="00736D65" w:rsidRPr="00632B31" w:rsidRDefault="00736D65" w:rsidP="00736D65">
      <w:pPr>
        <w:tabs>
          <w:tab w:val="right" w:pos="9360"/>
        </w:tabs>
        <w:jc w:val="right"/>
        <w:rPr>
          <w:rFonts w:eastAsia="PMingLiU"/>
          <w:sz w:val="22"/>
          <w:szCs w:val="22"/>
        </w:rPr>
      </w:pPr>
      <w:r w:rsidRPr="00632B31">
        <w:rPr>
          <w:rFonts w:eastAsia="PMingLiU"/>
          <w:sz w:val="22"/>
          <w:szCs w:val="22"/>
        </w:rPr>
        <w:t>[</w:t>
      </w:r>
      <w:r w:rsidRPr="00632B31">
        <w:rPr>
          <w:rFonts w:eastAsia="PMingLiU"/>
          <w:i/>
          <w:iCs/>
          <w:sz w:val="22"/>
          <w:szCs w:val="22"/>
        </w:rPr>
        <w:t>BARREAU</w:t>
      </w:r>
      <w:r w:rsidRPr="00632B31">
        <w:rPr>
          <w:rFonts w:eastAsia="PMingLiU"/>
          <w:sz w:val="22"/>
          <w:szCs w:val="22"/>
        </w:rPr>
        <w:t>]</w:t>
      </w:r>
    </w:p>
    <w:p w:rsidR="00736D65" w:rsidRPr="00632B31" w:rsidRDefault="00736D65" w:rsidP="00736D65">
      <w:pPr>
        <w:pStyle w:val="Titre3"/>
        <w:keepNext w:val="0"/>
        <w:keepLines w:val="0"/>
        <w:numPr>
          <w:ilvl w:val="0"/>
          <w:numId w:val="0"/>
        </w:numPr>
        <w:spacing w:before="0"/>
        <w:rPr>
          <w:rFonts w:ascii="Times New Roman" w:hAnsi="Times New Roman" w:cs="Times New Roman"/>
          <w:color w:val="auto"/>
        </w:rPr>
      </w:pP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25" w:name="_Toc446347761"/>
      <w:r w:rsidRPr="00632B31">
        <w:lastRenderedPageBreak/>
        <w:t>3 - Engagements d’un avocat</w:t>
      </w:r>
      <w:bookmarkEnd w:id="125"/>
    </w:p>
    <w:p w:rsidR="00736D65" w:rsidRPr="00632B31" w:rsidRDefault="00736D65" w:rsidP="00736D65">
      <w:pPr>
        <w:pStyle w:val="Actes3"/>
      </w:pPr>
    </w:p>
    <w:p w:rsidR="00736D65" w:rsidRPr="00632B31" w:rsidRDefault="00736D65" w:rsidP="00736D65">
      <w:pPr>
        <w:pStyle w:val="Actes4"/>
      </w:pPr>
      <w:bookmarkStart w:id="126" w:name="_Toc446347762"/>
      <w:r w:rsidRPr="00632B31">
        <w:t>a) Fournir une mainlevée d’hypothèque – Loi sur l’enregistrement</w:t>
      </w:r>
      <w:bookmarkEnd w:id="126"/>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Objet :</w:t>
      </w:r>
      <w:r w:rsidRPr="00632B31">
        <w:rPr>
          <w:rFonts w:eastAsia="PMingLiU"/>
        </w:rPr>
        <w:tab/>
        <w:t xml:space="preserve">Vente de la propriété sise </w:t>
      </w:r>
      <w:proofErr w:type="gramStart"/>
      <w:r w:rsidRPr="00632B31">
        <w:rPr>
          <w:rFonts w:eastAsia="PMingLiU"/>
        </w:rPr>
        <w:t>au</w:t>
      </w:r>
      <w:proofErr w:type="gramEnd"/>
      <w:r w:rsidRPr="00632B31">
        <w:rPr>
          <w:rFonts w:eastAsia="PMingLiU"/>
        </w:rPr>
        <w:t xml:space="preserve"> [</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Sur remise d’un chèque de [</w:t>
      </w:r>
      <w:r w:rsidRPr="00632B31">
        <w:rPr>
          <w:rFonts w:eastAsia="PMingLiU"/>
          <w:i/>
          <w:iCs/>
        </w:rPr>
        <w:t>montant</w:t>
      </w:r>
      <w:r w:rsidRPr="00632B31">
        <w:rPr>
          <w:rFonts w:eastAsia="PMingLiU"/>
        </w:rPr>
        <w:t>] $ payable à la Caisse Populaire [</w:t>
      </w:r>
      <w:r w:rsidRPr="00632B31">
        <w:rPr>
          <w:rFonts w:eastAsia="PMingLiU"/>
          <w:i/>
          <w:iCs/>
        </w:rPr>
        <w:t>nom</w:t>
      </w:r>
      <w:r w:rsidRPr="00632B31">
        <w:rPr>
          <w:rFonts w:eastAsia="PMingLiU"/>
        </w:rPr>
        <w:t>] Limitée le [</w:t>
      </w:r>
      <w:r w:rsidRPr="00632B31">
        <w:rPr>
          <w:rFonts w:eastAsia="PMingLiU"/>
          <w:i/>
          <w:iCs/>
        </w:rPr>
        <w:t>date</w:t>
      </w:r>
      <w:r w:rsidRPr="00632B31">
        <w:rPr>
          <w:rFonts w:eastAsia="PMingLiU"/>
        </w:rPr>
        <w:t>], je m’engage à vous faire parvenir une mainlevée d’hypothèque enregistrée pour l’hypothèque suivante qui grève présentement le bien-fonds en question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1464"/>
          <w:tab w:val="left" w:pos="2184"/>
          <w:tab w:val="left" w:pos="2904"/>
          <w:tab w:val="left" w:pos="3624"/>
          <w:tab w:val="left" w:pos="4344"/>
          <w:tab w:val="left" w:pos="5064"/>
          <w:tab w:val="left" w:pos="5463"/>
          <w:tab w:val="left" w:pos="5784"/>
          <w:tab w:val="left" w:pos="6504"/>
          <w:tab w:val="left" w:pos="7224"/>
          <w:tab w:val="left" w:pos="8664"/>
        </w:tabs>
        <w:spacing w:line="276" w:lineRule="auto"/>
        <w:ind w:right="-90"/>
        <w:rPr>
          <w:rFonts w:eastAsia="PMingLiU"/>
        </w:rPr>
      </w:pPr>
      <w:r w:rsidRPr="00632B31">
        <w:rPr>
          <w:rFonts w:eastAsia="PMingLiU"/>
        </w:rPr>
        <w:t>Hypothèque de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à la Caisse Populaire [</w:t>
      </w:r>
      <w:r w:rsidRPr="00632B31">
        <w:rPr>
          <w:rFonts w:eastAsia="PMingLiU"/>
          <w:i/>
          <w:iCs/>
        </w:rPr>
        <w:t>nom</w:t>
      </w:r>
      <w:r w:rsidRPr="00632B31">
        <w:rPr>
          <w:rFonts w:eastAsia="PMingLiU"/>
        </w:rPr>
        <w:t>] Limitée en date du [</w:t>
      </w:r>
      <w:r w:rsidRPr="00632B31">
        <w:rPr>
          <w:rFonts w:eastAsia="PMingLiU"/>
          <w:i/>
          <w:iCs/>
        </w:rPr>
        <w:t>date</w:t>
      </w:r>
      <w:r w:rsidRPr="00632B31">
        <w:rPr>
          <w:rFonts w:eastAsia="PMingLiU"/>
        </w:rPr>
        <w:t>], enregistrée au bureau de l’enregistrement du comté de [</w:t>
      </w:r>
      <w:r w:rsidRPr="00632B31">
        <w:rPr>
          <w:rFonts w:eastAsia="PMingLiU"/>
          <w:i/>
          <w:iCs/>
        </w:rPr>
        <w:t>comté</w:t>
      </w:r>
      <w:r w:rsidRPr="00632B31">
        <w:rPr>
          <w:rFonts w:eastAsia="PMingLiU"/>
        </w:rPr>
        <w:t>], le [</w:t>
      </w:r>
      <w:r w:rsidRPr="00632B31">
        <w:rPr>
          <w:rFonts w:eastAsia="PMingLiU"/>
          <w:i/>
          <w:iCs/>
        </w:rPr>
        <w:t>date</w:t>
      </w:r>
      <w:r w:rsidRPr="00632B31">
        <w:rPr>
          <w:rFonts w:eastAsia="PMingLiU"/>
        </w:rPr>
        <w:t>], dans le livre [</w:t>
      </w:r>
      <w:r w:rsidRPr="00632B31">
        <w:rPr>
          <w:rFonts w:eastAsia="PMingLiU"/>
          <w:i/>
          <w:iCs/>
        </w:rPr>
        <w:t>identification</w:t>
      </w:r>
      <w:r w:rsidRPr="00632B31">
        <w:rPr>
          <w:rFonts w:eastAsia="PMingLiU"/>
        </w:rPr>
        <w:t>], à la page [</w:t>
      </w:r>
      <w:r w:rsidRPr="00632B31">
        <w:rPr>
          <w:rFonts w:eastAsia="PMingLiU"/>
          <w:i/>
          <w:iCs/>
        </w:rPr>
        <w:t>numéro</w:t>
      </w:r>
      <w:r w:rsidRPr="00632B31">
        <w:rPr>
          <w:rFonts w:eastAsia="PMingLiU"/>
        </w:rPr>
        <w:t>], sous le numéro [</w:t>
      </w:r>
      <w:r w:rsidRPr="00632B31">
        <w:rPr>
          <w:rFonts w:eastAsia="PMingLiU"/>
          <w:i/>
          <w:iCs/>
        </w:rPr>
        <w:t>numéro</w:t>
      </w:r>
      <w:r w:rsidRPr="00632B31">
        <w:rPr>
          <w:rFonts w:eastAsia="PMingLiU"/>
        </w:rPr>
        <w:t>].</w:t>
      </w:r>
    </w:p>
    <w:p w:rsidR="00736D65" w:rsidRPr="00632B31" w:rsidRDefault="00736D65" w:rsidP="00736D65">
      <w:pPr>
        <w:tabs>
          <w:tab w:val="left" w:pos="1464"/>
          <w:tab w:val="left" w:pos="2184"/>
          <w:tab w:val="left" w:pos="2904"/>
          <w:tab w:val="left" w:pos="3624"/>
          <w:tab w:val="left" w:pos="4344"/>
          <w:tab w:val="left" w:pos="5064"/>
          <w:tab w:val="left" w:pos="5463"/>
          <w:tab w:val="left" w:pos="5784"/>
          <w:tab w:val="left" w:pos="6504"/>
          <w:tab w:val="left" w:pos="7224"/>
          <w:tab w:val="left" w:pos="7944"/>
          <w:tab w:val="left" w:pos="8664"/>
        </w:tabs>
        <w:spacing w:line="276" w:lineRule="auto"/>
        <w:ind w:right="720"/>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line="276" w:lineRule="auto"/>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line="276" w:lineRule="auto"/>
        <w:rPr>
          <w:rFonts w:eastAsia="PMingLiU"/>
        </w:rPr>
      </w:pPr>
      <w:r w:rsidRPr="00632B31">
        <w:rPr>
          <w:rFonts w:eastAsia="PMingLiU"/>
        </w:rPr>
        <w:t>Recevez,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mes salutations distinguées.</w:t>
      </w: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line="276" w:lineRule="auto"/>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line="276" w:lineRule="auto"/>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line="276" w:lineRule="auto"/>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pStyle w:val="Titre4"/>
        <w:keepNext w:val="0"/>
        <w:keepLines w:val="0"/>
        <w:numPr>
          <w:ilvl w:val="0"/>
          <w:numId w:val="0"/>
        </w:numPr>
        <w:spacing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4"/>
      </w:pPr>
      <w:bookmarkStart w:id="127" w:name="_Toc446347763"/>
      <w:r w:rsidRPr="00632B31">
        <w:lastRenderedPageBreak/>
        <w:t xml:space="preserve">b) Fournir une mainlevée d’hypothèque </w:t>
      </w:r>
      <w:r w:rsidRPr="00632B31">
        <w:noBreakHyphen/>
        <w:t xml:space="preserve"> Loi sur l’enregistrement foncier</w:t>
      </w:r>
      <w:bookmarkEnd w:id="127"/>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center"/>
        <w:rPr>
          <w:rFonts w:eastAsia="Times New Roman"/>
          <w:b/>
          <w:bCs/>
          <w:snapToGrid w:val="0"/>
          <w:spacing w:val="-3"/>
          <w:u w:val="single"/>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center"/>
        <w:rPr>
          <w:rFonts w:eastAsia="Times New Roman"/>
          <w:b/>
          <w:bCs/>
          <w:snapToGrid w:val="0"/>
          <w:spacing w:val="-3"/>
          <w:u w:val="single"/>
          <w:bdr w:val="none" w:sz="0" w:space="0" w:color="auto"/>
        </w:rPr>
      </w:pPr>
      <w:r w:rsidRPr="00632B31">
        <w:rPr>
          <w:rFonts w:eastAsia="Times New Roman"/>
          <w:b/>
          <w:bCs/>
          <w:snapToGrid w:val="0"/>
          <w:spacing w:val="-3"/>
          <w:u w:val="single"/>
          <w:bdr w:val="none" w:sz="0" w:space="0" w:color="auto"/>
        </w:rPr>
        <w:t>ENGAGEMENTS</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left"/>
        <w:outlineLvl w:val="0"/>
        <w:rPr>
          <w:rFonts w:eastAsia="Times New Roman"/>
          <w:bCs/>
          <w:snapToGrid w:val="0"/>
          <w:spacing w:val="-3"/>
          <w:bdr w:val="none" w:sz="0" w:space="0" w:color="auto"/>
        </w:rPr>
      </w:pPr>
      <w:r w:rsidRPr="00632B31">
        <w:rPr>
          <w:rFonts w:eastAsia="Times New Roman"/>
          <w:bCs/>
          <w:snapToGrid w:val="0"/>
          <w:spacing w:val="-3"/>
          <w:bdr w:val="none" w:sz="0" w:space="0" w:color="auto"/>
        </w:rPr>
        <w:t>BÉNÉFICIAIRE DE</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left"/>
        <w:outlineLvl w:val="0"/>
        <w:rPr>
          <w:rFonts w:eastAsia="Times New Roman"/>
          <w:bCs/>
          <w:snapToGrid w:val="0"/>
          <w:spacing w:val="-3"/>
          <w:bdr w:val="none" w:sz="0" w:space="0" w:color="auto"/>
        </w:rPr>
      </w:pPr>
      <w:r w:rsidRPr="00632B31">
        <w:rPr>
          <w:rFonts w:eastAsia="Times New Roman"/>
          <w:bCs/>
          <w:snapToGrid w:val="0"/>
          <w:spacing w:val="-3"/>
          <w:bdr w:val="none" w:sz="0" w:space="0" w:color="auto"/>
        </w:rPr>
        <w:t>L’ENGAGEMENT :</w:t>
      </w:r>
      <w:r w:rsidRPr="00632B31">
        <w:rPr>
          <w:rFonts w:eastAsia="Times New Roman"/>
          <w:bCs/>
          <w:snapToGrid w:val="0"/>
          <w:spacing w:val="-3"/>
          <w:bdr w:val="none" w:sz="0" w:space="0" w:color="auto"/>
        </w:rPr>
        <w:tab/>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left"/>
        <w:rPr>
          <w:rFonts w:eastAsia="Times New Roman"/>
          <w:kern w:val="24"/>
          <w:bdr w:val="none" w:sz="0" w:space="0" w:color="auto"/>
        </w:rPr>
      </w:pPr>
      <w:r w:rsidRPr="00632B31">
        <w:rPr>
          <w:rFonts w:eastAsia="Times New Roman"/>
          <w:kern w:val="24"/>
          <w:bdr w:val="none" w:sz="0" w:space="0" w:color="auto"/>
        </w:rPr>
        <w:t>VENDEUR :</w:t>
      </w:r>
      <w:r w:rsidRPr="00632B31">
        <w:rPr>
          <w:rFonts w:eastAsia="Times New Roman"/>
          <w:kern w:val="24"/>
          <w:bdr w:val="none" w:sz="0" w:space="0" w:color="auto"/>
        </w:rPr>
        <w:tab/>
      </w:r>
      <w:r w:rsidRPr="00632B31">
        <w:rPr>
          <w:rFonts w:eastAsia="Times New Roman"/>
          <w:kern w:val="24"/>
          <w:bdr w:val="none" w:sz="0" w:space="0" w:color="auto"/>
        </w:rPr>
        <w:tab/>
      </w:r>
      <w:r w:rsidRPr="00632B31">
        <w:rPr>
          <w:rFonts w:eastAsia="Times New Roman"/>
          <w:bCs/>
          <w:snapToGrid w:val="0"/>
          <w:spacing w:val="-3"/>
          <w:bdr w:val="none" w:sz="0" w:space="0" w:color="auto"/>
        </w:rPr>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r w:rsidRPr="00632B31">
        <w:rPr>
          <w:rFonts w:eastAsia="Times New Roman"/>
          <w:snapToGrid w:val="0"/>
          <w:spacing w:val="-3"/>
          <w:bdr w:val="none" w:sz="0" w:space="0" w:color="auto"/>
        </w:rPr>
        <w:t>ACHETEUR :</w:t>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bCs/>
          <w:snapToGrid w:val="0"/>
          <w:spacing w:val="-3"/>
          <w:bdr w:val="none" w:sz="0" w:space="0" w:color="auto"/>
        </w:rPr>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bdr w:val="none" w:sz="0" w:space="0" w:color="auto"/>
        </w:rPr>
      </w:pPr>
      <w:r w:rsidRPr="00632B31">
        <w:rPr>
          <w:rFonts w:eastAsia="Times New Roman"/>
          <w:snapToGrid w:val="0"/>
          <w:bdr w:val="none" w:sz="0" w:space="0" w:color="auto"/>
        </w:rPr>
        <w:t>PROPRIÉTÉ :</w:t>
      </w:r>
      <w:r w:rsidRPr="00632B31">
        <w:rPr>
          <w:rFonts w:eastAsia="Times New Roman"/>
          <w:snapToGrid w:val="0"/>
          <w:bdr w:val="none" w:sz="0" w:space="0" w:color="auto"/>
        </w:rPr>
        <w:tab/>
      </w:r>
      <w:r w:rsidRPr="00632B31">
        <w:rPr>
          <w:rFonts w:eastAsia="Times New Roman"/>
          <w:snapToGrid w:val="0"/>
          <w:bdr w:val="none" w:sz="0" w:space="0" w:color="auto"/>
        </w:rPr>
        <w:tab/>
      </w:r>
      <w:r w:rsidRPr="00632B31">
        <w:rPr>
          <w:rFonts w:eastAsia="Times New Roman"/>
          <w:bCs/>
          <w:snapToGrid w:val="0"/>
          <w:spacing w:val="-3"/>
          <w:bdr w:val="none" w:sz="0" w:space="0" w:color="auto"/>
        </w:rPr>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left"/>
        <w:outlineLvl w:val="1"/>
        <w:rPr>
          <w:rFonts w:eastAsia="Times New Roman"/>
          <w:bCs/>
          <w:snapToGrid w:val="0"/>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jc w:val="left"/>
        <w:outlineLvl w:val="1"/>
        <w:rPr>
          <w:rFonts w:eastAsia="Times New Roman"/>
          <w:bCs/>
          <w:snapToGrid w:val="0"/>
          <w:bdr w:val="none" w:sz="0" w:space="0" w:color="auto"/>
        </w:rPr>
      </w:pPr>
      <w:r w:rsidRPr="00632B31">
        <w:rPr>
          <w:rFonts w:eastAsia="Times New Roman"/>
          <w:bCs/>
          <w:snapToGrid w:val="0"/>
          <w:bdr w:val="none" w:sz="0" w:space="0" w:color="auto"/>
        </w:rPr>
        <w:t>NID :</w:t>
      </w:r>
      <w:r w:rsidRPr="00632B31">
        <w:rPr>
          <w:rFonts w:eastAsia="Times New Roman"/>
          <w:bCs/>
          <w:snapToGrid w:val="0"/>
          <w:bdr w:val="none" w:sz="0" w:space="0" w:color="auto"/>
        </w:rPr>
        <w:tab/>
      </w:r>
      <w:r w:rsidRPr="00632B31">
        <w:rPr>
          <w:rFonts w:eastAsia="Times New Roman"/>
          <w:bCs/>
          <w:snapToGrid w:val="0"/>
          <w:bdr w:val="none" w:sz="0" w:space="0" w:color="auto"/>
        </w:rPr>
        <w:tab/>
      </w:r>
      <w:r w:rsidRPr="00632B31">
        <w:rPr>
          <w:rFonts w:eastAsia="Times New Roman"/>
          <w:bCs/>
          <w:snapToGrid w:val="0"/>
          <w:bdr w:val="none" w:sz="0" w:space="0" w:color="auto"/>
        </w:rPr>
        <w:tab/>
      </w:r>
      <w:r w:rsidRPr="00632B31">
        <w:rPr>
          <w:rFonts w:eastAsia="Times New Roman"/>
          <w:bCs/>
          <w:snapToGrid w:val="0"/>
          <w:spacing w:val="-3"/>
          <w:bdr w:val="none" w:sz="0" w:space="0" w:color="auto"/>
        </w:rPr>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left"/>
        <w:outlineLvl w:val="2"/>
        <w:rPr>
          <w:rFonts w:eastAsia="Times New Roman"/>
          <w:bCs/>
          <w:kern w:val="24"/>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left"/>
        <w:outlineLvl w:val="2"/>
        <w:rPr>
          <w:rFonts w:eastAsia="Times New Roman"/>
          <w:bCs/>
          <w:kern w:val="24"/>
          <w:bdr w:val="none" w:sz="0" w:space="0" w:color="auto"/>
        </w:rPr>
      </w:pPr>
      <w:r w:rsidRPr="00632B31">
        <w:rPr>
          <w:rFonts w:eastAsia="Times New Roman"/>
          <w:bCs/>
          <w:kern w:val="24"/>
          <w:bdr w:val="none" w:sz="0" w:space="0" w:color="auto"/>
        </w:rPr>
        <w:t xml:space="preserve">DATE DE </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left"/>
        <w:outlineLvl w:val="2"/>
        <w:rPr>
          <w:rFonts w:eastAsia="Times New Roman"/>
          <w:bCs/>
          <w:kern w:val="24"/>
          <w:bdr w:val="none" w:sz="0" w:space="0" w:color="auto"/>
        </w:rPr>
      </w:pPr>
      <w:r w:rsidRPr="00632B31">
        <w:rPr>
          <w:rFonts w:eastAsia="Times New Roman"/>
          <w:bCs/>
          <w:kern w:val="24"/>
          <w:bdr w:val="none" w:sz="0" w:space="0" w:color="auto"/>
        </w:rPr>
        <w:t>CLÔTURE :</w:t>
      </w:r>
      <w:r w:rsidRPr="00632B31">
        <w:rPr>
          <w:rFonts w:eastAsia="Times New Roman"/>
          <w:bCs/>
          <w:kern w:val="24"/>
          <w:bdr w:val="none" w:sz="0" w:space="0" w:color="auto"/>
        </w:rPr>
        <w:tab/>
      </w:r>
      <w:r w:rsidRPr="00632B31">
        <w:rPr>
          <w:rFonts w:eastAsia="Times New Roman"/>
          <w:bCs/>
          <w:kern w:val="24"/>
          <w:bdr w:val="none" w:sz="0" w:space="0" w:color="auto"/>
        </w:rPr>
        <w:tab/>
      </w:r>
      <w:r w:rsidRPr="00632B31">
        <w:rPr>
          <w:rFonts w:eastAsia="Times New Roman"/>
          <w:bCs/>
          <w:snapToGrid w:val="0"/>
          <w:spacing w:val="-3"/>
          <w:bdr w:val="none" w:sz="0" w:space="0" w:color="auto"/>
        </w:rPr>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jc w:val="left"/>
        <w:rPr>
          <w:rFonts w:eastAsia="Times New Roman"/>
          <w:snapToGrid w:val="0"/>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r w:rsidRPr="00632B31">
        <w:rPr>
          <w:rFonts w:eastAsia="Times New Roman"/>
          <w:snapToGrid w:val="0"/>
          <w:spacing w:val="-3"/>
          <w:bdr w:val="none" w:sz="0" w:space="0" w:color="auto"/>
        </w:rPr>
        <w:t>NOTRE DOSSIER :</w:t>
      </w:r>
      <w:r w:rsidRPr="00632B31">
        <w:rPr>
          <w:rFonts w:eastAsia="Times New Roman"/>
          <w:snapToGrid w:val="0"/>
          <w:spacing w:val="-3"/>
          <w:bdr w:val="none" w:sz="0" w:space="0" w:color="auto"/>
        </w:rPr>
        <w:tab/>
      </w:r>
      <w:r w:rsidRPr="00632B31">
        <w:rPr>
          <w:rFonts w:eastAsia="Times New Roman"/>
          <w:bCs/>
          <w:snapToGrid w:val="0"/>
          <w:spacing w:val="-3"/>
          <w:bdr w:val="none" w:sz="0" w:space="0" w:color="auto"/>
        </w:rPr>
        <w:t>_____</w:t>
      </w:r>
      <w:r w:rsidRPr="00632B31">
        <w:rPr>
          <w:rFonts w:eastAsia="Times New Roman"/>
          <w:snapToGrid w:val="0"/>
          <w:spacing w:val="-3"/>
          <w:bdr w:val="none" w:sz="0" w:space="0" w:color="auto"/>
        </w:rPr>
        <w:fldChar w:fldCharType="begin"/>
      </w:r>
      <w:r w:rsidRPr="00632B31">
        <w:rPr>
          <w:rFonts w:eastAsia="Times New Roman"/>
          <w:snapToGrid w:val="0"/>
          <w:spacing w:val="-3"/>
          <w:bdr w:val="none" w:sz="0" w:space="0" w:color="auto"/>
        </w:rPr>
        <w:instrText>fillin "" \d ""</w:instrText>
      </w:r>
      <w:r w:rsidRPr="00632B31">
        <w:rPr>
          <w:rFonts w:eastAsia="Times New Roman"/>
          <w:snapToGrid w:val="0"/>
          <w:spacing w:val="-3"/>
          <w:bdr w:val="none" w:sz="0" w:space="0" w:color="auto"/>
        </w:rPr>
        <w:fldChar w:fldCharType="end"/>
      </w:r>
    </w:p>
    <w:p w:rsidR="00736D65" w:rsidRPr="00632B31" w:rsidRDefault="00736D65" w:rsidP="00736D65">
      <w:pPr>
        <w:widowControl w:val="0"/>
        <w:pBdr>
          <w:top w:val="none" w:sz="0" w:space="0" w:color="auto"/>
          <w:left w:val="none" w:sz="0" w:space="0" w:color="auto"/>
          <w:bottom w:val="double" w:sz="6" w:space="1"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r w:rsidRPr="00632B31">
        <w:rPr>
          <w:rFonts w:eastAsia="Times New Roman"/>
          <w:snapToGrid w:val="0"/>
          <w:spacing w:val="-3"/>
          <w:bdr w:val="none" w:sz="0" w:space="0" w:color="auto"/>
        </w:rPr>
        <w:t xml:space="preserve">Je soussigné, </w:t>
      </w:r>
      <w:r w:rsidRPr="00632B31">
        <w:rPr>
          <w:rFonts w:eastAsia="Times New Roman"/>
          <w:bCs/>
          <w:snapToGrid w:val="0"/>
          <w:spacing w:val="-3"/>
          <w:bdr w:val="none" w:sz="0" w:space="0" w:color="auto"/>
        </w:rPr>
        <w:t>_____</w:t>
      </w:r>
      <w:r w:rsidRPr="00632B31">
        <w:rPr>
          <w:rFonts w:eastAsia="Times New Roman"/>
          <w:b/>
          <w:snapToGrid w:val="0"/>
          <w:spacing w:val="-3"/>
          <w:bdr w:val="none" w:sz="0" w:space="0" w:color="auto"/>
        </w:rPr>
        <w:fldChar w:fldCharType="begin"/>
      </w:r>
      <w:r w:rsidRPr="00632B31">
        <w:rPr>
          <w:rFonts w:eastAsia="Times New Roman"/>
          <w:b/>
          <w:snapToGrid w:val="0"/>
          <w:spacing w:val="-3"/>
          <w:bdr w:val="none" w:sz="0" w:space="0" w:color="auto"/>
        </w:rPr>
        <w:instrText>fillin "" \d ""</w:instrText>
      </w:r>
      <w:r w:rsidRPr="00632B31">
        <w:rPr>
          <w:rFonts w:eastAsia="Times New Roman"/>
          <w:b/>
          <w:snapToGrid w:val="0"/>
          <w:spacing w:val="-3"/>
          <w:bdr w:val="none" w:sz="0" w:space="0" w:color="auto"/>
        </w:rPr>
        <w:fldChar w:fldCharType="end"/>
      </w:r>
      <w:r w:rsidRPr="00632B31">
        <w:rPr>
          <w:rFonts w:eastAsia="Times New Roman"/>
          <w:snapToGrid w:val="0"/>
          <w:spacing w:val="-3"/>
          <w:bdr w:val="none" w:sz="0" w:space="0" w:color="auto"/>
        </w:rPr>
        <w:t>, m’engage par les présentes à ce qui suit :</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p>
    <w:p w:rsidR="00736D65" w:rsidRPr="00632B31" w:rsidRDefault="00736D65" w:rsidP="00F83D1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before="0" w:line="276" w:lineRule="auto"/>
        <w:rPr>
          <w:rFonts w:eastAsia="Times New Roman"/>
          <w:snapToGrid w:val="0"/>
          <w:spacing w:val="-3"/>
          <w:bdr w:val="none" w:sz="0" w:space="0" w:color="auto"/>
        </w:rPr>
      </w:pPr>
      <w:r w:rsidRPr="00632B31">
        <w:rPr>
          <w:rFonts w:eastAsia="Times New Roman"/>
          <w:bCs/>
          <w:snapToGrid w:val="0"/>
          <w:bdr w:val="none" w:sz="0" w:space="0" w:color="auto"/>
        </w:rPr>
        <w:t>À fournir à M</w:t>
      </w:r>
      <w:r w:rsidRPr="00632B31">
        <w:rPr>
          <w:rFonts w:eastAsia="Times New Roman"/>
          <w:bCs/>
          <w:snapToGrid w:val="0"/>
          <w:bdr w:val="none" w:sz="0" w:space="0" w:color="auto"/>
          <w:vertAlign w:val="superscript"/>
        </w:rPr>
        <w:t>e</w:t>
      </w:r>
      <w:r w:rsidRPr="00632B31">
        <w:rPr>
          <w:rFonts w:eastAsia="Times New Roman"/>
          <w:bCs/>
          <w:snapToGrid w:val="0"/>
          <w:bdr w:val="none" w:sz="0" w:space="0" w:color="auto"/>
        </w:rPr>
        <w:t xml:space="preserve"> </w:t>
      </w:r>
      <w:r w:rsidRPr="00632B31">
        <w:rPr>
          <w:rFonts w:eastAsia="Times New Roman"/>
          <w:bCs/>
          <w:snapToGrid w:val="0"/>
          <w:spacing w:val="-3"/>
          <w:bdr w:val="none" w:sz="0" w:space="0" w:color="auto"/>
        </w:rPr>
        <w:t>_____</w:t>
      </w:r>
      <w:r w:rsidRPr="00632B31">
        <w:rPr>
          <w:rFonts w:eastAsia="Times New Roman"/>
          <w:bCs/>
          <w:snapToGrid w:val="0"/>
          <w:bdr w:val="none" w:sz="0" w:space="0" w:color="auto"/>
        </w:rPr>
        <w:t xml:space="preserve">, </w:t>
      </w:r>
      <w:r w:rsidRPr="00632B31">
        <w:rPr>
          <w:rFonts w:eastAsia="Times New Roman"/>
          <w:snapToGrid w:val="0"/>
          <w:spacing w:val="-3"/>
          <w:bdr w:val="none" w:sz="0" w:space="0" w:color="auto"/>
        </w:rPr>
        <w:t xml:space="preserve">une mainlevée d’hypothèque relativement à une hypothèque conclue entre </w:t>
      </w:r>
      <w:r w:rsidRPr="00632B31">
        <w:rPr>
          <w:rFonts w:eastAsia="Times New Roman"/>
          <w:bCs/>
          <w:snapToGrid w:val="0"/>
          <w:spacing w:val="-3"/>
          <w:bdr w:val="none" w:sz="0" w:space="0" w:color="auto"/>
        </w:rPr>
        <w:t>_____</w:t>
      </w:r>
      <w:r w:rsidRPr="00632B31">
        <w:rPr>
          <w:rFonts w:eastAsia="Times New Roman"/>
          <w:b/>
          <w:snapToGrid w:val="0"/>
          <w:spacing w:val="-3"/>
          <w:bdr w:val="none" w:sz="0" w:space="0" w:color="auto"/>
        </w:rPr>
        <w:t xml:space="preserve"> </w:t>
      </w:r>
      <w:r w:rsidRPr="00632B31">
        <w:rPr>
          <w:rFonts w:eastAsia="Times New Roman"/>
          <w:snapToGrid w:val="0"/>
          <w:spacing w:val="-3"/>
          <w:bdr w:val="none" w:sz="0" w:space="0" w:color="auto"/>
        </w:rPr>
        <w:t xml:space="preserve">et </w:t>
      </w:r>
      <w:r w:rsidRPr="00632B31">
        <w:rPr>
          <w:rFonts w:eastAsia="Times New Roman"/>
          <w:bCs/>
          <w:snapToGrid w:val="0"/>
          <w:spacing w:val="-3"/>
          <w:bdr w:val="none" w:sz="0" w:space="0" w:color="auto"/>
        </w:rPr>
        <w:t>_____</w:t>
      </w:r>
      <w:r w:rsidRPr="00632B31">
        <w:rPr>
          <w:rFonts w:eastAsia="Times New Roman"/>
          <w:snapToGrid w:val="0"/>
          <w:spacing w:val="-3"/>
          <w:bdr w:val="none" w:sz="0" w:space="0" w:color="auto"/>
        </w:rPr>
        <w:t xml:space="preserve"> enregistrée au bureau d’enregistrement foncier du Nouveau-Brunswick le </w:t>
      </w:r>
      <w:r w:rsidRPr="00632B31">
        <w:rPr>
          <w:rFonts w:eastAsia="Times New Roman"/>
          <w:bCs/>
          <w:snapToGrid w:val="0"/>
          <w:spacing w:val="-3"/>
          <w:bdr w:val="none" w:sz="0" w:space="0" w:color="auto"/>
        </w:rPr>
        <w:t>_____</w:t>
      </w:r>
      <w:r w:rsidRPr="00632B31">
        <w:rPr>
          <w:rFonts w:eastAsia="Times New Roman"/>
          <w:snapToGrid w:val="0"/>
          <w:spacing w:val="-3"/>
          <w:bdr w:val="none" w:sz="0" w:space="0" w:color="auto"/>
        </w:rPr>
        <w:t xml:space="preserve">, sous le numéro </w:t>
      </w:r>
      <w:r w:rsidRPr="00632B31">
        <w:rPr>
          <w:rFonts w:eastAsia="Times New Roman"/>
          <w:bCs/>
          <w:snapToGrid w:val="0"/>
          <w:spacing w:val="-3"/>
          <w:bdr w:val="none" w:sz="0" w:space="0" w:color="auto"/>
        </w:rPr>
        <w:t>_____</w:t>
      </w:r>
      <w:r w:rsidRPr="00632B31">
        <w:rPr>
          <w:rFonts w:eastAsia="Times New Roman"/>
          <w:snapToGrid w:val="0"/>
          <w:spacing w:val="-3"/>
          <w:bdr w:val="none" w:sz="0" w:space="0" w:color="auto"/>
        </w:rPr>
        <w:t>;</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hanging="720"/>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left="720" w:hanging="720"/>
        <w:rPr>
          <w:rFonts w:eastAsia="Times New Roman"/>
          <w:snapToGrid w:val="0"/>
          <w:bdr w:val="none" w:sz="0" w:space="0" w:color="auto"/>
        </w:rPr>
      </w:pPr>
      <w:r w:rsidRPr="00632B31">
        <w:rPr>
          <w:rFonts w:eastAsia="Times New Roman"/>
          <w:snapToGrid w:val="0"/>
          <w:spacing w:val="-3"/>
          <w:bdr w:val="none" w:sz="0" w:space="0" w:color="auto"/>
        </w:rPr>
        <w:t>2.</w:t>
      </w:r>
      <w:r w:rsidRPr="00632B31">
        <w:rPr>
          <w:rFonts w:eastAsia="Times New Roman"/>
          <w:snapToGrid w:val="0"/>
          <w:spacing w:val="-3"/>
          <w:bdr w:val="none" w:sz="0" w:space="0" w:color="auto"/>
        </w:rPr>
        <w:tab/>
        <w:t>À o</w:t>
      </w:r>
      <w:r w:rsidRPr="00632B31">
        <w:rPr>
          <w:rFonts w:eastAsia="Times New Roman"/>
          <w:snapToGrid w:val="0"/>
          <w:bdr w:val="none" w:sz="0" w:space="0" w:color="auto"/>
        </w:rPr>
        <w:t>btenir un nouveau certificat de propriété enregistrée (Formule 47) qui démontrera que l’hypothèque a été quittancée et à en faire parvenir une copie à M</w:t>
      </w:r>
      <w:r w:rsidRPr="00632B31">
        <w:rPr>
          <w:rFonts w:eastAsia="Times New Roman"/>
          <w:snapToGrid w:val="0"/>
          <w:bdr w:val="none" w:sz="0" w:space="0" w:color="auto"/>
          <w:vertAlign w:val="superscript"/>
        </w:rPr>
        <w:t>e</w:t>
      </w:r>
      <w:r w:rsidRPr="00632B31">
        <w:rPr>
          <w:rFonts w:eastAsia="Times New Roman"/>
          <w:snapToGrid w:val="0"/>
          <w:bdr w:val="none" w:sz="0" w:space="0" w:color="auto"/>
        </w:rPr>
        <w:t xml:space="preserve"> </w:t>
      </w:r>
      <w:r w:rsidRPr="00632B31">
        <w:rPr>
          <w:rFonts w:eastAsia="Times New Roman"/>
          <w:bCs/>
          <w:snapToGrid w:val="0"/>
          <w:spacing w:val="-3"/>
          <w:bdr w:val="none" w:sz="0" w:space="0" w:color="auto"/>
        </w:rPr>
        <w:t>_____</w:t>
      </w:r>
      <w:r w:rsidRPr="00632B31">
        <w:rPr>
          <w:rFonts w:eastAsia="Times New Roman"/>
          <w:snapToGrid w:val="0"/>
          <w:bdr w:val="none" w:sz="0" w:space="0" w:color="auto"/>
        </w:rPr>
        <w:t>;</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r w:rsidRPr="00632B31">
        <w:rPr>
          <w:rFonts w:eastAsia="Times New Roman"/>
          <w:snapToGrid w:val="0"/>
          <w:spacing w:val="-3"/>
          <w:bdr w:val="none" w:sz="0" w:space="0" w:color="auto"/>
        </w:rPr>
        <w:t xml:space="preserve">FAIT à </w:t>
      </w:r>
      <w:r w:rsidRPr="00632B31">
        <w:rPr>
          <w:rFonts w:eastAsia="Times New Roman"/>
          <w:bCs/>
          <w:snapToGrid w:val="0"/>
          <w:spacing w:val="-3"/>
          <w:bdr w:val="none" w:sz="0" w:space="0" w:color="auto"/>
        </w:rPr>
        <w:t>_____</w:t>
      </w:r>
      <w:r w:rsidRPr="00632B31">
        <w:rPr>
          <w:rFonts w:eastAsia="Times New Roman"/>
          <w:snapToGrid w:val="0"/>
          <w:spacing w:val="-3"/>
          <w:bdr w:val="none" w:sz="0" w:space="0" w:color="auto"/>
        </w:rPr>
        <w:t xml:space="preserve">, Nouveau-Brunswick le </w:t>
      </w:r>
      <w:r w:rsidRPr="00632B31">
        <w:rPr>
          <w:rFonts w:eastAsia="Times New Roman"/>
          <w:bCs/>
          <w:snapToGrid w:val="0"/>
          <w:spacing w:val="-3"/>
          <w:bdr w:val="none" w:sz="0" w:space="0" w:color="auto"/>
        </w:rPr>
        <w:t>_____</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rPr>
          <w:rFonts w:eastAsia="Times New Roman"/>
          <w:snapToGrid w:val="0"/>
          <w:spacing w:val="-3"/>
          <w:bdr w:val="none" w:sz="0" w:space="0" w:color="auto"/>
        </w:rPr>
      </w:pP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u w:val="single"/>
          <w:bdr w:val="none" w:sz="0" w:space="0" w:color="auto"/>
        </w:rPr>
        <w:tab/>
      </w:r>
      <w:r w:rsidRPr="00632B31">
        <w:rPr>
          <w:rFonts w:eastAsia="Times New Roman"/>
          <w:snapToGrid w:val="0"/>
          <w:spacing w:val="-3"/>
          <w:u w:val="single"/>
          <w:bdr w:val="none" w:sz="0" w:space="0" w:color="auto"/>
        </w:rPr>
        <w:tab/>
      </w:r>
      <w:r w:rsidRPr="00632B31">
        <w:rPr>
          <w:rFonts w:eastAsia="Times New Roman"/>
          <w:snapToGrid w:val="0"/>
          <w:spacing w:val="-3"/>
          <w:u w:val="single"/>
          <w:bdr w:val="none" w:sz="0" w:space="0" w:color="auto"/>
        </w:rPr>
        <w:tab/>
      </w:r>
      <w:r w:rsidRPr="00632B31">
        <w:rPr>
          <w:rFonts w:eastAsia="Times New Roman"/>
          <w:snapToGrid w:val="0"/>
          <w:spacing w:val="-3"/>
          <w:u w:val="single"/>
          <w:bdr w:val="none" w:sz="0" w:space="0" w:color="auto"/>
        </w:rPr>
        <w:tab/>
      </w:r>
      <w:r w:rsidRPr="00632B31">
        <w:rPr>
          <w:rFonts w:eastAsia="Times New Roman"/>
          <w:snapToGrid w:val="0"/>
          <w:spacing w:val="-3"/>
          <w:u w:val="single"/>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t>[</w:t>
      </w:r>
      <w:proofErr w:type="gramStart"/>
      <w:r w:rsidRPr="00632B31">
        <w:rPr>
          <w:rFonts w:eastAsia="Times New Roman"/>
          <w:i/>
          <w:snapToGrid w:val="0"/>
          <w:spacing w:val="-3"/>
          <w:bdr w:val="none" w:sz="0" w:space="0" w:color="auto"/>
        </w:rPr>
        <w:t>avocat</w:t>
      </w:r>
      <w:proofErr w:type="gramEnd"/>
      <w:r w:rsidRPr="00632B31">
        <w:rPr>
          <w:rFonts w:eastAsia="Times New Roman"/>
          <w:snapToGrid w:val="0"/>
          <w:spacing w:val="-3"/>
          <w:bdr w:val="none" w:sz="0" w:space="0" w:color="auto"/>
        </w:rPr>
        <w:t>]</w:t>
      </w:r>
    </w:p>
    <w:p w:rsidR="00736D65" w:rsidRPr="00632B31" w:rsidRDefault="00736D65" w:rsidP="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line="276" w:lineRule="auto"/>
        <w:ind w:right="432"/>
        <w:rPr>
          <w:rFonts w:eastAsia="Times New Roman"/>
          <w:snapToGrid w:val="0"/>
          <w:spacing w:val="-3"/>
          <w:bdr w:val="none" w:sz="0" w:space="0" w:color="auto"/>
        </w:rPr>
      </w:pP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r>
      <w:r w:rsidRPr="00632B31">
        <w:rPr>
          <w:rFonts w:eastAsia="Times New Roman"/>
          <w:snapToGrid w:val="0"/>
          <w:spacing w:val="-3"/>
          <w:bdr w:val="none" w:sz="0" w:space="0" w:color="auto"/>
        </w:rPr>
        <w:tab/>
        <w:t>Avocat du vendeur</w:t>
      </w:r>
    </w:p>
    <w:p w:rsidR="00736D65" w:rsidRPr="00632B31" w:rsidRDefault="00736D65" w:rsidP="00736D65">
      <w:r w:rsidRPr="00632B31">
        <w:rPr>
          <w:b/>
          <w:bCs/>
        </w:rPr>
        <w:br w:type="page"/>
      </w:r>
    </w:p>
    <w:p w:rsidR="00736D65" w:rsidRPr="00632B31" w:rsidRDefault="00736D65" w:rsidP="00736D65">
      <w:pPr>
        <w:pStyle w:val="Actes4"/>
      </w:pPr>
      <w:bookmarkStart w:id="128" w:name="_Toc446347764"/>
      <w:r w:rsidRPr="00632B31">
        <w:lastRenderedPageBreak/>
        <w:t>c) Fournir une mainlevée d’hypothèque et indemnisation à défaut</w:t>
      </w:r>
      <w:bookmarkEnd w:id="128"/>
    </w:p>
    <w:p w:rsidR="00736D65" w:rsidRPr="00632B31" w:rsidRDefault="00736D65" w:rsidP="00736D65">
      <w:pPr>
        <w:pStyle w:val="Titre1"/>
        <w:keepNext w:val="0"/>
        <w:keepLines w:val="0"/>
        <w:numPr>
          <w:ilvl w:val="0"/>
          <w:numId w:val="0"/>
        </w:numPr>
        <w:spacing w:before="0" w:line="276" w:lineRule="auto"/>
        <w:jc w:val="center"/>
        <w:rPr>
          <w:rFonts w:ascii="Times New Roman" w:hAnsi="Times New Roman" w:cs="Times New Roman"/>
          <w:color w:val="auto"/>
          <w:sz w:val="22"/>
          <w:szCs w:val="22"/>
        </w:rPr>
      </w:pPr>
    </w:p>
    <w:p w:rsidR="00736D65" w:rsidRPr="00632B31" w:rsidRDefault="00736D65" w:rsidP="00736D65">
      <w:pPr>
        <w:pStyle w:val="Titre1"/>
        <w:keepNext w:val="0"/>
        <w:keepLines w:val="0"/>
        <w:numPr>
          <w:ilvl w:val="0"/>
          <w:numId w:val="0"/>
        </w:numPr>
        <w:spacing w:before="0" w:line="276" w:lineRule="auto"/>
        <w:jc w:val="center"/>
        <w:rPr>
          <w:rFonts w:ascii="Times New Roman" w:hAnsi="Times New Roman" w:cs="Times New Roman"/>
          <w:b w:val="0"/>
          <w:color w:val="auto"/>
          <w:sz w:val="22"/>
          <w:szCs w:val="22"/>
        </w:rPr>
      </w:pPr>
      <w:r w:rsidRPr="00632B31">
        <w:rPr>
          <w:rFonts w:ascii="Times New Roman" w:hAnsi="Times New Roman" w:cs="Times New Roman"/>
          <w:color w:val="auto"/>
          <w:sz w:val="22"/>
          <w:szCs w:val="22"/>
        </w:rPr>
        <w:t>ENGAGEMENT</w:t>
      </w:r>
    </w:p>
    <w:p w:rsidR="00736D65" w:rsidRPr="00632B31" w:rsidRDefault="00736D65" w:rsidP="00736D65">
      <w:pPr>
        <w:suppressAutoHyphens/>
        <w:spacing w:before="0" w:line="276" w:lineRule="auto"/>
        <w:rPr>
          <w:spacing w:val="-3"/>
          <w:sz w:val="22"/>
          <w:szCs w:val="22"/>
        </w:rPr>
      </w:pP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BÉNÉFICIAIRE DE</w:t>
      </w: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L’ENGAGEMENT :</w:t>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t>_____</w:t>
      </w:r>
    </w:p>
    <w:p w:rsidR="00736D65" w:rsidRPr="00632B31" w:rsidRDefault="00736D65" w:rsidP="00736D65">
      <w:pPr>
        <w:suppressAutoHyphens/>
        <w:spacing w:before="0" w:line="276" w:lineRule="auto"/>
        <w:rPr>
          <w:spacing w:val="-3"/>
          <w:sz w:val="22"/>
          <w:szCs w:val="22"/>
        </w:rPr>
      </w:pP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VENDEUR :</w:t>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t>_____</w:t>
      </w:r>
    </w:p>
    <w:p w:rsidR="00736D65" w:rsidRPr="00632B31" w:rsidRDefault="00736D65" w:rsidP="00736D65">
      <w:pPr>
        <w:spacing w:before="0" w:line="276" w:lineRule="auto"/>
        <w:rPr>
          <w:sz w:val="22"/>
          <w:szCs w:val="22"/>
        </w:rPr>
      </w:pP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ACHETEUR :</w:t>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t>_____</w:t>
      </w:r>
    </w:p>
    <w:p w:rsidR="00736D65" w:rsidRPr="00632B31" w:rsidRDefault="00736D65" w:rsidP="00736D65">
      <w:pPr>
        <w:suppressAutoHyphens/>
        <w:spacing w:before="0" w:line="276" w:lineRule="auto"/>
        <w:rPr>
          <w:sz w:val="22"/>
          <w:szCs w:val="22"/>
        </w:rPr>
      </w:pP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PROPRIÉTÉ :</w:t>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t>_____</w:t>
      </w:r>
    </w:p>
    <w:p w:rsidR="00736D65" w:rsidRPr="00632B31" w:rsidRDefault="00736D65" w:rsidP="00736D65">
      <w:pPr>
        <w:pStyle w:val="Titre2"/>
        <w:keepNext w:val="0"/>
        <w:keepLines w:val="0"/>
        <w:numPr>
          <w:ilvl w:val="0"/>
          <w:numId w:val="0"/>
        </w:numPr>
        <w:spacing w:before="0" w:line="276" w:lineRule="auto"/>
        <w:rPr>
          <w:rFonts w:ascii="Times New Roman" w:hAnsi="Times New Roman" w:cs="Times New Roman"/>
          <w:b w:val="0"/>
          <w:color w:val="auto"/>
          <w:sz w:val="22"/>
          <w:szCs w:val="22"/>
        </w:rPr>
      </w:pPr>
    </w:p>
    <w:p w:rsidR="00736D65" w:rsidRPr="00632B31" w:rsidRDefault="00736D65" w:rsidP="00736D65">
      <w:pPr>
        <w:pStyle w:val="Titre2"/>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NID :</w:t>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t>_____</w:t>
      </w:r>
    </w:p>
    <w:p w:rsidR="00736D65" w:rsidRPr="00632B31" w:rsidRDefault="00736D65" w:rsidP="00736D65">
      <w:pPr>
        <w:pStyle w:val="Titre3"/>
        <w:keepNext w:val="0"/>
        <w:keepLines w:val="0"/>
        <w:numPr>
          <w:ilvl w:val="0"/>
          <w:numId w:val="0"/>
        </w:numPr>
        <w:spacing w:before="0" w:line="276" w:lineRule="auto"/>
        <w:rPr>
          <w:rFonts w:ascii="Times New Roman" w:hAnsi="Times New Roman" w:cs="Times New Roman"/>
          <w:b w:val="0"/>
          <w:color w:val="auto"/>
          <w:sz w:val="22"/>
          <w:szCs w:val="22"/>
        </w:rPr>
      </w:pPr>
    </w:p>
    <w:p w:rsidR="00736D65" w:rsidRPr="00632B31" w:rsidRDefault="00736D65" w:rsidP="00736D65">
      <w:pPr>
        <w:pStyle w:val="Titre3"/>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DATE DE  CLÔTURE :</w:t>
      </w:r>
      <w:r w:rsidRPr="00632B31">
        <w:rPr>
          <w:rFonts w:ascii="Times New Roman" w:hAnsi="Times New Roman" w:cs="Times New Roman"/>
          <w:b w:val="0"/>
          <w:color w:val="auto"/>
          <w:sz w:val="22"/>
          <w:szCs w:val="22"/>
        </w:rPr>
        <w:tab/>
        <w:t>_____</w:t>
      </w:r>
    </w:p>
    <w:p w:rsidR="00736D65" w:rsidRPr="00632B31" w:rsidRDefault="00736D65" w:rsidP="00736D65">
      <w:pPr>
        <w:suppressAutoHyphens/>
        <w:spacing w:before="0" w:line="276" w:lineRule="auto"/>
        <w:rPr>
          <w:spacing w:val="-3"/>
          <w:sz w:val="22"/>
          <w:szCs w:val="22"/>
        </w:rPr>
      </w:pP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NOTRE DOSSIER :</w:t>
      </w:r>
      <w:r w:rsidRPr="00632B31">
        <w:rPr>
          <w:rFonts w:ascii="Times New Roman" w:hAnsi="Times New Roman" w:cs="Times New Roman"/>
          <w:b w:val="0"/>
          <w:color w:val="auto"/>
          <w:sz w:val="22"/>
          <w:szCs w:val="22"/>
        </w:rPr>
        <w:tab/>
      </w:r>
      <w:r w:rsidRPr="00632B31">
        <w:rPr>
          <w:rFonts w:ascii="Times New Roman" w:hAnsi="Times New Roman" w:cs="Times New Roman"/>
          <w:b w:val="0"/>
          <w:color w:val="auto"/>
          <w:sz w:val="22"/>
          <w:szCs w:val="22"/>
        </w:rPr>
        <w:tab/>
        <w:t>_____</w:t>
      </w:r>
      <w:r w:rsidRPr="00632B31">
        <w:rPr>
          <w:rFonts w:ascii="Times New Roman" w:hAnsi="Times New Roman" w:cs="Times New Roman"/>
          <w:b w:val="0"/>
          <w:color w:val="auto"/>
          <w:sz w:val="22"/>
          <w:szCs w:val="22"/>
        </w:rPr>
        <w:fldChar w:fldCharType="begin"/>
      </w:r>
      <w:r w:rsidRPr="00632B31">
        <w:rPr>
          <w:rFonts w:ascii="Times New Roman" w:hAnsi="Times New Roman" w:cs="Times New Roman"/>
          <w:b w:val="0"/>
          <w:color w:val="auto"/>
          <w:sz w:val="22"/>
          <w:szCs w:val="22"/>
        </w:rPr>
        <w:instrText>fillin "" \d ""</w:instrText>
      </w:r>
      <w:r w:rsidRPr="00632B31">
        <w:rPr>
          <w:rFonts w:ascii="Times New Roman" w:hAnsi="Times New Roman" w:cs="Times New Roman"/>
          <w:b w:val="0"/>
          <w:color w:val="auto"/>
          <w:sz w:val="22"/>
          <w:szCs w:val="22"/>
        </w:rPr>
        <w:fldChar w:fldCharType="end"/>
      </w:r>
    </w:p>
    <w:p w:rsidR="00736D65" w:rsidRPr="00632B31" w:rsidRDefault="00736D65" w:rsidP="00736D65">
      <w:pPr>
        <w:pBdr>
          <w:bottom w:val="double" w:sz="6" w:space="1" w:color="auto"/>
        </w:pBdr>
        <w:suppressAutoHyphens/>
        <w:spacing w:before="0" w:line="276" w:lineRule="auto"/>
        <w:rPr>
          <w:spacing w:val="-3"/>
          <w:sz w:val="22"/>
          <w:szCs w:val="22"/>
        </w:rPr>
      </w:pPr>
    </w:p>
    <w:p w:rsidR="00736D65" w:rsidRPr="00632B31" w:rsidRDefault="00736D65" w:rsidP="00736D65">
      <w:pPr>
        <w:suppressAutoHyphens/>
        <w:spacing w:before="0" w:line="276" w:lineRule="auto"/>
        <w:rPr>
          <w:spacing w:val="-3"/>
          <w:sz w:val="22"/>
          <w:szCs w:val="22"/>
        </w:rPr>
      </w:pPr>
    </w:p>
    <w:p w:rsidR="00736D65" w:rsidRPr="00632B31" w:rsidRDefault="00736D65" w:rsidP="00736D65">
      <w:pPr>
        <w:suppressAutoHyphens/>
        <w:spacing w:before="0" w:line="276" w:lineRule="auto"/>
        <w:rPr>
          <w:spacing w:val="-3"/>
          <w:sz w:val="22"/>
          <w:szCs w:val="22"/>
        </w:rPr>
      </w:pPr>
    </w:p>
    <w:p w:rsidR="00736D65" w:rsidRPr="00632B31" w:rsidRDefault="00736D65" w:rsidP="00736D65">
      <w:pPr>
        <w:pStyle w:val="Titre1"/>
        <w:keepNext w:val="0"/>
        <w:keepLines w:val="0"/>
        <w:numPr>
          <w:ilvl w:val="0"/>
          <w:numId w:val="0"/>
        </w:numPr>
        <w:spacing w:before="0" w:line="276" w:lineRule="auto"/>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Je soussigné, M</w:t>
      </w:r>
      <w:r w:rsidRPr="00632B31">
        <w:rPr>
          <w:rFonts w:ascii="Times New Roman" w:hAnsi="Times New Roman" w:cs="Times New Roman"/>
          <w:b w:val="0"/>
          <w:color w:val="auto"/>
          <w:sz w:val="22"/>
          <w:szCs w:val="22"/>
          <w:vertAlign w:val="superscript"/>
        </w:rPr>
        <w:t>e</w:t>
      </w:r>
      <w:r w:rsidRPr="00632B31">
        <w:rPr>
          <w:rFonts w:ascii="Times New Roman" w:hAnsi="Times New Roman" w:cs="Times New Roman"/>
          <w:b w:val="0"/>
          <w:color w:val="auto"/>
          <w:sz w:val="22"/>
          <w:szCs w:val="22"/>
        </w:rPr>
        <w:t xml:space="preserve"> _____</w:t>
      </w:r>
      <w:r w:rsidRPr="00632B31">
        <w:rPr>
          <w:rFonts w:ascii="Times New Roman" w:hAnsi="Times New Roman" w:cs="Times New Roman"/>
          <w:b w:val="0"/>
          <w:color w:val="auto"/>
          <w:sz w:val="22"/>
          <w:szCs w:val="22"/>
        </w:rPr>
        <w:fldChar w:fldCharType="begin"/>
      </w:r>
      <w:r w:rsidRPr="00632B31">
        <w:rPr>
          <w:rFonts w:ascii="Times New Roman" w:hAnsi="Times New Roman" w:cs="Times New Roman"/>
          <w:b w:val="0"/>
          <w:color w:val="auto"/>
          <w:sz w:val="22"/>
          <w:szCs w:val="22"/>
        </w:rPr>
        <w:instrText>fillin "" \d ""</w:instrText>
      </w:r>
      <w:r w:rsidRPr="00632B31">
        <w:rPr>
          <w:rFonts w:ascii="Times New Roman" w:hAnsi="Times New Roman" w:cs="Times New Roman"/>
          <w:b w:val="0"/>
          <w:color w:val="auto"/>
          <w:sz w:val="22"/>
          <w:szCs w:val="22"/>
        </w:rPr>
        <w:fldChar w:fldCharType="end"/>
      </w:r>
      <w:r w:rsidRPr="00632B31">
        <w:rPr>
          <w:rFonts w:ascii="Times New Roman" w:hAnsi="Times New Roman" w:cs="Times New Roman"/>
          <w:b w:val="0"/>
          <w:color w:val="auto"/>
          <w:sz w:val="22"/>
          <w:szCs w:val="22"/>
        </w:rPr>
        <w:t>, m’engage par les présentes à indemniser de façon pleine et entière M</w:t>
      </w:r>
      <w:r w:rsidRPr="00632B31">
        <w:rPr>
          <w:rFonts w:ascii="Times New Roman" w:hAnsi="Times New Roman" w:cs="Times New Roman"/>
          <w:b w:val="0"/>
          <w:color w:val="auto"/>
          <w:sz w:val="22"/>
          <w:szCs w:val="22"/>
          <w:vertAlign w:val="superscript"/>
        </w:rPr>
        <w:t>e</w:t>
      </w:r>
      <w:r w:rsidRPr="00632B31">
        <w:rPr>
          <w:rFonts w:ascii="Times New Roman" w:hAnsi="Times New Roman" w:cs="Times New Roman"/>
          <w:b w:val="0"/>
          <w:color w:val="auto"/>
          <w:sz w:val="22"/>
          <w:szCs w:val="22"/>
        </w:rPr>
        <w:t xml:space="preserve"> _____ / le cabinet d’avocats _____ de toutes pertes ou de tous dommages-intérêts découlant du défaut de se conformer aux présents engagements et par les présentes conviens expressément ce qui suit :</w:t>
      </w:r>
    </w:p>
    <w:p w:rsidR="00736D65" w:rsidRPr="00632B31" w:rsidRDefault="00736D65" w:rsidP="00736D65">
      <w:pPr>
        <w:suppressAutoHyphens/>
        <w:spacing w:before="0" w:line="276" w:lineRule="auto"/>
        <w:rPr>
          <w:spacing w:val="-3"/>
          <w:sz w:val="22"/>
          <w:szCs w:val="22"/>
        </w:rPr>
      </w:pPr>
    </w:p>
    <w:p w:rsidR="00736D65" w:rsidRPr="00632B31" w:rsidRDefault="00736D65" w:rsidP="00736D65">
      <w:pPr>
        <w:suppressAutoHyphens/>
        <w:spacing w:before="0" w:line="276" w:lineRule="auto"/>
        <w:rPr>
          <w:spacing w:val="-3"/>
          <w:sz w:val="22"/>
          <w:szCs w:val="22"/>
        </w:rPr>
      </w:pPr>
    </w:p>
    <w:p w:rsidR="00736D65" w:rsidRPr="00632B31" w:rsidRDefault="00736D65" w:rsidP="00736D65">
      <w:pPr>
        <w:pStyle w:val="Titre1"/>
        <w:keepNext w:val="0"/>
        <w:keepLines w:val="0"/>
        <w:numPr>
          <w:ilvl w:val="0"/>
          <w:numId w:val="0"/>
        </w:numPr>
        <w:spacing w:before="0" w:line="276" w:lineRule="auto"/>
        <w:ind w:left="720" w:hanging="720"/>
        <w:rPr>
          <w:rFonts w:ascii="Times New Roman" w:hAnsi="Times New Roman" w:cs="Times New Roman"/>
          <w:b w:val="0"/>
          <w:color w:val="auto"/>
          <w:sz w:val="22"/>
          <w:szCs w:val="22"/>
        </w:rPr>
      </w:pPr>
      <w:r w:rsidRPr="00632B31">
        <w:rPr>
          <w:rFonts w:ascii="Times New Roman" w:hAnsi="Times New Roman" w:cs="Times New Roman"/>
          <w:b w:val="0"/>
          <w:color w:val="auto"/>
          <w:sz w:val="22"/>
          <w:szCs w:val="22"/>
        </w:rPr>
        <w:t>1.</w:t>
      </w:r>
      <w:r w:rsidRPr="00632B31">
        <w:rPr>
          <w:rFonts w:ascii="Times New Roman" w:hAnsi="Times New Roman" w:cs="Times New Roman"/>
          <w:b w:val="0"/>
          <w:color w:val="auto"/>
          <w:sz w:val="22"/>
          <w:szCs w:val="22"/>
        </w:rPr>
        <w:tab/>
        <w:t>Préparer, faire signer et enregistrer dans un délai raisonnable, une mainlevée d’hypothèque relativement à une hypothèque conclue entre _____ et _____ enregistrée au bureau d’enregistrement dans et pour le comté de _____ le _____,  sous le numéro _____, et de payer à même les fonds reçus à la suite de la présente transaction, toutes sommes dues en vertu de ladite hypothèque.</w:t>
      </w:r>
    </w:p>
    <w:p w:rsidR="00736D65" w:rsidRPr="00632B31" w:rsidRDefault="00736D65" w:rsidP="00736D65">
      <w:pPr>
        <w:suppressAutoHyphens/>
        <w:spacing w:before="0" w:line="276" w:lineRule="auto"/>
        <w:ind w:left="720" w:hanging="720"/>
        <w:rPr>
          <w:spacing w:val="-3"/>
          <w:sz w:val="22"/>
          <w:szCs w:val="22"/>
        </w:rPr>
      </w:pPr>
    </w:p>
    <w:p w:rsidR="00736D65" w:rsidRPr="00632B31" w:rsidRDefault="00736D65" w:rsidP="00736D65">
      <w:pPr>
        <w:suppressAutoHyphens/>
        <w:spacing w:before="0" w:line="276" w:lineRule="auto"/>
        <w:ind w:left="720" w:hanging="720"/>
        <w:rPr>
          <w:sz w:val="22"/>
          <w:szCs w:val="22"/>
        </w:rPr>
      </w:pPr>
      <w:r w:rsidRPr="00632B31">
        <w:rPr>
          <w:sz w:val="22"/>
          <w:szCs w:val="22"/>
        </w:rPr>
        <w:t>2.</w:t>
      </w:r>
      <w:r w:rsidRPr="00632B31">
        <w:rPr>
          <w:sz w:val="22"/>
          <w:szCs w:val="22"/>
        </w:rPr>
        <w:tab/>
        <w:t>Obtenir un nouveau Certificat de Propriété Enregistrée (Formule 47)  qui démontrera que l’hypothèque a été quittancée et de vous en faire parvenir une copie.</w:t>
      </w:r>
    </w:p>
    <w:p w:rsidR="00736D65" w:rsidRPr="00632B31" w:rsidRDefault="00736D65" w:rsidP="00736D65">
      <w:pPr>
        <w:suppressAutoHyphens/>
        <w:spacing w:before="0" w:line="276" w:lineRule="auto"/>
        <w:ind w:right="432"/>
        <w:rPr>
          <w:spacing w:val="-3"/>
          <w:sz w:val="22"/>
          <w:szCs w:val="22"/>
        </w:rPr>
      </w:pPr>
    </w:p>
    <w:p w:rsidR="00736D65" w:rsidRPr="00632B31" w:rsidRDefault="00736D65" w:rsidP="00736D65">
      <w:pPr>
        <w:suppressAutoHyphens/>
        <w:spacing w:before="0" w:line="276" w:lineRule="auto"/>
        <w:ind w:right="432"/>
        <w:rPr>
          <w:spacing w:val="-3"/>
          <w:sz w:val="22"/>
          <w:szCs w:val="22"/>
        </w:rPr>
      </w:pPr>
    </w:p>
    <w:p w:rsidR="00736D65" w:rsidRPr="00632B31" w:rsidRDefault="00736D65" w:rsidP="00736D65">
      <w:r w:rsidRPr="00632B31">
        <w:t>FAIT à _____, Nouveau-Brunswick le _____</w:t>
      </w:r>
    </w:p>
    <w:p w:rsidR="00736D65" w:rsidRPr="00632B31" w:rsidRDefault="00736D65" w:rsidP="00736D65">
      <w:r w:rsidRPr="00632B31">
        <w:fldChar w:fldCharType="begin"/>
      </w:r>
      <w:r w:rsidRPr="00632B31">
        <w:instrText>fillin "" \d ""</w:instrText>
      </w:r>
      <w:r w:rsidRPr="00632B31">
        <w:fldChar w:fldCharType="end"/>
      </w:r>
    </w:p>
    <w:p w:rsidR="00736D65" w:rsidRPr="00632B31" w:rsidRDefault="00736D65" w:rsidP="00736D65">
      <w:pPr>
        <w:jc w:val="right"/>
      </w:pPr>
      <w:r w:rsidRPr="00632B31">
        <w:t>______________________________</w:t>
      </w:r>
    </w:p>
    <w:p w:rsidR="00736D65" w:rsidRPr="00632B31" w:rsidRDefault="00736D65" w:rsidP="00736D65">
      <w:pPr>
        <w:tabs>
          <w:tab w:val="left" w:pos="3330"/>
          <w:tab w:val="left" w:pos="5040"/>
        </w:tabs>
        <w:jc w:val="left"/>
      </w:pPr>
      <w:r w:rsidRPr="00632B31">
        <w:tab/>
      </w:r>
      <w:r w:rsidRPr="00632B31">
        <w:tab/>
        <w:t>Avocat du vendeur</w:t>
      </w:r>
    </w:p>
    <w:p w:rsidR="00736D65" w:rsidRPr="00632B31" w:rsidRDefault="00736D65" w:rsidP="00736D65">
      <w:pPr>
        <w:spacing w:before="0"/>
        <w:jc w:val="left"/>
      </w:pPr>
      <w:r w:rsidRPr="00632B31">
        <w:br w:type="page"/>
      </w:r>
    </w:p>
    <w:p w:rsidR="00736D65" w:rsidRPr="00632B31" w:rsidRDefault="00736D65" w:rsidP="00736D65">
      <w:pPr>
        <w:pStyle w:val="Actes4"/>
      </w:pPr>
      <w:bookmarkStart w:id="129" w:name="_Toc446347765"/>
      <w:r w:rsidRPr="00632B31">
        <w:lastRenderedPageBreak/>
        <w:t>d) Utiliser une partie des fonds pour obtenir une quittance de jugement</w:t>
      </w:r>
      <w:bookmarkEnd w:id="129"/>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Cédant</w:t>
      </w:r>
      <w:r w:rsidRPr="00632B31">
        <w:rPr>
          <w:rFonts w:eastAsia="PMingLiU"/>
        </w:rPr>
        <w:t> :</w:t>
      </w:r>
      <w:r w:rsidRPr="00632B31">
        <w:rPr>
          <w:rFonts w:eastAsia="PMingLiU"/>
        </w:rPr>
        <w:tab/>
      </w:r>
      <w:r w:rsidRPr="00632B31">
        <w:rPr>
          <w:rFonts w:eastAsia="PMingLiU"/>
        </w:rPr>
        <w:tab/>
      </w:r>
      <w:r w:rsidRPr="00632B31">
        <w:rPr>
          <w:rFonts w:eastAsia="PMingLiU"/>
        </w:rPr>
        <w:tab/>
        <w:t>[</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Cessionnaire</w:t>
      </w:r>
      <w:r w:rsidRPr="00632B31">
        <w:rPr>
          <w:rFonts w:eastAsia="PMingLiU"/>
        </w:rPr>
        <w:t> :</w:t>
      </w:r>
      <w:r w:rsidRPr="00632B31">
        <w:rPr>
          <w:rFonts w:eastAsia="PMingLiU"/>
        </w:rPr>
        <w:tab/>
        <w:t>[</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Propriété visée</w:t>
      </w:r>
      <w:r w:rsidRPr="00632B31">
        <w:rPr>
          <w:rFonts w:eastAsia="PMingLiU"/>
        </w:rPr>
        <w:t> :</w:t>
      </w:r>
      <w:r w:rsidRPr="00632B31">
        <w:rPr>
          <w:rFonts w:eastAsia="PMingLiU"/>
        </w:rPr>
        <w:tab/>
      </w:r>
      <w:r w:rsidRPr="00632B31">
        <w:rPr>
          <w:rFonts w:eastAsia="PMingLiU"/>
        </w:rPr>
        <w:tab/>
        <w:t>[</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Je, [</w:t>
      </w:r>
      <w:r w:rsidRPr="00632B31">
        <w:rPr>
          <w:rFonts w:eastAsia="PMingLiU"/>
          <w:i/>
          <w:iCs/>
        </w:rPr>
        <w:t>nom</w:t>
      </w:r>
      <w:r w:rsidRPr="00632B31">
        <w:rPr>
          <w:rFonts w:eastAsia="PMingLiU"/>
        </w:rPr>
        <w:t>], avocat et notaire, m’engage à utiliser une partie du montant de [</w:t>
      </w:r>
      <w:r w:rsidRPr="00632B31">
        <w:rPr>
          <w:rFonts w:eastAsia="PMingLiU"/>
          <w:i/>
          <w:iCs/>
        </w:rPr>
        <w:t>montant</w:t>
      </w:r>
      <w:r w:rsidRPr="00632B31">
        <w:rPr>
          <w:rFonts w:eastAsia="PMingLiU"/>
        </w:rPr>
        <w:t>] $ reçu en fiducie pour le cédant afin d’obtenir une quittance du jugement suivant qui grève encore la propriété visée par cet engagement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proofErr w:type="gramStart"/>
      <w:r w:rsidRPr="00632B31">
        <w:rPr>
          <w:rFonts w:eastAsia="PMingLiU"/>
          <w:i/>
          <w:iCs/>
        </w:rPr>
        <w:t>description</w:t>
      </w:r>
      <w:proofErr w:type="gramEnd"/>
      <w:r w:rsidRPr="00632B31">
        <w:rPr>
          <w:rFonts w:eastAsia="PMingLiU"/>
          <w:i/>
          <w:iCs/>
        </w:rPr>
        <w:t xml:space="preserve"> de l’extrait de jugement</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Je m’engage aussi à faire enregistrer ladite quittance de jugement au bureau de l’enregistrement du comté de [</w:t>
      </w:r>
      <w:r w:rsidRPr="00632B31">
        <w:rPr>
          <w:rFonts w:eastAsia="PMingLiU"/>
          <w:i/>
          <w:iCs/>
        </w:rPr>
        <w:t>comté</w:t>
      </w:r>
      <w:r w:rsidRPr="00632B31">
        <w:rPr>
          <w:rFonts w:eastAsia="PMingLiU"/>
        </w:rPr>
        <w:t>] et d’en faire parvenir une copie, avec détails d’enregistrement, à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l’avocat du cessionnaire.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Fait</w:t>
      </w:r>
      <w:r w:rsidRPr="00632B31">
        <w:rPr>
          <w:rFonts w:eastAsia="PMingLiU"/>
        </w:rPr>
        <w:t xml:space="preserve">  à [</w:t>
      </w:r>
      <w:r w:rsidRPr="00632B31">
        <w:rPr>
          <w:rFonts w:eastAsia="PMingLiU"/>
          <w:i/>
          <w:iCs/>
        </w:rPr>
        <w:t>municipalité</w:t>
      </w:r>
      <w:r w:rsidRPr="00632B31">
        <w:rPr>
          <w:rFonts w:eastAsia="PMingLiU"/>
        </w:rPr>
        <w:t xml:space="preserv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82"/>
        <w:gridCol w:w="4284"/>
      </w:tblGrid>
      <w:tr w:rsidR="00736D65" w:rsidRPr="00632B31" w:rsidTr="00212C88">
        <w:tc>
          <w:tcPr>
            <w:tcW w:w="428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Témoin</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tc>
        <w:tc>
          <w:tcPr>
            <w:tcW w:w="4284"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roofErr w:type="gramStart"/>
            <w:r w:rsidRPr="00632B31">
              <w:rPr>
                <w:rFonts w:eastAsia="PMingLiU"/>
              </w:rPr>
              <w:t>)Avocat</w:t>
            </w:r>
            <w:proofErr w:type="gramEnd"/>
            <w:r w:rsidRPr="00632B31">
              <w:rPr>
                <w:rFonts w:eastAsia="PMingLiU"/>
              </w:rPr>
              <w:t xml:space="preserve"> du cédant</w:t>
            </w:r>
          </w:p>
        </w:tc>
      </w:tr>
    </w:tbl>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r w:rsidRPr="00632B31">
        <w:rPr>
          <w:b/>
          <w:bCs/>
        </w:rPr>
        <w:br w:type="page"/>
      </w:r>
    </w:p>
    <w:p w:rsidR="00736D65" w:rsidRPr="00632B31" w:rsidRDefault="00736D65" w:rsidP="00736D65">
      <w:pPr>
        <w:pStyle w:val="Actes2"/>
      </w:pPr>
      <w:bookmarkStart w:id="130" w:name="_Toc446347766"/>
      <w:r w:rsidRPr="00632B31">
        <w:lastRenderedPageBreak/>
        <w:t>K – CONSENTEMENTS</w:t>
      </w:r>
      <w:bookmarkEnd w:id="130"/>
    </w:p>
    <w:p w:rsidR="00736D65" w:rsidRPr="00632B31" w:rsidRDefault="00736D65" w:rsidP="00736D65">
      <w:pPr>
        <w:pStyle w:val="Actes2"/>
      </w:pPr>
    </w:p>
    <w:p w:rsidR="00736D65" w:rsidRPr="00632B31" w:rsidRDefault="00736D65" w:rsidP="00736D65">
      <w:pPr>
        <w:pStyle w:val="Actes3"/>
      </w:pPr>
      <w:bookmarkStart w:id="131" w:name="_Toc446347767"/>
      <w:r w:rsidRPr="00632B31">
        <w:t>1 - Consentement à ce qu’un avocat agisse pour les deux parties</w:t>
      </w:r>
      <w:bookmarkEnd w:id="131"/>
      <w:r w:rsidRPr="00632B31">
        <w:t xml:space="preserve"> </w:t>
      </w:r>
    </w:p>
    <w:p w:rsidR="00736D65" w:rsidRPr="00632B31" w:rsidRDefault="00736D65" w:rsidP="00736D65">
      <w:pPr>
        <w:pStyle w:val="Actes3"/>
      </w:pPr>
    </w:p>
    <w:p w:rsidR="00736D65" w:rsidRPr="00632B31" w:rsidRDefault="00736D65" w:rsidP="00736D65">
      <w:pPr>
        <w:pStyle w:val="Actes4"/>
      </w:pPr>
      <w:bookmarkStart w:id="132" w:name="_Toc446347768"/>
      <w:r w:rsidRPr="00632B31">
        <w:t xml:space="preserve">a) Exemple 1 </w:t>
      </w:r>
      <w:r w:rsidRPr="00632B31">
        <w:noBreakHyphen/>
        <w:t xml:space="preserve"> acheteur</w:t>
      </w:r>
      <w:bookmarkEnd w:id="132"/>
    </w:p>
    <w:p w:rsidR="00736D65" w:rsidRPr="00632B31" w:rsidRDefault="00736D65" w:rsidP="00736D65">
      <w:pPr>
        <w:pStyle w:val="10caraupo"/>
        <w:tabs>
          <w:tab w:val="left" w:pos="1170"/>
          <w:tab w:val="left" w:pos="4320"/>
          <w:tab w:val="left" w:pos="5760"/>
        </w:tabs>
        <w:spacing w:line="276" w:lineRule="auto"/>
        <w:rPr>
          <w:rFonts w:ascii="Times New Roman" w:hAnsi="Times New Roman"/>
          <w:sz w:val="22"/>
          <w:szCs w:val="22"/>
          <w:u w:val="single"/>
        </w:rPr>
      </w:pPr>
    </w:p>
    <w:p w:rsidR="00736D65" w:rsidRPr="00632B31" w:rsidRDefault="00736D65" w:rsidP="00736D65">
      <w:pPr>
        <w:pStyle w:val="10caraupo"/>
        <w:tabs>
          <w:tab w:val="left" w:pos="1170"/>
          <w:tab w:val="left" w:pos="4320"/>
          <w:tab w:val="left" w:pos="5760"/>
        </w:tabs>
        <w:spacing w:line="276" w:lineRule="auto"/>
        <w:rPr>
          <w:rFonts w:ascii="Times New Roman" w:hAnsi="Times New Roman"/>
          <w:sz w:val="22"/>
          <w:szCs w:val="22"/>
          <w:u w:val="single"/>
        </w:rPr>
      </w:pPr>
    </w:p>
    <w:p w:rsidR="00736D65" w:rsidRPr="00632B31" w:rsidRDefault="00736D65" w:rsidP="00736D65">
      <w:pPr>
        <w:pStyle w:val="10caraupo"/>
        <w:tabs>
          <w:tab w:val="left" w:pos="1800"/>
          <w:tab w:val="left" w:pos="3060"/>
          <w:tab w:val="left" w:pos="4320"/>
          <w:tab w:val="left" w:pos="5760"/>
        </w:tabs>
        <w:spacing w:line="276" w:lineRule="auto"/>
        <w:rPr>
          <w:rFonts w:ascii="Times New Roman" w:hAnsi="Times New Roman"/>
          <w:sz w:val="22"/>
          <w:szCs w:val="22"/>
        </w:rPr>
      </w:pPr>
      <w:r w:rsidRPr="00632B31">
        <w:rPr>
          <w:rFonts w:ascii="Times New Roman" w:hAnsi="Times New Roman"/>
          <w:sz w:val="22"/>
          <w:szCs w:val="22"/>
          <w:u w:val="single"/>
        </w:rPr>
        <w:t>OBJET :</w:t>
      </w:r>
      <w:r w:rsidRPr="00632B31">
        <w:rPr>
          <w:rFonts w:ascii="Times New Roman" w:hAnsi="Times New Roman"/>
          <w:sz w:val="22"/>
          <w:szCs w:val="22"/>
        </w:rPr>
        <w:tab/>
        <w:t>Bien-fonds :</w:t>
      </w:r>
      <w:r w:rsidRPr="00632B31">
        <w:rPr>
          <w:rFonts w:ascii="Times New Roman" w:hAnsi="Times New Roman"/>
          <w:sz w:val="22"/>
          <w:szCs w:val="22"/>
        </w:rPr>
        <w:tab/>
        <w:t>_____</w:t>
      </w:r>
    </w:p>
    <w:p w:rsidR="00736D65" w:rsidRPr="00632B31" w:rsidRDefault="00736D65" w:rsidP="00736D65">
      <w:pPr>
        <w:pStyle w:val="10caraupo"/>
        <w:tabs>
          <w:tab w:val="left" w:pos="1800"/>
          <w:tab w:val="left" w:pos="3060"/>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ab/>
        <w:t>Vendeur :</w:t>
      </w:r>
      <w:r w:rsidRPr="00632B31">
        <w:rPr>
          <w:rFonts w:ascii="Times New Roman" w:hAnsi="Times New Roman"/>
          <w:sz w:val="22"/>
          <w:szCs w:val="22"/>
        </w:rPr>
        <w:tab/>
        <w:t>_____</w:t>
      </w:r>
    </w:p>
    <w:p w:rsidR="00736D65" w:rsidRPr="00632B31" w:rsidRDefault="00736D65" w:rsidP="00736D65">
      <w:pPr>
        <w:pStyle w:val="10caraupo"/>
        <w:tabs>
          <w:tab w:val="left" w:pos="1441"/>
          <w:tab w:val="left" w:pos="1800"/>
          <w:tab w:val="left" w:pos="3060"/>
          <w:tab w:val="left" w:pos="4320"/>
          <w:tab w:val="left" w:pos="5760"/>
        </w:tabs>
        <w:spacing w:line="276" w:lineRule="auto"/>
        <w:ind w:left="1800"/>
        <w:rPr>
          <w:rFonts w:ascii="Times New Roman" w:hAnsi="Times New Roman"/>
          <w:sz w:val="22"/>
          <w:szCs w:val="22"/>
          <w:lang w:val="nl-NL"/>
        </w:rPr>
      </w:pPr>
      <w:r w:rsidRPr="00632B31">
        <w:rPr>
          <w:rFonts w:ascii="Times New Roman" w:hAnsi="Times New Roman"/>
          <w:sz w:val="22"/>
          <w:szCs w:val="22"/>
          <w:lang w:val="nl-NL"/>
        </w:rPr>
        <w:t>Acheteur :</w:t>
      </w:r>
      <w:r w:rsidRPr="00632B31">
        <w:rPr>
          <w:rFonts w:ascii="Times New Roman" w:hAnsi="Times New Roman"/>
          <w:sz w:val="22"/>
          <w:szCs w:val="22"/>
          <w:lang w:val="nl-NL"/>
        </w:rPr>
        <w:tab/>
      </w:r>
      <w:r w:rsidRPr="00632B31">
        <w:rPr>
          <w:rFonts w:ascii="Times New Roman" w:hAnsi="Times New Roman"/>
          <w:sz w:val="22"/>
          <w:szCs w:val="22"/>
        </w:rPr>
        <w:t>_____</w:t>
      </w:r>
    </w:p>
    <w:p w:rsidR="00736D65" w:rsidRPr="00632B31" w:rsidRDefault="00736D65" w:rsidP="00736D65">
      <w:pPr>
        <w:pStyle w:val="10caraupo"/>
        <w:tabs>
          <w:tab w:val="left" w:pos="1441"/>
          <w:tab w:val="left" w:pos="1800"/>
          <w:tab w:val="left" w:pos="3060"/>
          <w:tab w:val="left" w:pos="4320"/>
          <w:tab w:val="left" w:pos="5760"/>
        </w:tabs>
        <w:spacing w:line="276" w:lineRule="auto"/>
        <w:ind w:left="1800"/>
        <w:rPr>
          <w:rFonts w:ascii="Times New Roman" w:hAnsi="Times New Roman"/>
          <w:sz w:val="22"/>
          <w:szCs w:val="22"/>
          <w:lang w:val="nl-NL"/>
        </w:rPr>
      </w:pPr>
      <w:r w:rsidRPr="00632B31">
        <w:rPr>
          <w:rFonts w:ascii="Times New Roman" w:hAnsi="Times New Roman"/>
          <w:sz w:val="22"/>
          <w:szCs w:val="22"/>
          <w:lang w:val="nl-NL"/>
        </w:rPr>
        <w:t>Dossier :</w:t>
      </w:r>
      <w:r w:rsidRPr="00632B31">
        <w:rPr>
          <w:rFonts w:ascii="Times New Roman" w:hAnsi="Times New Roman"/>
          <w:sz w:val="22"/>
          <w:szCs w:val="22"/>
          <w:lang w:val="nl-NL"/>
        </w:rPr>
        <w:tab/>
      </w:r>
      <w:r w:rsidRPr="00632B31">
        <w:rPr>
          <w:rFonts w:ascii="Times New Roman" w:hAnsi="Times New Roman"/>
          <w:sz w:val="22"/>
          <w:szCs w:val="22"/>
        </w:rPr>
        <w:t>_____</w:t>
      </w:r>
    </w:p>
    <w:p w:rsidR="00736D65" w:rsidRPr="00632B31" w:rsidRDefault="00736D65" w:rsidP="00736D65">
      <w:pPr>
        <w:pStyle w:val="10caraupo"/>
        <w:tabs>
          <w:tab w:val="left" w:pos="1441"/>
          <w:tab w:val="left" w:pos="1800"/>
          <w:tab w:val="left" w:pos="3060"/>
          <w:tab w:val="left" w:pos="4320"/>
          <w:tab w:val="left" w:pos="5760"/>
        </w:tabs>
        <w:spacing w:line="276" w:lineRule="auto"/>
        <w:ind w:left="1800"/>
        <w:rPr>
          <w:rFonts w:ascii="Times New Roman" w:hAnsi="Times New Roman"/>
          <w:sz w:val="22"/>
          <w:szCs w:val="22"/>
          <w:lang w:val="nl-NL"/>
        </w:rPr>
      </w:pPr>
      <w:r w:rsidRPr="00632B31">
        <w:rPr>
          <w:rFonts w:ascii="Times New Roman" w:hAnsi="Times New Roman"/>
          <w:sz w:val="22"/>
          <w:szCs w:val="22"/>
          <w:lang w:val="nl-NL"/>
        </w:rPr>
        <w:t>NIDs :</w:t>
      </w:r>
      <w:r w:rsidRPr="00632B31">
        <w:rPr>
          <w:rFonts w:ascii="Times New Roman" w:hAnsi="Times New Roman"/>
          <w:sz w:val="22"/>
          <w:szCs w:val="22"/>
          <w:lang w:val="nl-NL"/>
        </w:rPr>
        <w:tab/>
      </w:r>
      <w:r w:rsidRPr="00632B31">
        <w:rPr>
          <w:rFonts w:ascii="Times New Roman" w:hAnsi="Times New Roman"/>
          <w:sz w:val="22"/>
          <w:szCs w:val="22"/>
        </w:rPr>
        <w:t>_____</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lang w:val="nl-NL"/>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Monsieur/Madame _____,</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Vous m’avez demandé d’agir en votre nom concernant l’achat proposé d’un bien-fonds tel que susmentionné. Le vendeur  m’a aussi fait la même requête en son nom. Avant de pouvoir agir pour l’acheteur et pour le vendeur dans la même transaction de biens fonciers, je dois porter à votre attention un amendement au Code de Déontologie Professionnelle adopté en juillet 1980 par l’Association des avocats du Nouveau-Brunswick.</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L’amendement stipule qu’il pourrait être considéré incorrect et constituer une faute professionnelle pour un avocat d’agir pour l’acheteur et le vendeur dans la même transaction de biens fonciers. Cependant, un avocat peut agir pour les deux parties intéressées si les deux parties y consentent par écrit et que l’avocat consente à tout divulguer aux deux parties.</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Quoique je n’anticipe aucun conflit dans cette transaction, si cela devait se produire, je devrais me retirer de cette affaire complètement et référer les deux parties à d’autres avocats de votre choix.</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Si vous acceptez ces conditions, vous voudrez bien signer la copie de cette lettre et me la retourner indiquant votre consentement. Un consentement semblable sera obtenu du vendeur.</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Recevez monsieur/madame _____, mes salutations distingués.</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4320"/>
          <w:tab w:val="left" w:pos="5760"/>
        </w:tabs>
        <w:spacing w:line="276" w:lineRule="auto"/>
        <w:rPr>
          <w:rFonts w:ascii="Times New Roman" w:hAnsi="Times New Roman"/>
          <w:sz w:val="22"/>
          <w:szCs w:val="22"/>
        </w:rPr>
      </w:pPr>
      <w:r w:rsidRPr="00632B31">
        <w:rPr>
          <w:rFonts w:ascii="Times New Roman" w:hAnsi="Times New Roman"/>
          <w:sz w:val="22"/>
          <w:szCs w:val="22"/>
          <w:u w:val="single"/>
        </w:rPr>
        <w:tab/>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avocat</w:t>
      </w:r>
      <w:proofErr w:type="gramEnd"/>
      <w:r w:rsidRPr="00632B31">
        <w:rPr>
          <w:rFonts w:ascii="Times New Roman" w:hAnsi="Times New Roman"/>
          <w:sz w:val="22"/>
          <w:szCs w:val="22"/>
        </w:rPr>
        <w:t>]</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J’ai lu et compris cette lettre de M</w:t>
      </w:r>
      <w:r w:rsidRPr="00632B31">
        <w:rPr>
          <w:rFonts w:ascii="Times New Roman" w:hAnsi="Times New Roman"/>
          <w:sz w:val="22"/>
          <w:szCs w:val="22"/>
          <w:vertAlign w:val="superscript"/>
        </w:rPr>
        <w:t>e</w:t>
      </w:r>
      <w:r w:rsidRPr="00632B31">
        <w:rPr>
          <w:rFonts w:ascii="Times New Roman" w:hAnsi="Times New Roman"/>
          <w:sz w:val="22"/>
          <w:szCs w:val="22"/>
        </w:rPr>
        <w:t xml:space="preserve"> _____ et j’y consens.</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Fait ce  _____</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u w:val="single"/>
        </w:rPr>
      </w:pP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u w:val="single"/>
        </w:rPr>
        <w:tab/>
      </w:r>
      <w:r w:rsidRPr="00632B31">
        <w:rPr>
          <w:rFonts w:ascii="Times New Roman" w:hAnsi="Times New Roman"/>
          <w:sz w:val="22"/>
          <w:szCs w:val="22"/>
          <w:u w:val="single"/>
        </w:rPr>
        <w:tab/>
      </w:r>
      <w:r w:rsidRPr="00632B31">
        <w:rPr>
          <w:rFonts w:ascii="Times New Roman" w:hAnsi="Times New Roman"/>
          <w:sz w:val="22"/>
          <w:szCs w:val="22"/>
          <w:u w:val="single"/>
        </w:rPr>
        <w:tab/>
      </w:r>
      <w:r w:rsidRPr="00632B31">
        <w:rPr>
          <w:rFonts w:ascii="Times New Roman" w:hAnsi="Times New Roman"/>
          <w:sz w:val="22"/>
          <w:szCs w:val="22"/>
          <w:u w:val="single"/>
        </w:rPr>
        <w:tab/>
      </w:r>
      <w:r w:rsidRPr="00632B31">
        <w:rPr>
          <w:rFonts w:ascii="Times New Roman" w:hAnsi="Times New Roman"/>
          <w:sz w:val="22"/>
          <w:szCs w:val="22"/>
          <w:u w:val="single"/>
        </w:rPr>
        <w:tab/>
      </w:r>
    </w:p>
    <w:p w:rsidR="00736D65" w:rsidRPr="00632B31" w:rsidRDefault="00736D65" w:rsidP="00AD6A33">
      <w:pPr>
        <w:pStyle w:val="10caraupo"/>
        <w:tabs>
          <w:tab w:val="left" w:pos="1441"/>
          <w:tab w:val="left" w:pos="4320"/>
          <w:tab w:val="left" w:pos="5760"/>
        </w:tabs>
        <w:spacing w:line="276" w:lineRule="auto"/>
        <w:rPr>
          <w:rFonts w:ascii="Times New Roman" w:eastAsiaTheme="minorHAnsi" w:hAnsi="Times New Roman"/>
          <w:i/>
        </w:rPr>
      </w:pPr>
      <w:r w:rsidRPr="00632B31">
        <w:rPr>
          <w:rFonts w:ascii="Times New Roman" w:hAnsi="Times New Roman"/>
          <w:sz w:val="22"/>
          <w:szCs w:val="22"/>
        </w:rPr>
        <w:tab/>
      </w:r>
      <w:r w:rsidRPr="00632B31">
        <w:rPr>
          <w:rFonts w:ascii="Times New Roman" w:hAnsi="Times New Roman"/>
          <w:sz w:val="22"/>
          <w:szCs w:val="22"/>
        </w:rPr>
        <w:tab/>
        <w:t>[</w:t>
      </w:r>
      <w:proofErr w:type="gramStart"/>
      <w:r w:rsidRPr="00632B31">
        <w:rPr>
          <w:rFonts w:ascii="Times New Roman" w:hAnsi="Times New Roman"/>
          <w:i/>
          <w:sz w:val="22"/>
          <w:szCs w:val="22"/>
        </w:rPr>
        <w:t>nom</w:t>
      </w:r>
      <w:proofErr w:type="gramEnd"/>
      <w:r w:rsidRPr="00632B31">
        <w:rPr>
          <w:rFonts w:ascii="Times New Roman" w:hAnsi="Times New Roman"/>
          <w:sz w:val="22"/>
          <w:szCs w:val="22"/>
        </w:rPr>
        <w:t>]</w:t>
      </w:r>
      <w:r w:rsidRPr="00632B31">
        <w:rPr>
          <w:rFonts w:ascii="Times New Roman" w:hAnsi="Times New Roman"/>
        </w:rPr>
        <w:br w:type="page"/>
      </w:r>
    </w:p>
    <w:p w:rsidR="00736D65" w:rsidRPr="00632B31" w:rsidRDefault="00736D65" w:rsidP="00736D65">
      <w:pPr>
        <w:pStyle w:val="Actes4"/>
      </w:pPr>
      <w:bookmarkStart w:id="133" w:name="_Toc446347769"/>
      <w:r w:rsidRPr="00632B31">
        <w:lastRenderedPageBreak/>
        <w:t xml:space="preserve">b) Exemple 2 </w:t>
      </w:r>
      <w:r w:rsidRPr="00632B31">
        <w:noBreakHyphen/>
        <w:t xml:space="preserve"> vendeur</w:t>
      </w:r>
      <w:bookmarkEnd w:id="133"/>
    </w:p>
    <w:p w:rsidR="00736D65" w:rsidRPr="00632B31" w:rsidRDefault="00736D65" w:rsidP="00736D65">
      <w:pPr>
        <w:pStyle w:val="10caraupo"/>
        <w:tabs>
          <w:tab w:val="left" w:pos="1170"/>
          <w:tab w:val="left" w:pos="4320"/>
          <w:tab w:val="left" w:pos="5760"/>
        </w:tabs>
        <w:spacing w:line="276" w:lineRule="auto"/>
        <w:rPr>
          <w:rFonts w:ascii="Times New Roman" w:hAnsi="Times New Roman"/>
          <w:sz w:val="22"/>
          <w:szCs w:val="22"/>
          <w:u w:val="single"/>
        </w:rPr>
      </w:pPr>
    </w:p>
    <w:p w:rsidR="00736D65" w:rsidRPr="00632B31" w:rsidRDefault="00736D65" w:rsidP="00736D65">
      <w:pPr>
        <w:pStyle w:val="10caraupo"/>
        <w:tabs>
          <w:tab w:val="left" w:pos="1766"/>
          <w:tab w:val="left" w:pos="3330"/>
          <w:tab w:val="left" w:pos="5760"/>
        </w:tabs>
        <w:spacing w:line="276" w:lineRule="auto"/>
        <w:rPr>
          <w:rFonts w:ascii="Times New Roman" w:hAnsi="Times New Roman"/>
          <w:sz w:val="22"/>
          <w:szCs w:val="22"/>
        </w:rPr>
      </w:pPr>
      <w:r w:rsidRPr="00632B31">
        <w:rPr>
          <w:rFonts w:ascii="Times New Roman" w:hAnsi="Times New Roman"/>
          <w:sz w:val="22"/>
          <w:szCs w:val="22"/>
          <w:u w:val="single"/>
        </w:rPr>
        <w:t>OBJET :</w:t>
      </w:r>
      <w:r w:rsidRPr="00632B31">
        <w:rPr>
          <w:rFonts w:ascii="Times New Roman" w:hAnsi="Times New Roman"/>
          <w:sz w:val="22"/>
          <w:szCs w:val="22"/>
        </w:rPr>
        <w:tab/>
        <w:t>Bien-fonds :</w:t>
      </w:r>
      <w:r w:rsidRPr="00632B31">
        <w:rPr>
          <w:rFonts w:ascii="Times New Roman" w:hAnsi="Times New Roman"/>
          <w:sz w:val="22"/>
          <w:szCs w:val="22"/>
        </w:rPr>
        <w:tab/>
        <w:t>_____</w:t>
      </w:r>
    </w:p>
    <w:p w:rsidR="00736D65" w:rsidRPr="00632B31" w:rsidRDefault="00736D65" w:rsidP="00736D65">
      <w:pPr>
        <w:pStyle w:val="10caraupo"/>
        <w:tabs>
          <w:tab w:val="left" w:pos="1766"/>
          <w:tab w:val="left" w:pos="3330"/>
          <w:tab w:val="left" w:pos="5760"/>
        </w:tabs>
        <w:spacing w:line="276" w:lineRule="auto"/>
        <w:rPr>
          <w:rFonts w:ascii="Times New Roman" w:hAnsi="Times New Roman"/>
          <w:sz w:val="22"/>
          <w:szCs w:val="22"/>
        </w:rPr>
      </w:pPr>
      <w:r w:rsidRPr="00632B31">
        <w:rPr>
          <w:rFonts w:ascii="Times New Roman" w:hAnsi="Times New Roman"/>
          <w:sz w:val="22"/>
          <w:szCs w:val="22"/>
        </w:rPr>
        <w:tab/>
        <w:t>Vendeur :</w:t>
      </w:r>
      <w:r w:rsidRPr="00632B31">
        <w:rPr>
          <w:rFonts w:ascii="Times New Roman" w:hAnsi="Times New Roman"/>
          <w:sz w:val="22"/>
          <w:szCs w:val="22"/>
        </w:rPr>
        <w:tab/>
        <w:t>_____</w:t>
      </w:r>
    </w:p>
    <w:p w:rsidR="00736D65" w:rsidRPr="00632B31" w:rsidRDefault="00736D65" w:rsidP="00736D65">
      <w:pPr>
        <w:pStyle w:val="10caraupo"/>
        <w:tabs>
          <w:tab w:val="left" w:pos="1766"/>
          <w:tab w:val="left" w:pos="3330"/>
          <w:tab w:val="left" w:pos="5760"/>
        </w:tabs>
        <w:spacing w:line="276" w:lineRule="auto"/>
        <w:rPr>
          <w:rFonts w:ascii="Times New Roman" w:hAnsi="Times New Roman"/>
          <w:sz w:val="22"/>
          <w:szCs w:val="22"/>
          <w:lang w:val="nl-NL"/>
        </w:rPr>
      </w:pPr>
      <w:r w:rsidRPr="00632B31">
        <w:rPr>
          <w:rFonts w:ascii="Times New Roman" w:hAnsi="Times New Roman"/>
          <w:sz w:val="22"/>
          <w:szCs w:val="22"/>
        </w:rPr>
        <w:tab/>
      </w:r>
      <w:r w:rsidRPr="00632B31">
        <w:rPr>
          <w:rFonts w:ascii="Times New Roman" w:hAnsi="Times New Roman"/>
          <w:sz w:val="22"/>
          <w:szCs w:val="22"/>
          <w:lang w:val="nl-NL"/>
        </w:rPr>
        <w:t>Acheteur :</w:t>
      </w:r>
      <w:r w:rsidRPr="00632B31">
        <w:rPr>
          <w:rFonts w:ascii="Times New Roman" w:hAnsi="Times New Roman"/>
          <w:sz w:val="22"/>
          <w:szCs w:val="22"/>
          <w:lang w:val="nl-NL"/>
        </w:rPr>
        <w:tab/>
      </w:r>
      <w:r w:rsidRPr="00632B31">
        <w:rPr>
          <w:rFonts w:ascii="Times New Roman" w:hAnsi="Times New Roman"/>
          <w:sz w:val="22"/>
          <w:szCs w:val="22"/>
        </w:rPr>
        <w:t>_____</w:t>
      </w:r>
    </w:p>
    <w:p w:rsidR="00736D65" w:rsidRPr="00632B31" w:rsidRDefault="00736D65" w:rsidP="00736D65">
      <w:pPr>
        <w:pStyle w:val="10caraupo"/>
        <w:tabs>
          <w:tab w:val="left" w:pos="1766"/>
          <w:tab w:val="left" w:pos="3330"/>
          <w:tab w:val="left" w:pos="5760"/>
        </w:tabs>
        <w:spacing w:line="276" w:lineRule="auto"/>
        <w:rPr>
          <w:rFonts w:ascii="Times New Roman" w:hAnsi="Times New Roman"/>
          <w:sz w:val="22"/>
          <w:szCs w:val="22"/>
          <w:lang w:val="nl-NL"/>
        </w:rPr>
      </w:pPr>
      <w:r w:rsidRPr="00632B31">
        <w:rPr>
          <w:rFonts w:ascii="Times New Roman" w:hAnsi="Times New Roman"/>
          <w:sz w:val="22"/>
          <w:szCs w:val="22"/>
          <w:lang w:val="nl-NL"/>
        </w:rPr>
        <w:tab/>
        <w:t>NIDs :</w:t>
      </w:r>
      <w:r w:rsidRPr="00632B31">
        <w:rPr>
          <w:rFonts w:ascii="Times New Roman" w:hAnsi="Times New Roman"/>
          <w:sz w:val="22"/>
          <w:szCs w:val="22"/>
          <w:lang w:val="nl-NL"/>
        </w:rPr>
        <w:tab/>
      </w:r>
      <w:r w:rsidRPr="00632B31">
        <w:rPr>
          <w:rFonts w:ascii="Times New Roman" w:hAnsi="Times New Roman"/>
          <w:sz w:val="22"/>
          <w:szCs w:val="22"/>
        </w:rPr>
        <w:t>_____</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lang w:val="nl-NL"/>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Monsieur/Madame _____,</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Vous m’avez demandé d’agir en votre nom concernant la vente proposée d’un bien-fonds tel que susmentionné. L’acheteur m’a aussi fait la même requête en son nom. Avant de pouvoir agir pour l’acheteur et pour le vendeur dans la même transaction de biens fonciers, je dois porter à votre attention un amendement au Code de Déontologie Professionnelle adopté en juillet 1980 par l’Association des avocats du Nouveau-Brunswick.</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L’amendement stipule qu’il pourrait être considéré incorrect et constituer une faute professionnelle pour un avocat d’agir pour l’acheteur et le vendeur dans la même transaction de biens fonciers. Cependant, un avocat peut agir pour les deux parties intéressées si les deux parties y consentent par écrit et que l’avocat consente à tout divulguer aux deux parties.</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Quoique je n’anticipe aucun conflit dans cette transaction, si cela devait se produire, je devrais me retirer de cette affaire complètement et référer les deux parties à d’autres avocats de votre choix.</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Si vous acceptez ces conditions, vous voudrez bien signer la copie de cette lettre et me la retourner indiquant votre consentement. Un consentement semblable sera obtenu de l’acheteur.</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Recevez monsieur/madame _____, mes salutations distingués.</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4320"/>
          <w:tab w:val="left" w:pos="5760"/>
        </w:tabs>
        <w:spacing w:line="276" w:lineRule="auto"/>
        <w:rPr>
          <w:rFonts w:ascii="Times New Roman" w:hAnsi="Times New Roman"/>
          <w:sz w:val="22"/>
          <w:szCs w:val="22"/>
        </w:rPr>
      </w:pPr>
      <w:r w:rsidRPr="00632B31">
        <w:rPr>
          <w:rFonts w:ascii="Times New Roman" w:hAnsi="Times New Roman"/>
          <w:sz w:val="22"/>
          <w:szCs w:val="22"/>
          <w:u w:val="single"/>
        </w:rPr>
        <w:tab/>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avocat</w:t>
      </w:r>
      <w:proofErr w:type="gramEnd"/>
      <w:r w:rsidRPr="00632B31">
        <w:rPr>
          <w:rFonts w:ascii="Times New Roman" w:hAnsi="Times New Roman"/>
          <w:sz w:val="22"/>
          <w:szCs w:val="22"/>
        </w:rPr>
        <w:t>]</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J’ai lu et compris cette lettre de M</w:t>
      </w:r>
      <w:r w:rsidRPr="00632B31">
        <w:rPr>
          <w:rFonts w:ascii="Times New Roman" w:hAnsi="Times New Roman"/>
          <w:sz w:val="22"/>
          <w:szCs w:val="22"/>
          <w:vertAlign w:val="superscript"/>
        </w:rPr>
        <w:t>e</w:t>
      </w:r>
      <w:r w:rsidRPr="00632B31">
        <w:rPr>
          <w:rFonts w:ascii="Times New Roman" w:hAnsi="Times New Roman"/>
          <w:sz w:val="22"/>
          <w:szCs w:val="22"/>
        </w:rPr>
        <w:t xml:space="preserve"> _____ et j’y consens.</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Fait ce  _____</w:t>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u w:val="single"/>
        </w:rPr>
      </w:pPr>
      <w:r w:rsidRPr="00632B31">
        <w:rPr>
          <w:rFonts w:ascii="Times New Roman" w:hAnsi="Times New Roman"/>
          <w:sz w:val="22"/>
          <w:szCs w:val="22"/>
        </w:rPr>
        <w:tab/>
      </w:r>
      <w:r w:rsidRPr="00632B31">
        <w:rPr>
          <w:rFonts w:ascii="Times New Roman" w:hAnsi="Times New Roman"/>
          <w:sz w:val="22"/>
          <w:szCs w:val="22"/>
        </w:rPr>
        <w:tab/>
      </w:r>
      <w:r w:rsidRPr="00632B31">
        <w:rPr>
          <w:rFonts w:ascii="Times New Roman" w:hAnsi="Times New Roman"/>
          <w:sz w:val="22"/>
          <w:szCs w:val="22"/>
          <w:u w:val="single"/>
        </w:rPr>
        <w:tab/>
      </w:r>
      <w:r w:rsidRPr="00632B31">
        <w:rPr>
          <w:rFonts w:ascii="Times New Roman" w:hAnsi="Times New Roman"/>
          <w:sz w:val="22"/>
          <w:szCs w:val="22"/>
          <w:u w:val="single"/>
        </w:rPr>
        <w:tab/>
      </w:r>
      <w:r w:rsidRPr="00632B31">
        <w:rPr>
          <w:rFonts w:ascii="Times New Roman" w:hAnsi="Times New Roman"/>
          <w:sz w:val="22"/>
          <w:szCs w:val="22"/>
          <w:u w:val="single"/>
        </w:rPr>
        <w:tab/>
      </w:r>
      <w:r w:rsidRPr="00632B31">
        <w:rPr>
          <w:rFonts w:ascii="Times New Roman" w:hAnsi="Times New Roman"/>
          <w:sz w:val="22"/>
          <w:szCs w:val="22"/>
          <w:u w:val="single"/>
        </w:rPr>
        <w:tab/>
      </w:r>
      <w:r w:rsidRPr="00632B31">
        <w:rPr>
          <w:rFonts w:ascii="Times New Roman" w:hAnsi="Times New Roman"/>
          <w:sz w:val="22"/>
          <w:szCs w:val="22"/>
          <w:u w:val="single"/>
        </w:rPr>
        <w:tab/>
      </w:r>
    </w:p>
    <w:p w:rsidR="00736D65" w:rsidRPr="00632B31" w:rsidRDefault="00736D65" w:rsidP="00736D65">
      <w:pPr>
        <w:pStyle w:val="10caraupo"/>
        <w:tabs>
          <w:tab w:val="left" w:pos="1441"/>
          <w:tab w:val="left" w:pos="4320"/>
          <w:tab w:val="left" w:pos="5760"/>
        </w:tabs>
        <w:spacing w:line="276" w:lineRule="auto"/>
        <w:rPr>
          <w:rFonts w:ascii="Times New Roman" w:hAnsi="Times New Roman"/>
          <w:sz w:val="22"/>
          <w:szCs w:val="22"/>
        </w:rPr>
      </w:pPr>
      <w:r w:rsidRPr="00632B31">
        <w:rPr>
          <w:rFonts w:ascii="Times New Roman" w:hAnsi="Times New Roman"/>
          <w:sz w:val="22"/>
          <w:szCs w:val="22"/>
        </w:rPr>
        <w:tab/>
      </w:r>
      <w:r w:rsidRPr="00632B31">
        <w:rPr>
          <w:rFonts w:ascii="Times New Roman" w:hAnsi="Times New Roman"/>
          <w:sz w:val="22"/>
          <w:szCs w:val="22"/>
        </w:rPr>
        <w:tab/>
        <w:t>[</w:t>
      </w:r>
      <w:proofErr w:type="gramStart"/>
      <w:r w:rsidRPr="00632B31">
        <w:rPr>
          <w:rFonts w:ascii="Times New Roman" w:hAnsi="Times New Roman"/>
          <w:i/>
          <w:sz w:val="22"/>
          <w:szCs w:val="22"/>
        </w:rPr>
        <w:t>nom</w:t>
      </w:r>
      <w:proofErr w:type="gramEnd"/>
      <w:r w:rsidRPr="00632B31">
        <w:rPr>
          <w:rFonts w:ascii="Times New Roman" w:hAnsi="Times New Roman"/>
          <w:sz w:val="22"/>
          <w:szCs w:val="22"/>
        </w:rPr>
        <w:t>]</w:t>
      </w:r>
    </w:p>
    <w:p w:rsidR="00736D65" w:rsidRPr="00632B31" w:rsidRDefault="00736D65" w:rsidP="00736D65">
      <w:r w:rsidRPr="00632B31">
        <w:rPr>
          <w:b/>
          <w:bCs/>
        </w:rPr>
        <w:br w:type="page"/>
      </w:r>
    </w:p>
    <w:p w:rsidR="00736D65" w:rsidRPr="00632B31" w:rsidRDefault="00736D65" w:rsidP="00736D65">
      <w:pPr>
        <w:pStyle w:val="Actes3"/>
      </w:pPr>
      <w:bookmarkStart w:id="134" w:name="_Toc446347770"/>
      <w:r w:rsidRPr="00632B31">
        <w:lastRenderedPageBreak/>
        <w:t>2 - Autorisation et acceptation des vendeurs d’un foyer matrimonial pour la répartition du produit de la vente</w:t>
      </w:r>
      <w:bookmarkEnd w:id="134"/>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b/>
          <w:bCs/>
          <w:smallCaps/>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b/>
          <w:bCs/>
          <w:smallCaps/>
        </w:rPr>
      </w:pPr>
      <w:r w:rsidRPr="00632B31">
        <w:rPr>
          <w:rFonts w:eastAsia="PMingLiU"/>
          <w:b/>
          <w:bCs/>
          <w:smallCaps/>
        </w:rPr>
        <w:t>Autorisation et acceptation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b/>
          <w:bCs/>
          <w:smallCaps/>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Nous, [</w:t>
      </w:r>
      <w:r w:rsidRPr="00632B31">
        <w:rPr>
          <w:rFonts w:eastAsia="PMingLiU"/>
          <w:i/>
          <w:iCs/>
        </w:rPr>
        <w:t>nom</w:t>
      </w:r>
      <w:r w:rsidRPr="00632B31">
        <w:rPr>
          <w:rFonts w:eastAsia="PMingLiU"/>
        </w:rPr>
        <w:t>] et [</w:t>
      </w:r>
      <w:r w:rsidRPr="00632B31">
        <w:rPr>
          <w:rFonts w:eastAsia="PMingLiU"/>
          <w:i/>
          <w:iCs/>
        </w:rPr>
        <w:t>nom</w:t>
      </w:r>
      <w:r w:rsidRPr="00632B31">
        <w:rPr>
          <w:rFonts w:eastAsia="PMingLiU"/>
        </w:rPr>
        <w:t>], autorisons par les présentes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à émettre un chèque dressé à nos deux noms respectifs représentant le produit net de la vente de notre foyer matrimonial. Nous acceptons ainsi que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ne soit pas tenu de s’assurer que ce montant soit divisé en part égales entre nous.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Fait</w:t>
      </w:r>
      <w:r w:rsidRPr="00632B31">
        <w:rPr>
          <w:rFonts w:eastAsia="PMingLiU"/>
        </w:rPr>
        <w:t xml:space="preserve"> à [</w:t>
      </w:r>
      <w:r w:rsidRPr="00632B31">
        <w:rPr>
          <w:rFonts w:eastAsia="PMingLiU"/>
          <w:i/>
          <w:iCs/>
        </w:rPr>
        <w:t>municipalité</w:t>
      </w:r>
      <w:r w:rsidRPr="00632B31">
        <w:rPr>
          <w:rFonts w:eastAsia="PMingLiU"/>
        </w:rPr>
        <w:t xml:space="preserve">], </w:t>
      </w:r>
      <w:proofErr w:type="gramStart"/>
      <w:r w:rsidRPr="00632B31">
        <w:rPr>
          <w:rFonts w:eastAsia="PMingLiU"/>
        </w:rPr>
        <w:t>ce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4320"/>
          <w:tab w:val="left" w:pos="7920"/>
          <w:tab w:val="left" w:pos="8640"/>
        </w:tabs>
        <w:spacing w:line="276" w:lineRule="auto"/>
        <w:rPr>
          <w:rFonts w:eastAsia="PMingLiU"/>
          <w:u w:val="single"/>
        </w:rPr>
      </w:pPr>
      <w:r w:rsidRPr="00632B31">
        <w:rPr>
          <w:rFonts w:eastAsia="PMingLiU"/>
        </w:rPr>
        <w:tab/>
      </w:r>
      <w:r w:rsidRPr="00632B31">
        <w:rPr>
          <w:rFonts w:eastAsia="PMingLiU"/>
          <w:u w:val="single"/>
        </w:rPr>
        <w:tab/>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4320"/>
          <w:tab w:val="left" w:pos="7920"/>
          <w:tab w:val="left" w:pos="8640"/>
        </w:tabs>
        <w:spacing w:line="276" w:lineRule="auto"/>
        <w:rPr>
          <w:rFonts w:eastAsia="PMingLiU"/>
          <w:u w:val="single"/>
        </w:rPr>
      </w:pPr>
      <w:r w:rsidRPr="00632B31">
        <w:rPr>
          <w:rFonts w:eastAsia="PMingLiU"/>
        </w:rPr>
        <w:tab/>
      </w:r>
      <w:r w:rsidRPr="00632B31">
        <w:rPr>
          <w:rFonts w:eastAsia="PMingLiU"/>
          <w:u w:val="single"/>
        </w:rPr>
        <w:tab/>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 xml:space="preserve"> [</w:t>
      </w:r>
      <w:r w:rsidRPr="00632B31">
        <w:rPr>
          <w:rFonts w:eastAsia="PMingLiU"/>
          <w:i/>
          <w:iCs/>
        </w:rPr>
        <w:t>Signature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b/>
          <w:i/>
        </w:rPr>
      </w:pPr>
    </w:p>
    <w:p w:rsidR="00736D65" w:rsidRPr="00632B31" w:rsidRDefault="00736D65" w:rsidP="00736D65">
      <w:pPr>
        <w:rPr>
          <w:b/>
          <w:bCs/>
        </w:rPr>
      </w:pPr>
      <w:r w:rsidRPr="00632B31">
        <w:rPr>
          <w:b/>
          <w:bCs/>
        </w:rPr>
        <w:br w:type="page"/>
      </w:r>
    </w:p>
    <w:p w:rsidR="00736D65" w:rsidRPr="00632B31" w:rsidRDefault="00736D65" w:rsidP="00736D65">
      <w:pPr>
        <w:pStyle w:val="Actes3"/>
      </w:pPr>
      <w:bookmarkStart w:id="135" w:name="_Toc446347771"/>
      <w:r w:rsidRPr="00632B31">
        <w:lastRenderedPageBreak/>
        <w:t>3 - Directives pour verser les fonds à l’avocat en fiducie</w:t>
      </w:r>
      <w:bookmarkEnd w:id="135"/>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jc w:val="center"/>
        <w:rPr>
          <w:rFonts w:eastAsia="PMingLiU"/>
        </w:rPr>
      </w:pPr>
      <w:r w:rsidRPr="00632B31">
        <w:rPr>
          <w:rFonts w:eastAsia="PMingLiU"/>
          <w:b/>
          <w:bCs/>
          <w:smallCaps/>
        </w:rPr>
        <w:t>Lettre de directives</w:t>
      </w: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jc w:val="center"/>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jc w:val="center"/>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rPr>
          <w:rFonts w:eastAsia="PMingLiU"/>
        </w:rPr>
      </w:pPr>
      <w:r w:rsidRPr="00632B31">
        <w:rPr>
          <w:rFonts w:eastAsia="PMingLiU"/>
        </w:rPr>
        <w:t>Destinataire :</w:t>
      </w:r>
      <w:r w:rsidRPr="00632B31">
        <w:rPr>
          <w:rFonts w:eastAsia="PMingLiU"/>
        </w:rPr>
        <w:tab/>
        <w:t>[</w:t>
      </w:r>
      <w:r w:rsidRPr="00632B31">
        <w:rPr>
          <w:rFonts w:eastAsia="PMingLiU"/>
          <w:i/>
          <w:iCs/>
        </w:rPr>
        <w:t>Société hypothécaire</w:t>
      </w:r>
      <w:r w:rsidRPr="00632B31">
        <w:rPr>
          <w:rFonts w:eastAsia="PMingLiU"/>
        </w:rPr>
        <w:t>]</w:t>
      </w: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rPr>
          <w:rFonts w:eastAsia="PMingLiU"/>
        </w:rPr>
      </w:pPr>
      <w:r w:rsidRPr="00632B31">
        <w:rPr>
          <w:rFonts w:eastAsia="PMingLiU"/>
        </w:rPr>
        <w:t>Expéditeur :</w:t>
      </w:r>
      <w:r w:rsidRPr="00632B31">
        <w:rPr>
          <w:rFonts w:eastAsia="PMingLiU"/>
        </w:rPr>
        <w:tab/>
        <w:t>[</w:t>
      </w:r>
      <w:r w:rsidRPr="00632B31">
        <w:rPr>
          <w:rFonts w:eastAsia="PMingLiU"/>
          <w:i/>
          <w:iCs/>
        </w:rPr>
        <w:t>Emprunteur</w:t>
      </w:r>
      <w:r w:rsidRPr="00632B31">
        <w:rPr>
          <w:rFonts w:eastAsia="PMingLiU"/>
        </w:rPr>
        <w:t>]</w:t>
      </w:r>
    </w:p>
    <w:p w:rsidR="00736D65" w:rsidRPr="00632B31" w:rsidRDefault="00736D65" w:rsidP="00736D65">
      <w:pPr>
        <w:tabs>
          <w:tab w:val="left" w:pos="74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rPr>
          <w:rFonts w:eastAsia="PMingLiU"/>
        </w:rPr>
      </w:pPr>
      <w:r w:rsidRPr="00632B31">
        <w:rPr>
          <w:rFonts w:eastAsia="PMingLiU"/>
        </w:rPr>
        <w:t>Objet :</w:t>
      </w:r>
      <w:r w:rsidRPr="00632B31">
        <w:rPr>
          <w:rFonts w:eastAsia="PMingLiU"/>
        </w:rPr>
        <w:tab/>
        <w:t>Versement de l’emprunt à M</w:t>
      </w:r>
      <w:r w:rsidRPr="00632B31">
        <w:rPr>
          <w:rFonts w:eastAsia="PMingLiU"/>
          <w:vertAlign w:val="superscript"/>
        </w:rPr>
        <w:t>e</w:t>
      </w:r>
      <w:r w:rsidRPr="00632B31">
        <w:rPr>
          <w:rFonts w:eastAsia="PMingLiU"/>
        </w:rPr>
        <w:t> [</w:t>
      </w:r>
      <w:r w:rsidRPr="00632B31">
        <w:rPr>
          <w:rFonts w:eastAsia="PMingLiU"/>
          <w:i/>
          <w:iCs/>
        </w:rPr>
        <w:t>avocat</w:t>
      </w:r>
      <w:r w:rsidRPr="00632B31">
        <w:rPr>
          <w:rFonts w:eastAsia="PMingLiU"/>
        </w:rPr>
        <w:t>]</w:t>
      </w: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rPr>
          <w:rFonts w:eastAsia="PMingLiU"/>
        </w:rPr>
      </w:pP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rPr>
          <w:rFonts w:eastAsia="PMingLiU"/>
        </w:rPr>
      </w:pPr>
      <w:r w:rsidRPr="00632B31">
        <w:rPr>
          <w:rFonts w:eastAsia="PMingLiU"/>
        </w:rPr>
        <w:t>L’emprunteur ordonne à la [</w:t>
      </w:r>
      <w:r w:rsidRPr="00632B31">
        <w:rPr>
          <w:rFonts w:eastAsia="PMingLiU"/>
          <w:i/>
          <w:iCs/>
        </w:rPr>
        <w:t>société hypothécaire</w:t>
      </w:r>
      <w:r w:rsidRPr="00632B31">
        <w:rPr>
          <w:rFonts w:eastAsia="PMingLiU"/>
        </w:rPr>
        <w:t>] d’émettre le chèque d’emprunt directement au nom de M</w:t>
      </w:r>
      <w:r w:rsidRPr="00632B31">
        <w:rPr>
          <w:rFonts w:eastAsia="PMingLiU"/>
          <w:vertAlign w:val="superscript"/>
        </w:rPr>
        <w:t>e</w:t>
      </w:r>
      <w:r w:rsidRPr="00632B31">
        <w:rPr>
          <w:rFonts w:eastAsia="PMingLiU"/>
        </w:rPr>
        <w:t> [</w:t>
      </w:r>
      <w:r w:rsidRPr="00632B31">
        <w:rPr>
          <w:rFonts w:eastAsia="PMingLiU"/>
          <w:i/>
          <w:iCs/>
        </w:rPr>
        <w:t>avocat</w:t>
      </w:r>
      <w:r w:rsidRPr="00632B31">
        <w:rPr>
          <w:rFonts w:eastAsia="PMingLiU"/>
        </w:rPr>
        <w:t>] en fiducie, tel que décrit ci-dessous.</w:t>
      </w:r>
    </w:p>
    <w:p w:rsidR="00736D65" w:rsidRPr="00632B31" w:rsidRDefault="00736D65" w:rsidP="00736D65">
      <w:pPr>
        <w:tabs>
          <w:tab w:val="left" w:pos="744"/>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rPr>
          <w:rFonts w:eastAsia="PMingLiU"/>
        </w:rPr>
      </w:pPr>
    </w:p>
    <w:p w:rsidR="00736D65" w:rsidRPr="00632B31" w:rsidRDefault="00736D65" w:rsidP="00736D65">
      <w:pPr>
        <w:tabs>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720" w:hanging="720"/>
        <w:rPr>
          <w:rFonts w:eastAsia="PMingLiU"/>
        </w:rPr>
      </w:pPr>
      <w:r w:rsidRPr="00632B31">
        <w:rPr>
          <w:rFonts w:eastAsia="PMingLiU"/>
        </w:rPr>
        <w:t>1.</w:t>
      </w:r>
      <w:r w:rsidRPr="00632B31">
        <w:rPr>
          <w:rFonts w:eastAsia="PMingLiU"/>
        </w:rPr>
        <w:tab/>
        <w:t>Le montant total emprunté par hypothèque est de [</w:t>
      </w:r>
      <w:r w:rsidRPr="00632B31">
        <w:rPr>
          <w:rFonts w:eastAsia="PMingLiU"/>
          <w:i/>
          <w:iCs/>
        </w:rPr>
        <w:t>montant</w:t>
      </w:r>
      <w:r w:rsidRPr="00632B31">
        <w:rPr>
          <w:rFonts w:eastAsia="PMingLiU"/>
        </w:rPr>
        <w:t>] $.</w:t>
      </w:r>
    </w:p>
    <w:p w:rsidR="00736D65" w:rsidRPr="00632B31" w:rsidRDefault="00736D65" w:rsidP="00736D65">
      <w:pPr>
        <w:tabs>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720" w:hanging="720"/>
        <w:rPr>
          <w:rFonts w:eastAsia="PMingLiU"/>
        </w:rPr>
      </w:pPr>
    </w:p>
    <w:p w:rsidR="00736D65" w:rsidRPr="00632B31" w:rsidRDefault="00736D65" w:rsidP="00736D65">
      <w:pPr>
        <w:tabs>
          <w:tab w:val="left" w:pos="1464"/>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720" w:hanging="720"/>
        <w:rPr>
          <w:rFonts w:eastAsia="PMingLiU"/>
        </w:rPr>
      </w:pPr>
      <w:r w:rsidRPr="00632B31">
        <w:rPr>
          <w:rFonts w:eastAsia="PMingLiU"/>
        </w:rPr>
        <w:t>2.</w:t>
      </w:r>
      <w:r w:rsidRPr="00632B31">
        <w:rPr>
          <w:rFonts w:eastAsia="PMingLiU"/>
        </w:rPr>
        <w:tab/>
        <w:t>De ce montant, il est entendu que la [</w:t>
      </w:r>
      <w:r w:rsidRPr="00632B31">
        <w:rPr>
          <w:rFonts w:eastAsia="PMingLiU"/>
          <w:i/>
          <w:iCs/>
        </w:rPr>
        <w:t xml:space="preserve">société </w:t>
      </w:r>
      <w:proofErr w:type="spellStart"/>
      <w:r w:rsidRPr="00632B31">
        <w:rPr>
          <w:rFonts w:eastAsia="PMingLiU"/>
          <w:i/>
          <w:iCs/>
        </w:rPr>
        <w:t>hypothéciare</w:t>
      </w:r>
      <w:proofErr w:type="spellEnd"/>
      <w:r w:rsidRPr="00632B31">
        <w:rPr>
          <w:rFonts w:eastAsia="PMingLiU"/>
        </w:rPr>
        <w:t>] retient elle-même les montants suivants :</w:t>
      </w: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r w:rsidRPr="00632B31">
        <w:rPr>
          <w:rFonts w:eastAsia="PMingLiU"/>
        </w:rPr>
        <w:t xml:space="preserve">a) </w:t>
      </w:r>
      <w:r w:rsidRPr="00632B31">
        <w:rPr>
          <w:rFonts w:eastAsia="PMingLiU"/>
        </w:rPr>
        <w:tab/>
        <w:t>les intérêts jusqu’au 1</w:t>
      </w:r>
      <w:r w:rsidRPr="00632B31">
        <w:rPr>
          <w:rFonts w:eastAsia="PMingLiU"/>
          <w:vertAlign w:val="superscript"/>
        </w:rPr>
        <w:t>er</w:t>
      </w:r>
      <w:r w:rsidRPr="00632B31">
        <w:rPr>
          <w:rFonts w:eastAsia="PMingLiU"/>
        </w:rPr>
        <w:t xml:space="preserve"> du mois suivant</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r w:rsidRPr="00632B31">
        <w:rPr>
          <w:rFonts w:eastAsia="PMingLiU"/>
        </w:rPr>
        <w:t xml:space="preserve">b) </w:t>
      </w:r>
      <w:r w:rsidRPr="00632B31">
        <w:rPr>
          <w:rFonts w:eastAsia="PMingLiU"/>
        </w:rPr>
        <w:tab/>
        <w:t>une avance pour les impôts fonciers à venir</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r w:rsidRPr="00632B31">
        <w:rPr>
          <w:rFonts w:eastAsia="PMingLiU"/>
        </w:rPr>
        <w:t xml:space="preserve">c) </w:t>
      </w:r>
      <w:r w:rsidRPr="00632B31">
        <w:rPr>
          <w:rFonts w:eastAsia="PMingLiU"/>
        </w:rPr>
        <w:tab/>
        <w:t>ses frais d’administration</w:t>
      </w:r>
      <w:r w:rsidRPr="00632B31">
        <w:rPr>
          <w:rFonts w:eastAsia="PMingLiU"/>
        </w:rPr>
        <w:tab/>
      </w:r>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r w:rsidRPr="00632B31">
        <w:rPr>
          <w:rFonts w:eastAsia="PMingLiU"/>
        </w:rPr>
        <w:t xml:space="preserve">d) </w:t>
      </w:r>
      <w:r w:rsidRPr="00632B31">
        <w:rPr>
          <w:rFonts w:eastAsia="PMingLiU"/>
        </w:rPr>
        <w:tab/>
        <w:t>ses frais d’assurances hypothèque</w:t>
      </w:r>
      <w:r w:rsidRPr="00632B31">
        <w:rPr>
          <w:rFonts w:eastAsia="PMingLiU"/>
        </w:rPr>
        <w:tab/>
      </w:r>
      <w:r w:rsidRPr="00632B31">
        <w:rPr>
          <w:rFonts w:eastAsia="PMingLiU"/>
        </w:rPr>
        <w:tab/>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2184"/>
          <w:tab w:val="left" w:pos="2904"/>
          <w:tab w:val="left" w:pos="3624"/>
          <w:tab w:val="left" w:pos="4344"/>
          <w:tab w:val="left" w:pos="4743"/>
          <w:tab w:val="left" w:pos="5064"/>
          <w:tab w:val="left" w:pos="5784"/>
          <w:tab w:val="left" w:pos="6504"/>
          <w:tab w:val="left" w:pos="7224"/>
          <w:tab w:val="left" w:pos="7944"/>
          <w:tab w:val="left" w:pos="8664"/>
        </w:tabs>
        <w:spacing w:before="0" w:line="276" w:lineRule="auto"/>
        <w:ind w:left="1440" w:hanging="720"/>
        <w:rPr>
          <w:rFonts w:eastAsia="PMingLiU"/>
        </w:rPr>
      </w:pPr>
    </w:p>
    <w:p w:rsidR="00736D65" w:rsidRPr="00632B31" w:rsidRDefault="00736D65" w:rsidP="00736D65">
      <w:pPr>
        <w:tabs>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ind w:left="1440" w:hanging="720"/>
        <w:rPr>
          <w:rFonts w:eastAsia="PMingLiU"/>
        </w:rPr>
      </w:pPr>
      <w:r w:rsidRPr="00632B31">
        <w:rPr>
          <w:rFonts w:eastAsia="PMingLiU"/>
        </w:rPr>
        <w:t xml:space="preserve">e) </w:t>
      </w:r>
      <w:r w:rsidRPr="00632B31">
        <w:rPr>
          <w:rFonts w:eastAsia="PMingLiU"/>
        </w:rPr>
        <w:tab/>
        <w:t>le remboursement d’un emprunt précédent</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3.</w:t>
      </w:r>
      <w:r w:rsidRPr="00632B31">
        <w:rPr>
          <w:rFonts w:eastAsia="PMingLiU"/>
        </w:rPr>
        <w:tab/>
      </w:r>
      <w:r w:rsidRPr="00632B31">
        <w:rPr>
          <w:rFonts w:eastAsia="PMingLiU"/>
          <w:smallCaps/>
        </w:rPr>
        <w:t>Somme</w:t>
      </w:r>
      <w:r w:rsidRPr="00632B31">
        <w:rPr>
          <w:rFonts w:eastAsia="PMingLiU"/>
        </w:rPr>
        <w:t xml:space="preserve"> qui sera versée à M</w:t>
      </w:r>
      <w:r w:rsidRPr="00632B31">
        <w:rPr>
          <w:rFonts w:eastAsia="PMingLiU"/>
          <w:vertAlign w:val="superscript"/>
        </w:rPr>
        <w:t>e</w:t>
      </w:r>
      <w:r w:rsidRPr="00632B31">
        <w:rPr>
          <w:rFonts w:eastAsia="PMingLiU"/>
        </w:rPr>
        <w:t> [</w:t>
      </w:r>
      <w:r w:rsidRPr="00632B31">
        <w:rPr>
          <w:rFonts w:eastAsia="PMingLiU"/>
          <w:i/>
          <w:iCs/>
        </w:rPr>
        <w:t>avocat</w:t>
      </w:r>
      <w:r w:rsidRPr="00632B31">
        <w:rPr>
          <w:rFonts w:eastAsia="PMingLiU"/>
        </w:rPr>
        <w:t>], en fiducie</w:t>
      </w:r>
      <w:r w:rsidRPr="00632B31">
        <w:rPr>
          <w:rFonts w:eastAsia="PMingLiU"/>
        </w:rPr>
        <w:tab/>
      </w:r>
      <w:r w:rsidRPr="00632B31">
        <w:rPr>
          <w:rFonts w:eastAsia="PMingLiU"/>
        </w:rPr>
        <w:tab/>
        <w:t>[</w:t>
      </w:r>
      <w:r w:rsidRPr="00632B31">
        <w:rPr>
          <w:rFonts w:eastAsia="PMingLiU"/>
          <w:i/>
          <w:iCs/>
        </w:rPr>
        <w:t>montant</w:t>
      </w:r>
      <w:r w:rsidRPr="00632B31">
        <w:rPr>
          <w:rFonts w:eastAsia="PMingLiU"/>
        </w:rPr>
        <w:t>]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Fait à [</w:t>
      </w:r>
      <w:r w:rsidRPr="00632B31">
        <w:rPr>
          <w:rFonts w:eastAsia="PMingLiU"/>
          <w:i/>
          <w:iCs/>
        </w:rPr>
        <w:t>municipalité</w:t>
      </w:r>
      <w:r w:rsidRPr="00632B31">
        <w:rPr>
          <w:rFonts w:eastAsia="PMingLiU"/>
        </w:rPr>
        <w:t xml:space="preserv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51"/>
        <w:gridCol w:w="4315"/>
      </w:tblGrid>
      <w:tr w:rsidR="00736D65" w:rsidRPr="00632B31" w:rsidTr="00212C88">
        <w:tc>
          <w:tcPr>
            <w:tcW w:w="4251"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Témoin</w:t>
            </w:r>
          </w:p>
        </w:tc>
        <w:tc>
          <w:tcPr>
            <w:tcW w:w="4315"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Emprunteur hypothécaire</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tc>
      </w:tr>
      <w:tr w:rsidR="00736D65" w:rsidRPr="00632B31" w:rsidTr="00212C88">
        <w:tc>
          <w:tcPr>
            <w:tcW w:w="4251"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Témoin</w:t>
            </w:r>
            <w:r w:rsidRPr="00632B31">
              <w:rPr>
                <w:rFonts w:eastAsia="PMingLiU"/>
              </w:rPr>
              <w:tab/>
            </w:r>
          </w:p>
        </w:tc>
        <w:tc>
          <w:tcPr>
            <w:tcW w:w="4315"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Emprunteur hypothécaire</w:t>
            </w:r>
          </w:p>
        </w:tc>
      </w:tr>
    </w:tbl>
    <w:p w:rsidR="00AD6A33" w:rsidRDefault="00AD6A33" w:rsidP="00736D65">
      <w:pPr>
        <w:pStyle w:val="Actes2"/>
      </w:pPr>
      <w:bookmarkStart w:id="136" w:name="_Toc446347772"/>
    </w:p>
    <w:p w:rsidR="00AD6A33" w:rsidRDefault="00AD6A33">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rPr>
          <w:rFonts w:eastAsiaTheme="minorHAnsi"/>
          <w:b/>
          <w:bdr w:val="none" w:sz="0" w:space="0" w:color="auto"/>
        </w:rPr>
      </w:pPr>
      <w:r>
        <w:br w:type="page"/>
      </w:r>
    </w:p>
    <w:p w:rsidR="00736D65" w:rsidRPr="00632B31" w:rsidRDefault="00736D65" w:rsidP="00736D65">
      <w:pPr>
        <w:pStyle w:val="Actes2"/>
      </w:pPr>
      <w:r w:rsidRPr="00632B31">
        <w:lastRenderedPageBreak/>
        <w:t xml:space="preserve">L </w:t>
      </w:r>
      <w:proofErr w:type="gramStart"/>
      <w:r w:rsidRPr="00632B31">
        <w:t>– DEMANDES</w:t>
      </w:r>
      <w:bookmarkEnd w:id="136"/>
      <w:proofErr w:type="gramEnd"/>
    </w:p>
    <w:p w:rsidR="00736D65" w:rsidRPr="00632B31" w:rsidRDefault="00736D65" w:rsidP="00736D65">
      <w:pPr>
        <w:pStyle w:val="Actes2"/>
      </w:pPr>
    </w:p>
    <w:p w:rsidR="00736D65" w:rsidRPr="00632B31" w:rsidRDefault="00736D65" w:rsidP="00736D65">
      <w:pPr>
        <w:pStyle w:val="Actes3"/>
      </w:pPr>
      <w:bookmarkStart w:id="137" w:name="_Toc446347773"/>
      <w:r w:rsidRPr="00632B31">
        <w:t xml:space="preserve">1 - Confirmation de la taxe de vente due par un propriétaire qui vend son commerce (art. 41.1, </w:t>
      </w:r>
      <w:r w:rsidRPr="00632B31">
        <w:rPr>
          <w:i/>
        </w:rPr>
        <w:t>Loi sur l’administration du revenu</w:t>
      </w:r>
      <w:r w:rsidRPr="00632B31">
        <w:t>)</w:t>
      </w:r>
      <w:bookmarkEnd w:id="137"/>
      <w:r w:rsidRPr="00632B31">
        <w:t xml:space="preserve">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proofErr w:type="gramStart"/>
      <w:r w:rsidRPr="00632B31">
        <w:rPr>
          <w:rFonts w:eastAsia="PMingLiU"/>
          <w:i/>
          <w:iCs/>
        </w:rPr>
        <w:t>nom</w:t>
      </w:r>
      <w:proofErr w:type="gramEnd"/>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Titre ou fonction professionnelle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Corporation, agence ou ministère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Adresse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Objet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_____________________________________________</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Monsieur/Madame,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 xml:space="preserve">Auriez-vous l’obligeance de me faire parvenir la déclaration mentionnée à l’article 41.1 de la </w:t>
      </w:r>
      <w:r w:rsidRPr="00632B31">
        <w:rPr>
          <w:rFonts w:eastAsia="PMingLiU"/>
          <w:i/>
          <w:iCs/>
        </w:rPr>
        <w:t>Loi sur l’administration du revenu</w:t>
      </w:r>
      <w:r w:rsidRPr="00632B31">
        <w:rPr>
          <w:rFonts w:eastAsia="PMingLiU"/>
        </w:rPr>
        <w:t xml:space="preserve"> pour la corporation commerciale mentionnée ci-dessus.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Ci-inclus notre chèque de [</w:t>
      </w:r>
      <w:r w:rsidRPr="00632B31">
        <w:rPr>
          <w:rFonts w:eastAsia="PMingLiU"/>
          <w:i/>
          <w:iCs/>
        </w:rPr>
        <w:t>montant</w:t>
      </w:r>
      <w:r w:rsidRPr="00632B31">
        <w:rPr>
          <w:rFonts w:eastAsia="PMingLiU"/>
        </w:rPr>
        <w:t>] $ payable au ministre des Finances en paiement des droits prescrits.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Vous remerciant de votre prompte attention à cette demande, je vous prie d’agréer, monsieur/madame, mes salutations distinguées.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w:t>
      </w:r>
      <w:r w:rsidRPr="00632B31">
        <w:rPr>
          <w:rFonts w:eastAsia="PMingLiU"/>
          <w:i/>
          <w:iCs/>
        </w:rPr>
        <w:t>Signature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Pièces jointes</w:t>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38" w:name="_Toc446347774"/>
      <w:r w:rsidRPr="00632B31">
        <w:lastRenderedPageBreak/>
        <w:t>2 - Certificat d’impôt foncier</w:t>
      </w:r>
      <w:bookmarkEnd w:id="138"/>
    </w:p>
    <w:p w:rsidR="00736D65" w:rsidRPr="00632B31" w:rsidRDefault="00C33C96" w:rsidP="00736D65">
      <w:pPr>
        <w:pStyle w:val="Titre4"/>
        <w:keepNext w:val="0"/>
        <w:keepLines w:val="0"/>
        <w:numPr>
          <w:ilvl w:val="0"/>
          <w:numId w:val="0"/>
        </w:numPr>
        <w:spacing w:line="276" w:lineRule="auto"/>
        <w:rPr>
          <w:rFonts w:ascii="Times New Roman" w:hAnsi="Times New Roman" w:cs="Times New Roman"/>
          <w:b w:val="0"/>
          <w:i w:val="0"/>
          <w:color w:val="auto"/>
        </w:rPr>
      </w:pPr>
      <w:r>
        <w:rPr>
          <w:rFonts w:ascii="Times New Roman" w:hAnsi="Times New Roman" w:cs="Times New Roman"/>
          <w:b w:val="0"/>
          <w:i w:val="0"/>
          <w:noProof/>
          <w:color w:val="auto"/>
        </w:rPr>
      </w:r>
      <w:r>
        <w:rPr>
          <w:rFonts w:ascii="Times New Roman" w:hAnsi="Times New Roman" w:cs="Times New Roman"/>
          <w:b w:val="0"/>
          <w:i w:val="0"/>
          <w:noProof/>
          <w:color w:val="auto"/>
        </w:rPr>
        <w:pict>
          <v:group id="Zone de dessin 22" o:spid="_x0000_s1026" editas="canvas" style="width:363.7pt;height:528.8pt;mso-position-horizontal-relative:char;mso-position-vertical-relative:line" coordsize="46189,67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89;height:67157;visibility:visible">
              <v:fill o:detectmouseclick="t"/>
              <v:path o:connecttype="none"/>
            </v:shape>
            <v:shape id="Picture 23" o:spid="_x0000_s1028" type="#_x0000_t75" style="position:absolute;width:41694;height:671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z2jAAAAA2gAAAA8AAABkcnMvZG93bnJldi54bWxET82KwjAQvgu+Qxhhb5oqi0rXKKK4iB5E&#10;3QeYbWbb2mbSbaJWn94Igqfh4/udyawxpbhQ7XLLCvq9CARxYnXOqYKf46o7BuE8ssbSMim4kYPZ&#10;tN2aYKztlfd0OfhUhBB2MSrIvK9iKV2SkUHXsxVx4P5sbdAHWKdS13gN4aaUgygaSoM5h4YMK1pk&#10;lBSHs1GwOt13VbMcFp/nTXH7/x3h8XuLSn10mvkXCE+Nf4tf7rUO8+H5yvPK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9rPaMAAAADaAAAADwAAAAAAAAAAAAAAAACfAgAA&#10;ZHJzL2Rvd25yZXYueG1sUEsFBgAAAAAEAAQA9wAAAIwDAAAAAA==&#10;">
              <v:imagedata r:id="rId7" o:title=""/>
            </v:shape>
            <w10:wrap type="none"/>
            <w10:anchorlock/>
          </v:group>
        </w:pict>
      </w:r>
    </w:p>
    <w:p w:rsidR="00736D65" w:rsidRPr="00632B31" w:rsidRDefault="00736D65" w:rsidP="00736D65">
      <w:pPr>
        <w:rPr>
          <w:u w:val="single"/>
        </w:rPr>
      </w:pPr>
      <w:r w:rsidRPr="00632B31">
        <w:rPr>
          <w:u w:val="single"/>
        </w:rPr>
        <w:t>_________________</w:t>
      </w:r>
    </w:p>
    <w:p w:rsidR="00736D65" w:rsidRPr="00632B31" w:rsidRDefault="00736D65" w:rsidP="00736D65">
      <w:pPr>
        <w:rPr>
          <w:sz w:val="20"/>
          <w:szCs w:val="20"/>
        </w:rPr>
      </w:pPr>
      <w:r w:rsidRPr="00632B31">
        <w:rPr>
          <w:sz w:val="20"/>
          <w:szCs w:val="20"/>
          <w:u w:val="single"/>
        </w:rPr>
        <w:t>NOTE :</w:t>
      </w:r>
      <w:r w:rsidRPr="00632B31">
        <w:rPr>
          <w:sz w:val="20"/>
          <w:szCs w:val="20"/>
        </w:rPr>
        <w:t xml:space="preserve"> Le certificat d’impôt foncier peut se commander par voie électronique sur le site suivant :</w:t>
      </w:r>
    </w:p>
    <w:p w:rsidR="00736D65" w:rsidRPr="00632B31" w:rsidRDefault="00C33C96" w:rsidP="00736D65">
      <w:hyperlink r:id="rId8" w:history="1">
        <w:r w:rsidR="00736D65" w:rsidRPr="00632B31">
          <w:rPr>
            <w:rStyle w:val="Lienhypertexte"/>
            <w:sz w:val="20"/>
            <w:szCs w:val="20"/>
          </w:rPr>
          <w:t>http://www2.gnb.ca/content/gnb/fr/ministeres/finances/services/services_renderer.507.Certificat_d_impôt.html</w:t>
        </w:r>
      </w:hyperlink>
    </w:p>
    <w:p w:rsidR="00736D65" w:rsidRPr="00632B31" w:rsidRDefault="00736D65" w:rsidP="00736D65">
      <w:pPr>
        <w:pStyle w:val="Titre3"/>
        <w:keepNext w:val="0"/>
        <w:keepLines w:val="0"/>
        <w:numPr>
          <w:ilvl w:val="0"/>
          <w:numId w:val="0"/>
        </w:numPr>
        <w:spacing w:before="0"/>
        <w:rPr>
          <w:rFonts w:ascii="Times New Roman" w:hAnsi="Times New Roman" w:cs="Times New Roman"/>
          <w:color w:val="auto"/>
        </w:rPr>
      </w:pP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39" w:name="_Toc446347775"/>
      <w:r w:rsidRPr="00632B31">
        <w:lastRenderedPageBreak/>
        <w:t>3 - Revenu Canada</w:t>
      </w:r>
      <w:bookmarkEnd w:id="139"/>
    </w:p>
    <w:p w:rsidR="00736D65" w:rsidRPr="00632B31" w:rsidRDefault="00736D65" w:rsidP="00736D65">
      <w:pPr>
        <w:pStyle w:val="Actes3"/>
      </w:pPr>
    </w:p>
    <w:p w:rsidR="00736D65" w:rsidRPr="00632B31" w:rsidRDefault="00736D65" w:rsidP="00736D65">
      <w:pPr>
        <w:pStyle w:val="Actes4"/>
      </w:pPr>
      <w:bookmarkStart w:id="140" w:name="_Toc446347776"/>
      <w:r w:rsidRPr="00632B31">
        <w:t>a) Demande de statut pour TVH, retenues à la source, impôts</w:t>
      </w:r>
      <w:bookmarkEnd w:id="140"/>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jc w:val="right"/>
        <w:rPr>
          <w:rFonts w:ascii="Times New Roman" w:hAnsi="Times New Roman"/>
          <w:b/>
          <w:sz w:val="22"/>
          <w:szCs w:val="22"/>
        </w:rPr>
      </w:pPr>
      <w:r w:rsidRPr="00632B31">
        <w:rPr>
          <w:rFonts w:ascii="Times New Roman" w:hAnsi="Times New Roman"/>
          <w:b/>
          <w:sz w:val="22"/>
          <w:szCs w:val="22"/>
        </w:rPr>
        <w:t>FAX</w:t>
      </w:r>
      <w:r w:rsidRPr="00632B31">
        <w:rPr>
          <w:rFonts w:ascii="Times New Roman" w:hAnsi="Times New Roman"/>
          <w:sz w:val="22"/>
          <w:szCs w:val="22"/>
        </w:rPr>
        <w:t xml:space="preserve"> : </w:t>
      </w:r>
      <w:r w:rsidRPr="00632B31">
        <w:rPr>
          <w:rFonts w:ascii="Times New Roman" w:hAnsi="Times New Roman"/>
          <w:b/>
          <w:sz w:val="22"/>
          <w:szCs w:val="22"/>
        </w:rPr>
        <w:t>(902)426-7170</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jc w:val="right"/>
        <w:rPr>
          <w:rFonts w:ascii="Times New Roman" w:hAnsi="Times New Roman"/>
          <w:b/>
          <w:sz w:val="22"/>
          <w:szCs w:val="22"/>
        </w:rPr>
      </w:pPr>
      <w:r w:rsidRPr="00632B31">
        <w:rPr>
          <w:rFonts w:ascii="Times New Roman" w:hAnsi="Times New Roman"/>
          <w:b/>
          <w:sz w:val="22"/>
          <w:szCs w:val="22"/>
        </w:rPr>
        <w:t>NOTE:</w:t>
      </w:r>
      <w:r w:rsidRPr="00632B31">
        <w:rPr>
          <w:rFonts w:ascii="Times New Roman" w:hAnsi="Times New Roman"/>
          <w:sz w:val="22"/>
          <w:szCs w:val="22"/>
        </w:rPr>
        <w:t xml:space="preserve"> </w:t>
      </w:r>
      <w:r w:rsidRPr="00632B31">
        <w:rPr>
          <w:rFonts w:ascii="Times New Roman" w:hAnsi="Times New Roman"/>
          <w:b/>
          <w:sz w:val="22"/>
          <w:szCs w:val="22"/>
        </w:rPr>
        <w:t>par</w:t>
      </w:r>
      <w:r w:rsidRPr="00632B31">
        <w:rPr>
          <w:rFonts w:ascii="Times New Roman" w:hAnsi="Times New Roman"/>
          <w:sz w:val="22"/>
          <w:szCs w:val="22"/>
        </w:rPr>
        <w:t xml:space="preserve"> </w:t>
      </w:r>
      <w:r w:rsidRPr="00632B31">
        <w:rPr>
          <w:rFonts w:ascii="Times New Roman" w:hAnsi="Times New Roman"/>
          <w:b/>
          <w:sz w:val="22"/>
          <w:szCs w:val="22"/>
        </w:rPr>
        <w:t>télécopie</w:t>
      </w:r>
    </w:p>
    <w:p w:rsidR="00736D65" w:rsidRPr="00632B31" w:rsidRDefault="00736D65" w:rsidP="00736D65">
      <w:pPr>
        <w:pStyle w:val="10caraupo"/>
        <w:tabs>
          <w:tab w:val="left" w:pos="1441"/>
          <w:tab w:val="left" w:pos="2879"/>
          <w:tab w:val="left" w:pos="4320"/>
          <w:tab w:val="left" w:pos="5760"/>
          <w:tab w:val="left" w:pos="7202"/>
        </w:tabs>
        <w:spacing w:line="276" w:lineRule="auto"/>
        <w:jc w:val="right"/>
        <w:rPr>
          <w:rFonts w:ascii="Times New Roman" w:hAnsi="Times New Roman"/>
          <w:sz w:val="22"/>
          <w:szCs w:val="22"/>
        </w:rPr>
      </w:pPr>
      <w:proofErr w:type="gramStart"/>
      <w:r w:rsidRPr="00632B31">
        <w:rPr>
          <w:rFonts w:ascii="Times New Roman" w:hAnsi="Times New Roman"/>
          <w:b/>
          <w:sz w:val="22"/>
          <w:szCs w:val="22"/>
        </w:rPr>
        <w:t>seulement</w:t>
      </w:r>
      <w:proofErr w:type="gramEnd"/>
      <w:r w:rsidRPr="00632B31">
        <w:rPr>
          <w:rFonts w:ascii="Times New Roman" w:hAnsi="Times New Roman"/>
          <w:sz w:val="22"/>
          <w:szCs w:val="22"/>
        </w:rPr>
        <w:t xml:space="preserve">    </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Agence du revenu du Canada</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Centre de correspondance régionale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roofErr w:type="gramStart"/>
      <w:r w:rsidRPr="00632B31">
        <w:rPr>
          <w:rFonts w:ascii="Times New Roman" w:hAnsi="Times New Roman"/>
          <w:sz w:val="22"/>
          <w:szCs w:val="22"/>
        </w:rPr>
        <w:t>de</w:t>
      </w:r>
      <w:proofErr w:type="gramEnd"/>
      <w:r w:rsidRPr="00632B31">
        <w:rPr>
          <w:rFonts w:ascii="Times New Roman" w:hAnsi="Times New Roman"/>
          <w:sz w:val="22"/>
          <w:szCs w:val="22"/>
        </w:rPr>
        <w:t xml:space="preserve"> services aux contribuables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 xml:space="preserve">1557, rue </w:t>
      </w:r>
      <w:proofErr w:type="spellStart"/>
      <w:r w:rsidRPr="00632B31">
        <w:rPr>
          <w:rFonts w:ascii="Times New Roman" w:hAnsi="Times New Roman"/>
          <w:sz w:val="22"/>
          <w:szCs w:val="22"/>
        </w:rPr>
        <w:t>Hollis</w:t>
      </w:r>
      <w:proofErr w:type="spellEnd"/>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C. P. 638</w:t>
      </w:r>
    </w:p>
    <w:p w:rsidR="00736D65" w:rsidRPr="00632B31" w:rsidRDefault="00736D65" w:rsidP="00736D65">
      <w:pPr>
        <w:pStyle w:val="10caraupo"/>
        <w:tabs>
          <w:tab w:val="left" w:pos="2160"/>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Halifax, NS, B3J 2T5</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2160"/>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OBJET : </w:t>
      </w:r>
      <w:r w:rsidRPr="00632B31">
        <w:rPr>
          <w:rFonts w:ascii="Times New Roman" w:hAnsi="Times New Roman"/>
          <w:sz w:val="22"/>
          <w:szCs w:val="22"/>
        </w:rPr>
        <w:tab/>
        <w:t>Nom : _____</w:t>
      </w:r>
    </w:p>
    <w:p w:rsidR="00736D65" w:rsidRPr="00632B31" w:rsidRDefault="00736D65" w:rsidP="00736D65">
      <w:pPr>
        <w:pStyle w:val="10caraupo"/>
        <w:tabs>
          <w:tab w:val="left" w:pos="2160"/>
          <w:tab w:val="left" w:pos="2879"/>
          <w:tab w:val="left" w:pos="4320"/>
          <w:tab w:val="left" w:pos="5760"/>
          <w:tab w:val="left" w:pos="7202"/>
        </w:tabs>
        <w:spacing w:line="276" w:lineRule="auto"/>
        <w:ind w:left="2160"/>
        <w:rPr>
          <w:rFonts w:ascii="Times New Roman" w:hAnsi="Times New Roman"/>
          <w:sz w:val="22"/>
          <w:szCs w:val="22"/>
        </w:rPr>
      </w:pPr>
      <w:r w:rsidRPr="00632B31">
        <w:rPr>
          <w:rFonts w:ascii="Times New Roman" w:hAnsi="Times New Roman"/>
          <w:sz w:val="22"/>
          <w:szCs w:val="22"/>
        </w:rPr>
        <w:t>TPS/TVH #_____</w:t>
      </w:r>
    </w:p>
    <w:p w:rsidR="00736D65" w:rsidRPr="00632B31" w:rsidRDefault="00736D65" w:rsidP="00736D65">
      <w:pPr>
        <w:pStyle w:val="10caraupo"/>
        <w:tabs>
          <w:tab w:val="left" w:pos="2160"/>
          <w:tab w:val="left" w:pos="2879"/>
          <w:tab w:val="left" w:pos="4320"/>
          <w:tab w:val="left" w:pos="5760"/>
          <w:tab w:val="left" w:pos="7202"/>
        </w:tabs>
        <w:spacing w:line="276" w:lineRule="auto"/>
        <w:ind w:left="2160"/>
        <w:rPr>
          <w:rFonts w:ascii="Times New Roman" w:hAnsi="Times New Roman"/>
          <w:sz w:val="22"/>
          <w:szCs w:val="22"/>
        </w:rPr>
      </w:pPr>
      <w:r w:rsidRPr="00632B31">
        <w:rPr>
          <w:rFonts w:ascii="Times New Roman" w:hAnsi="Times New Roman"/>
          <w:sz w:val="22"/>
          <w:szCs w:val="22"/>
        </w:rPr>
        <w:t>Employeur : #_____</w:t>
      </w:r>
    </w:p>
    <w:p w:rsidR="00736D65" w:rsidRPr="00632B31" w:rsidRDefault="00736D65" w:rsidP="00736D65">
      <w:pPr>
        <w:pStyle w:val="10caraupo"/>
        <w:tabs>
          <w:tab w:val="left" w:pos="2160"/>
          <w:tab w:val="left" w:pos="2879"/>
          <w:tab w:val="left" w:pos="4320"/>
          <w:tab w:val="left" w:pos="5760"/>
          <w:tab w:val="left" w:pos="7202"/>
        </w:tabs>
        <w:spacing w:line="276" w:lineRule="auto"/>
        <w:ind w:left="2160"/>
        <w:rPr>
          <w:rFonts w:ascii="Times New Roman" w:hAnsi="Times New Roman"/>
          <w:sz w:val="22"/>
          <w:szCs w:val="22"/>
        </w:rPr>
      </w:pPr>
      <w:r w:rsidRPr="00632B31">
        <w:rPr>
          <w:rFonts w:ascii="Times New Roman" w:hAnsi="Times New Roman"/>
          <w:sz w:val="22"/>
          <w:szCs w:val="22"/>
        </w:rPr>
        <w:t>Impôt : _____</w:t>
      </w:r>
    </w:p>
    <w:p w:rsidR="00736D65" w:rsidRPr="00632B31" w:rsidRDefault="00736D65" w:rsidP="00736D65">
      <w:pPr>
        <w:pStyle w:val="10caraupo"/>
        <w:tabs>
          <w:tab w:val="left" w:pos="2160"/>
          <w:tab w:val="left" w:pos="2879"/>
          <w:tab w:val="left" w:pos="4320"/>
          <w:tab w:val="left" w:pos="5760"/>
          <w:tab w:val="left" w:pos="7202"/>
        </w:tabs>
        <w:spacing w:line="276" w:lineRule="auto"/>
        <w:ind w:left="2160"/>
        <w:rPr>
          <w:rFonts w:ascii="Times New Roman" w:hAnsi="Times New Roman"/>
          <w:sz w:val="22"/>
          <w:szCs w:val="22"/>
        </w:rPr>
      </w:pPr>
      <w:r w:rsidRPr="00632B31">
        <w:rPr>
          <w:rFonts w:ascii="Times New Roman" w:hAnsi="Times New Roman"/>
          <w:sz w:val="22"/>
          <w:szCs w:val="22"/>
        </w:rPr>
        <w:t>DATE DE CLÔTURE : _____</w:t>
      </w:r>
    </w:p>
    <w:p w:rsidR="00736D65" w:rsidRPr="00632B31" w:rsidRDefault="00736D65" w:rsidP="00736D65">
      <w:pPr>
        <w:pStyle w:val="10caraupo"/>
        <w:tabs>
          <w:tab w:val="left" w:pos="2160"/>
          <w:tab w:val="left" w:pos="2879"/>
          <w:tab w:val="left" w:pos="4320"/>
          <w:tab w:val="left" w:pos="5760"/>
          <w:tab w:val="left" w:pos="7202"/>
        </w:tabs>
        <w:spacing w:line="276" w:lineRule="auto"/>
        <w:ind w:left="2160"/>
        <w:rPr>
          <w:rFonts w:ascii="Times New Roman" w:hAnsi="Times New Roman"/>
          <w:sz w:val="22"/>
          <w:szCs w:val="22"/>
        </w:rPr>
      </w:pPr>
      <w:r w:rsidRPr="00632B31">
        <w:rPr>
          <w:rFonts w:ascii="Times New Roman" w:hAnsi="Times New Roman"/>
          <w:sz w:val="22"/>
          <w:szCs w:val="22"/>
        </w:rPr>
        <w:t>Dossier : _____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Monsieur, Madame,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 xml:space="preserve">Auriez-vous l’amabilité de nous faire parvenir une lettre ou certificat </w:t>
      </w:r>
      <w:r w:rsidRPr="00632B31">
        <w:rPr>
          <w:rFonts w:ascii="Times New Roman" w:hAnsi="Times New Roman"/>
          <w:bCs/>
          <w:sz w:val="22"/>
          <w:szCs w:val="22"/>
        </w:rPr>
        <w:t>par télécopieur</w:t>
      </w:r>
      <w:r w:rsidRPr="00632B31">
        <w:rPr>
          <w:rFonts w:ascii="Times New Roman" w:hAnsi="Times New Roman"/>
          <w:b/>
          <w:bCs/>
          <w:sz w:val="22"/>
          <w:szCs w:val="22"/>
        </w:rPr>
        <w:t xml:space="preserve"> </w:t>
      </w:r>
      <w:r w:rsidRPr="00632B31">
        <w:rPr>
          <w:rFonts w:ascii="Times New Roman" w:hAnsi="Times New Roman"/>
          <w:sz w:val="22"/>
          <w:szCs w:val="22"/>
        </w:rPr>
        <w:t>attestant les statuts actuels du client susmentionné relativement à ses versements de taxes de vente harmonisée dus, échus ou à échoir ainsi que des retenues et déductions à la source déjà effectuées ou devant être effectuées, de même que relativement aux impôts personnels ou corporatifs, selon le cas?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Nous vous télécopions également la lettre d’autorisation signée par _____ vous permettant de nous divulguer ces renseignements.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Si vous désirez toute autre information n’hésitez surtout pas à communiquer avec nous. Les documents originaux seront disponibles sur demande.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Sur ce, nous vous transmettons l’expression de nos sentiments les meilleurs.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signature</w:t>
      </w:r>
      <w:proofErr w:type="gramEnd"/>
      <w:r w:rsidRPr="00632B31">
        <w:rPr>
          <w:rFonts w:ascii="Times New Roman" w:hAnsi="Times New Roman"/>
          <w:sz w:val="22"/>
          <w:szCs w:val="22"/>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spacing w:line="276" w:lineRule="auto"/>
        <w:rPr>
          <w:sz w:val="22"/>
          <w:szCs w:val="22"/>
        </w:rPr>
      </w:pPr>
      <w:r w:rsidRPr="00632B31">
        <w:rPr>
          <w:sz w:val="22"/>
          <w:szCs w:val="22"/>
        </w:rPr>
        <w:t>Pièce jointe</w:t>
      </w:r>
    </w:p>
    <w:p w:rsidR="00736D65" w:rsidRPr="00632B31" w:rsidRDefault="00736D65" w:rsidP="00736D65">
      <w:pPr>
        <w:spacing w:before="0"/>
        <w:jc w:val="left"/>
        <w:rPr>
          <w:rFonts w:eastAsiaTheme="majorEastAsia"/>
          <w:b/>
          <w:bCs/>
          <w:i/>
          <w:iCs/>
        </w:rPr>
      </w:pPr>
      <w:r w:rsidRPr="00632B31">
        <w:br w:type="page"/>
      </w:r>
    </w:p>
    <w:p w:rsidR="00736D65" w:rsidRPr="00632B31" w:rsidRDefault="00736D65" w:rsidP="00736D65">
      <w:pPr>
        <w:pStyle w:val="Actes4"/>
      </w:pPr>
      <w:bookmarkStart w:id="141" w:name="_Toc446347777"/>
      <w:r w:rsidRPr="00632B31">
        <w:lastRenderedPageBreak/>
        <w:t>b) Autorisation à divulguer les renseignements</w:t>
      </w:r>
      <w:bookmarkEnd w:id="141"/>
    </w:p>
    <w:p w:rsidR="00736D65" w:rsidRPr="00632B31" w:rsidRDefault="00736D65" w:rsidP="00736D65">
      <w:pPr>
        <w:pStyle w:val="10caraupo"/>
        <w:tabs>
          <w:tab w:val="left" w:pos="1441"/>
          <w:tab w:val="left" w:pos="2879"/>
          <w:tab w:val="left" w:pos="4320"/>
          <w:tab w:val="left" w:pos="5760"/>
        </w:tabs>
        <w:spacing w:line="360" w:lineRule="auto"/>
        <w:jc w:val="center"/>
        <w:rPr>
          <w:rFonts w:ascii="Times New Roman" w:hAnsi="Times New Roman"/>
          <w:b/>
        </w:rPr>
      </w:pPr>
    </w:p>
    <w:p w:rsidR="00736D65" w:rsidRPr="00632B31" w:rsidRDefault="00736D65" w:rsidP="00736D65">
      <w:pPr>
        <w:pStyle w:val="10caraupo"/>
        <w:tabs>
          <w:tab w:val="left" w:pos="1441"/>
          <w:tab w:val="left" w:pos="2879"/>
          <w:tab w:val="left" w:pos="4320"/>
          <w:tab w:val="left" w:pos="5760"/>
        </w:tabs>
        <w:spacing w:line="360" w:lineRule="auto"/>
        <w:jc w:val="center"/>
        <w:rPr>
          <w:rFonts w:ascii="Times New Roman" w:hAnsi="Times New Roman"/>
          <w:b/>
        </w:rPr>
      </w:pPr>
      <w:r w:rsidRPr="00632B31">
        <w:rPr>
          <w:rFonts w:ascii="Times New Roman" w:hAnsi="Times New Roman"/>
          <w:b/>
        </w:rPr>
        <w:t>AUTORISATION</w:t>
      </w:r>
      <w:r w:rsidRPr="00632B31">
        <w:rPr>
          <w:rFonts w:ascii="Times New Roman" w:hAnsi="Times New Roman"/>
        </w:rPr>
        <w:t xml:space="preserve"> </w:t>
      </w:r>
      <w:r w:rsidRPr="00632B31">
        <w:rPr>
          <w:rFonts w:ascii="Times New Roman" w:hAnsi="Times New Roman"/>
          <w:b/>
        </w:rPr>
        <w:t>EXPRESSE</w:t>
      </w: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r w:rsidRPr="00632B31">
        <w:rPr>
          <w:rFonts w:ascii="Times New Roman" w:hAnsi="Times New Roman"/>
        </w:rPr>
        <w:t>DESTINATAIRE : _____</w:t>
      </w: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r w:rsidRPr="00632B31">
        <w:rPr>
          <w:rFonts w:ascii="Times New Roman" w:hAnsi="Times New Roman"/>
        </w:rPr>
        <w:t xml:space="preserve">Je soussigné(e), _____, propriétaire de l’entreprise / président de la compagnie connue sous le nom « _____ », autorise expressément par les présentes, tout agent, employé administrateur, mandataire autorisé de l’Agence du revenu du Canada, du bureau des services fiscaux ou tout autre organisme similaire, à divulguer à Maître _____ tout renseignement concernant </w:t>
      </w:r>
      <w:r w:rsidRPr="00632B31">
        <w:rPr>
          <w:rFonts w:ascii="Times New Roman" w:hAnsi="Times New Roman"/>
          <w:bCs/>
        </w:rPr>
        <w:t>les retenues et déductions à la source</w:t>
      </w:r>
      <w:r w:rsidRPr="00632B31">
        <w:rPr>
          <w:rFonts w:ascii="Times New Roman" w:hAnsi="Times New Roman"/>
        </w:rPr>
        <w:t xml:space="preserve"> déjà effectuées ou devant être effectuées tel que requis par l’entreprise ou moi-même, de même que </w:t>
      </w:r>
      <w:r w:rsidRPr="00632B31">
        <w:rPr>
          <w:rFonts w:ascii="Times New Roman" w:hAnsi="Times New Roman"/>
          <w:bCs/>
        </w:rPr>
        <w:t>toutes sommes dues à titre d’impôts personnels ou corporatifs</w:t>
      </w:r>
      <w:r w:rsidRPr="00632B31">
        <w:rPr>
          <w:rFonts w:ascii="Times New Roman" w:hAnsi="Times New Roman"/>
        </w:rPr>
        <w:t>, selon le cas.</w:t>
      </w: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r w:rsidRPr="00632B31">
        <w:rPr>
          <w:rFonts w:ascii="Times New Roman" w:hAnsi="Times New Roman"/>
        </w:rPr>
        <w:t xml:space="preserve">J’autorise également la </w:t>
      </w:r>
      <w:r w:rsidRPr="00632B31">
        <w:rPr>
          <w:rFonts w:ascii="Times New Roman" w:hAnsi="Times New Roman"/>
          <w:bCs/>
        </w:rPr>
        <w:t xml:space="preserve">divulgation de tout renseignement concernant la taxe de vente harmonisée (TVH) </w:t>
      </w:r>
      <w:r w:rsidRPr="00632B31">
        <w:rPr>
          <w:rFonts w:ascii="Times New Roman" w:hAnsi="Times New Roman"/>
        </w:rPr>
        <w:t>payée, due, échue, à échoir ou exigible se rapportant audit compte.</w:t>
      </w: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r w:rsidRPr="00632B31">
        <w:rPr>
          <w:rFonts w:ascii="Times New Roman" w:hAnsi="Times New Roman"/>
        </w:rPr>
        <w:t xml:space="preserve">Je consens également à ce que soit divulgué à mon avocat, tout renseignement ou toute information qu’il/qu’elle jugera à propos de demander et je vous autorise spécifiquement à lui </w:t>
      </w:r>
      <w:r w:rsidRPr="00632B31">
        <w:rPr>
          <w:rFonts w:ascii="Times New Roman" w:hAnsi="Times New Roman"/>
          <w:bCs/>
        </w:rPr>
        <w:t>fournir ces renseignements à mon avocat par téléphone, par écrit, par la poste, par télécopie ou par courriel</w:t>
      </w:r>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360" w:lineRule="auto"/>
        <w:rPr>
          <w:rFonts w:ascii="Times New Roman" w:hAnsi="Times New Roman"/>
        </w:rPr>
      </w:pPr>
      <w:r w:rsidRPr="00632B31">
        <w:rPr>
          <w:rFonts w:ascii="Times New Roman" w:hAnsi="Times New Roman"/>
        </w:rPr>
        <w:t>FAIT et signé ce _____.</w:t>
      </w:r>
    </w:p>
    <w:p w:rsidR="00736D65" w:rsidRPr="00632B31" w:rsidRDefault="00736D65" w:rsidP="00736D65">
      <w:pPr>
        <w:pStyle w:val="10caraupo"/>
        <w:tabs>
          <w:tab w:val="left" w:pos="1441"/>
          <w:tab w:val="left" w:pos="2879"/>
          <w:tab w:val="left" w:pos="4320"/>
        </w:tabs>
        <w:spacing w:line="276" w:lineRule="auto"/>
        <w:rPr>
          <w:rFonts w:ascii="Times New Roman" w:hAnsi="Times New Roman"/>
          <w:highlight w:val="yellow"/>
        </w:rPr>
      </w:pPr>
      <w:r w:rsidRPr="00632B31">
        <w:rPr>
          <w:rFonts w:ascii="Times New Roman" w:hAnsi="Times New Roman"/>
        </w:rPr>
        <w:tab/>
      </w:r>
      <w:r w:rsidRPr="00632B31">
        <w:rPr>
          <w:rFonts w:ascii="Times New Roman" w:hAnsi="Times New Roman"/>
        </w:rPr>
        <w:tab/>
      </w:r>
      <w:r w:rsidRPr="00632B31">
        <w:rPr>
          <w:rFonts w:ascii="Times New Roman" w:hAnsi="Times New Roman"/>
        </w:rPr>
        <w:tab/>
        <w:t>[</w:t>
      </w:r>
      <w:proofErr w:type="gramStart"/>
      <w:r w:rsidRPr="00632B31">
        <w:rPr>
          <w:rFonts w:ascii="Times New Roman" w:hAnsi="Times New Roman"/>
        </w:rPr>
        <w:t>nom</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3600"/>
          <w:tab w:val="left" w:pos="4320"/>
          <w:tab w:val="left" w:pos="5760"/>
        </w:tabs>
        <w:spacing w:line="276" w:lineRule="auto"/>
        <w:rPr>
          <w:rFonts w:ascii="Times New Roman" w:hAnsi="Times New Roman"/>
        </w:rPr>
      </w:pPr>
    </w:p>
    <w:p w:rsidR="00736D65" w:rsidRPr="00632B31" w:rsidRDefault="00736D65" w:rsidP="00736D65">
      <w:pPr>
        <w:pStyle w:val="10caraupo"/>
        <w:tabs>
          <w:tab w:val="left" w:pos="1441"/>
          <w:tab w:val="left" w:pos="2879"/>
          <w:tab w:val="left" w:pos="3600"/>
          <w:tab w:val="left" w:pos="4320"/>
          <w:tab w:val="left" w:pos="5040"/>
        </w:tabs>
        <w:spacing w:line="276" w:lineRule="auto"/>
        <w:rPr>
          <w:rFonts w:ascii="Times New Roman" w:hAnsi="Times New Roman"/>
        </w:rPr>
      </w:pPr>
      <w:r w:rsidRPr="00632B31">
        <w:rPr>
          <w:rFonts w:ascii="Times New Roman" w:hAnsi="Times New Roman"/>
        </w:rPr>
        <w:t>_________________________________ </w:t>
      </w:r>
      <w:r w:rsidRPr="00632B31">
        <w:rPr>
          <w:rFonts w:ascii="Times New Roman" w:hAnsi="Times New Roman"/>
        </w:rPr>
        <w:tab/>
        <w:t>Par : ____________________________</w:t>
      </w:r>
    </w:p>
    <w:p w:rsidR="00736D65" w:rsidRPr="00632B31" w:rsidRDefault="00736D65" w:rsidP="00736D65">
      <w:pPr>
        <w:pStyle w:val="10caraupo"/>
        <w:tabs>
          <w:tab w:val="left" w:pos="1441"/>
          <w:tab w:val="left" w:pos="2879"/>
          <w:tab w:val="left" w:pos="3600"/>
          <w:tab w:val="left" w:pos="4320"/>
          <w:tab w:val="left" w:pos="5760"/>
        </w:tabs>
        <w:spacing w:line="276" w:lineRule="auto"/>
        <w:rPr>
          <w:rFonts w:ascii="Times New Roman" w:hAnsi="Times New Roman"/>
        </w:rPr>
      </w:pPr>
      <w:r w:rsidRPr="00632B31">
        <w:rPr>
          <w:rFonts w:ascii="Times New Roman" w:hAnsi="Times New Roman"/>
        </w:rPr>
        <w:t xml:space="preserve">Témoin :     </w:t>
      </w:r>
      <w:r w:rsidRPr="00632B31">
        <w:rPr>
          <w:rFonts w:ascii="Times New Roman" w:hAnsi="Times New Roman"/>
        </w:rPr>
        <w:tab/>
      </w:r>
      <w:r w:rsidRPr="00632B31">
        <w:rPr>
          <w:rFonts w:ascii="Times New Roman" w:hAnsi="Times New Roman"/>
        </w:rPr>
        <w:tab/>
        <w:t xml:space="preserve">    </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Dossier : _____</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TVH # : _____</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Employeur # : _____</w:t>
      </w:r>
    </w:p>
    <w:p w:rsidR="00736D65" w:rsidRPr="00632B31" w:rsidRDefault="00736D65" w:rsidP="00736D65">
      <w:pPr>
        <w:pStyle w:val="10caraupo"/>
        <w:tabs>
          <w:tab w:val="left" w:pos="1441"/>
          <w:tab w:val="left" w:pos="2879"/>
          <w:tab w:val="left" w:pos="4320"/>
          <w:tab w:val="left" w:pos="5760"/>
        </w:tabs>
        <w:spacing w:line="276" w:lineRule="auto"/>
        <w:rPr>
          <w:rFonts w:ascii="Times New Roman" w:hAnsi="Times New Roman"/>
        </w:rPr>
      </w:pPr>
      <w:r w:rsidRPr="00632B31">
        <w:rPr>
          <w:rFonts w:ascii="Times New Roman" w:hAnsi="Times New Roman"/>
        </w:rPr>
        <w:t>Impôt # : _____</w:t>
      </w:r>
    </w:p>
    <w:p w:rsidR="00736D65" w:rsidRPr="00632B31" w:rsidRDefault="00736D65" w:rsidP="00736D65">
      <w:pPr>
        <w:spacing w:before="0"/>
        <w:jc w:val="left"/>
        <w:rPr>
          <w:b/>
          <w:bCs/>
        </w:rPr>
      </w:pPr>
      <w:r w:rsidRPr="00632B31">
        <w:rPr>
          <w:b/>
          <w:bCs/>
        </w:rPr>
        <w:br w:type="page"/>
      </w:r>
    </w:p>
    <w:p w:rsidR="00736D65" w:rsidRPr="00632B31" w:rsidRDefault="00736D65" w:rsidP="00736D65">
      <w:pPr>
        <w:pStyle w:val="Actes3"/>
      </w:pPr>
      <w:bookmarkStart w:id="142" w:name="_Toc446347778"/>
      <w:r w:rsidRPr="00632B31">
        <w:rPr>
          <w:noProof/>
        </w:rPr>
        <w:lastRenderedPageBreak/>
        <w:t>4 - Plan d’identification des terres agricoles</w:t>
      </w:r>
      <w:r w:rsidRPr="00632B31">
        <w:t xml:space="preserve"> (PITA)</w:t>
      </w:r>
      <w:bookmarkEnd w:id="142"/>
    </w:p>
    <w:p w:rsidR="00736D65" w:rsidRPr="00632B31" w:rsidRDefault="00736D65" w:rsidP="00736D65">
      <w:pPr>
        <w:pStyle w:val="Actes3"/>
      </w:pPr>
    </w:p>
    <w:p w:rsidR="00736D65" w:rsidRPr="00632B31" w:rsidRDefault="00736D65" w:rsidP="00736D65">
      <w:pPr>
        <w:pStyle w:val="Actes4"/>
      </w:pPr>
      <w:bookmarkStart w:id="143" w:name="_Toc446347779"/>
      <w:r w:rsidRPr="00632B31">
        <w:rPr>
          <w:noProof/>
        </w:rPr>
        <w:t>a) Demande de confirmation d’inscription</w:t>
      </w:r>
      <w:bookmarkEnd w:id="143"/>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date</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Plan d’identification des terres agricoles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Ministère de l’Agriculture, de l’Aquaculture et des Pêches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Case postale 6000</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roofErr w:type="spellStart"/>
      <w:r w:rsidRPr="00632B31">
        <w:rPr>
          <w:rFonts w:ascii="Times New Roman" w:hAnsi="Times New Roman"/>
        </w:rPr>
        <w:t>Frédéricton</w:t>
      </w:r>
      <w:proofErr w:type="spellEnd"/>
      <w:r w:rsidRPr="00632B31">
        <w:rPr>
          <w:rFonts w:ascii="Times New Roman" w:hAnsi="Times New Roman"/>
        </w:rPr>
        <w:t>, N.-B., E3B 5H1</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À l’attention de monsieur Daniel Matthews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 xml:space="preserve">                </w:t>
      </w:r>
      <w:r w:rsidRPr="00632B31">
        <w:rPr>
          <w:rFonts w:ascii="Times New Roman" w:hAnsi="Times New Roman"/>
        </w:rPr>
        <w:tab/>
        <w:t xml:space="preserve">  Registraire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2160"/>
          <w:tab w:val="left" w:pos="3600"/>
          <w:tab w:val="left" w:pos="5760"/>
          <w:tab w:val="left" w:pos="7202"/>
        </w:tabs>
        <w:spacing w:line="276" w:lineRule="auto"/>
        <w:rPr>
          <w:rFonts w:ascii="Times New Roman" w:hAnsi="Times New Roman"/>
        </w:rPr>
      </w:pPr>
      <w:r w:rsidRPr="00632B31">
        <w:rPr>
          <w:rFonts w:ascii="Times New Roman" w:hAnsi="Times New Roman"/>
        </w:rPr>
        <w:t>OBJET :  </w:t>
      </w:r>
      <w:r w:rsidRPr="00632B31">
        <w:rPr>
          <w:rFonts w:ascii="Times New Roman" w:hAnsi="Times New Roman"/>
        </w:rPr>
        <w:tab/>
        <w:t>Nom :</w:t>
      </w:r>
      <w:r w:rsidRPr="00632B31">
        <w:rPr>
          <w:rFonts w:ascii="Times New Roman" w:hAnsi="Times New Roman"/>
        </w:rPr>
        <w:tab/>
        <w:t>_____</w:t>
      </w:r>
    </w:p>
    <w:p w:rsidR="00736D65" w:rsidRPr="00632B31" w:rsidRDefault="00736D65" w:rsidP="00736D65">
      <w:pPr>
        <w:pStyle w:val="10caraupo"/>
        <w:tabs>
          <w:tab w:val="left" w:pos="2160"/>
          <w:tab w:val="left" w:pos="3600"/>
          <w:tab w:val="left" w:pos="5760"/>
          <w:tab w:val="left" w:pos="7202"/>
        </w:tabs>
        <w:spacing w:line="276" w:lineRule="auto"/>
        <w:rPr>
          <w:rFonts w:ascii="Times New Roman" w:hAnsi="Times New Roman"/>
        </w:rPr>
      </w:pPr>
      <w:r w:rsidRPr="00632B31">
        <w:rPr>
          <w:rFonts w:ascii="Times New Roman" w:hAnsi="Times New Roman"/>
        </w:rPr>
        <w:tab/>
        <w:t xml:space="preserve">Bien-fonds : </w:t>
      </w:r>
      <w:r w:rsidRPr="00632B31">
        <w:rPr>
          <w:rFonts w:ascii="Times New Roman" w:hAnsi="Times New Roman"/>
        </w:rPr>
        <w:tab/>
        <w:t>_____</w:t>
      </w:r>
    </w:p>
    <w:p w:rsidR="00736D65" w:rsidRPr="00632B31" w:rsidRDefault="00736D65" w:rsidP="00736D65">
      <w:pPr>
        <w:pStyle w:val="10caraupo"/>
        <w:tabs>
          <w:tab w:val="left" w:pos="2160"/>
          <w:tab w:val="left" w:pos="3600"/>
          <w:tab w:val="left" w:pos="5760"/>
          <w:tab w:val="left" w:pos="7202"/>
        </w:tabs>
        <w:spacing w:line="276" w:lineRule="auto"/>
        <w:rPr>
          <w:rFonts w:ascii="Times New Roman" w:hAnsi="Times New Roman"/>
        </w:rPr>
      </w:pPr>
      <w:r w:rsidRPr="00632B31">
        <w:rPr>
          <w:rFonts w:ascii="Times New Roman" w:hAnsi="Times New Roman"/>
        </w:rPr>
        <w:tab/>
        <w:t>NCB :</w:t>
      </w:r>
      <w:r w:rsidRPr="00632B31">
        <w:rPr>
          <w:rFonts w:ascii="Times New Roman" w:hAnsi="Times New Roman"/>
        </w:rPr>
        <w:tab/>
        <w:t>_____</w:t>
      </w:r>
    </w:p>
    <w:p w:rsidR="00736D65" w:rsidRPr="00632B31" w:rsidRDefault="00736D65" w:rsidP="00736D65">
      <w:pPr>
        <w:pStyle w:val="10caraupo"/>
        <w:tabs>
          <w:tab w:val="left" w:pos="2160"/>
          <w:tab w:val="left" w:pos="3600"/>
          <w:tab w:val="left" w:pos="5760"/>
          <w:tab w:val="left" w:pos="7202"/>
        </w:tabs>
        <w:spacing w:line="276" w:lineRule="auto"/>
        <w:rPr>
          <w:rFonts w:ascii="Times New Roman" w:hAnsi="Times New Roman"/>
        </w:rPr>
      </w:pPr>
      <w:r w:rsidRPr="00632B31">
        <w:rPr>
          <w:rFonts w:ascii="Times New Roman" w:hAnsi="Times New Roman"/>
        </w:rPr>
        <w:tab/>
        <w:t xml:space="preserve">NID : </w:t>
      </w:r>
      <w:r w:rsidRPr="00632B31">
        <w:rPr>
          <w:rFonts w:ascii="Times New Roman" w:hAnsi="Times New Roman"/>
        </w:rPr>
        <w:tab/>
        <w:t>_____</w:t>
      </w:r>
    </w:p>
    <w:p w:rsidR="00736D65" w:rsidRPr="00632B31" w:rsidRDefault="00736D65" w:rsidP="00736D65">
      <w:pPr>
        <w:pStyle w:val="10caraupo"/>
        <w:tabs>
          <w:tab w:val="left" w:pos="2160"/>
          <w:tab w:val="left" w:pos="3600"/>
          <w:tab w:val="left" w:pos="5760"/>
          <w:tab w:val="left" w:pos="7202"/>
        </w:tabs>
        <w:spacing w:line="276" w:lineRule="auto"/>
        <w:rPr>
          <w:rFonts w:ascii="Times New Roman" w:hAnsi="Times New Roman"/>
        </w:rPr>
      </w:pPr>
      <w:r w:rsidRPr="00632B31">
        <w:rPr>
          <w:rFonts w:ascii="Times New Roman" w:hAnsi="Times New Roman"/>
        </w:rPr>
        <w:tab/>
        <w:t xml:space="preserve">Dossier : </w:t>
      </w:r>
      <w:r w:rsidRPr="00632B31">
        <w:rPr>
          <w:rFonts w:ascii="Times New Roman" w:hAnsi="Times New Roman"/>
        </w:rPr>
        <w:tab/>
        <w:t>_____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Monsieur,</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Pour les fins d’un transfert des titres, il serait essentiel que nous recevions une confirmation si le bien-fonds susmentionné est enregistré sous le Plan d’identification des terres agricoles (PITA).</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Dans l’attente de votre réponse, nous vous remercions de votre collaboration dans cette affaire et nous vous transmettons l’expression de nos sentiments les meilleurs.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signature</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r w:rsidRPr="00632B31">
        <w:rPr>
          <w:b/>
          <w:bCs/>
        </w:rPr>
        <w:br w:type="page"/>
      </w:r>
    </w:p>
    <w:p w:rsidR="00736D65" w:rsidRPr="00632B31" w:rsidRDefault="00736D65" w:rsidP="00736D65">
      <w:pPr>
        <w:pStyle w:val="Actes4"/>
      </w:pPr>
      <w:bookmarkStart w:id="144" w:name="_Toc446347780"/>
      <w:r w:rsidRPr="00632B31">
        <w:rPr>
          <w:noProof/>
        </w:rPr>
        <w:lastRenderedPageBreak/>
        <w:t>b) Demande d’exclusion d’une parcelle</w:t>
      </w:r>
      <w:bookmarkEnd w:id="144"/>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highlight w:val="yellow"/>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date</w:t>
      </w:r>
      <w:proofErr w:type="gramEnd"/>
      <w:r w:rsidRPr="00632B31">
        <w:rPr>
          <w:rFonts w:ascii="Times New Roman" w:hAnsi="Times New Roman"/>
          <w:sz w:val="22"/>
          <w:szCs w:val="22"/>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Plan d’identification des terres agricoles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Ministère de l’Agriculture, de l’Aquaculture et des Pêches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Case postale 6000</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roofErr w:type="spellStart"/>
      <w:r w:rsidRPr="00632B31">
        <w:rPr>
          <w:rFonts w:ascii="Times New Roman" w:hAnsi="Times New Roman"/>
          <w:sz w:val="22"/>
          <w:szCs w:val="22"/>
        </w:rPr>
        <w:t>Frédéricton</w:t>
      </w:r>
      <w:proofErr w:type="spellEnd"/>
      <w:r w:rsidRPr="00632B31">
        <w:rPr>
          <w:rFonts w:ascii="Times New Roman" w:hAnsi="Times New Roman"/>
          <w:sz w:val="22"/>
          <w:szCs w:val="22"/>
        </w:rPr>
        <w:t>, N.-B., E3B 5H1</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610"/>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 xml:space="preserve">À l’attention de monsieur </w:t>
      </w:r>
      <w:r w:rsidRPr="00632B31">
        <w:rPr>
          <w:rFonts w:ascii="Times New Roman" w:hAnsi="Times New Roman"/>
          <w:sz w:val="22"/>
          <w:szCs w:val="22"/>
        </w:rPr>
        <w:tab/>
        <w:t>Daniel Matthews</w:t>
      </w:r>
    </w:p>
    <w:p w:rsidR="00736D65" w:rsidRPr="00632B31" w:rsidRDefault="00736D65" w:rsidP="00736D65">
      <w:pPr>
        <w:pStyle w:val="10caraupo"/>
        <w:tabs>
          <w:tab w:val="left" w:pos="1441"/>
          <w:tab w:val="left" w:pos="2879"/>
          <w:tab w:val="left" w:pos="4320"/>
          <w:tab w:val="left" w:pos="5760"/>
          <w:tab w:val="left" w:pos="7202"/>
        </w:tabs>
        <w:spacing w:line="276" w:lineRule="auto"/>
        <w:ind w:left="2610"/>
        <w:rPr>
          <w:rFonts w:ascii="Times New Roman" w:hAnsi="Times New Roman"/>
          <w:sz w:val="22"/>
          <w:szCs w:val="22"/>
        </w:rPr>
      </w:pPr>
      <w:r w:rsidRPr="00632B31">
        <w:rPr>
          <w:rFonts w:ascii="Times New Roman" w:hAnsi="Times New Roman"/>
          <w:sz w:val="22"/>
          <w:szCs w:val="22"/>
        </w:rPr>
        <w:t>Registraire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980"/>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OBJET:  </w:t>
      </w:r>
      <w:r w:rsidRPr="00632B31">
        <w:rPr>
          <w:rFonts w:ascii="Times New Roman" w:hAnsi="Times New Roman"/>
          <w:sz w:val="22"/>
          <w:szCs w:val="22"/>
        </w:rPr>
        <w:tab/>
        <w:t>Transaction [</w:t>
      </w:r>
      <w:r w:rsidRPr="00632B31">
        <w:rPr>
          <w:rFonts w:ascii="Times New Roman" w:hAnsi="Times New Roman"/>
          <w:i/>
          <w:sz w:val="22"/>
          <w:szCs w:val="22"/>
        </w:rPr>
        <w:t>noms</w:t>
      </w:r>
      <w:r w:rsidRPr="00632B31">
        <w:rPr>
          <w:rFonts w:ascii="Times New Roman" w:hAnsi="Times New Roman"/>
          <w:sz w:val="22"/>
          <w:szCs w:val="22"/>
        </w:rPr>
        <w:t>]</w:t>
      </w:r>
    </w:p>
    <w:p w:rsidR="00736D65" w:rsidRPr="00632B31" w:rsidRDefault="00736D65" w:rsidP="00736D65">
      <w:pPr>
        <w:pStyle w:val="10caraupo"/>
        <w:tabs>
          <w:tab w:val="left" w:pos="1980"/>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ab/>
        <w:t>Dossier </w:t>
      </w:r>
      <w:proofErr w:type="gramStart"/>
      <w:r w:rsidRPr="00632B31">
        <w:rPr>
          <w:rFonts w:ascii="Times New Roman" w:hAnsi="Times New Roman"/>
          <w:sz w:val="22"/>
          <w:szCs w:val="22"/>
        </w:rPr>
        <w:t>:  _</w:t>
      </w:r>
      <w:proofErr w:type="gramEnd"/>
      <w:r w:rsidRPr="00632B31">
        <w:rPr>
          <w:rFonts w:ascii="Times New Roman" w:hAnsi="Times New Roman"/>
          <w:sz w:val="22"/>
          <w:szCs w:val="22"/>
        </w:rPr>
        <w:t>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Monsieur,</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Nous vous faisons parvenir sous pli une photocopie extraite du plan de lotissement intitulé: Lotissement [</w:t>
      </w:r>
      <w:r w:rsidRPr="00632B31">
        <w:rPr>
          <w:rFonts w:ascii="Times New Roman" w:hAnsi="Times New Roman"/>
          <w:i/>
          <w:sz w:val="22"/>
          <w:szCs w:val="22"/>
        </w:rPr>
        <w:t>titre du plan</w:t>
      </w:r>
      <w:r w:rsidRPr="00632B31">
        <w:rPr>
          <w:rFonts w:ascii="Times New Roman" w:hAnsi="Times New Roman"/>
          <w:sz w:val="22"/>
          <w:szCs w:val="22"/>
        </w:rPr>
        <w:t>], lequel fut enregistré le _____, sous le numéro _____, au bureau d’enregistrement du comté de _____.</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La parcelle _____ fait partie du lot [</w:t>
      </w:r>
      <w:r w:rsidRPr="00632B31">
        <w:rPr>
          <w:rFonts w:ascii="Times New Roman" w:hAnsi="Times New Roman"/>
          <w:i/>
          <w:sz w:val="22"/>
          <w:szCs w:val="22"/>
        </w:rPr>
        <w:t>identification</w:t>
      </w:r>
      <w:r w:rsidRPr="00632B31">
        <w:rPr>
          <w:rFonts w:ascii="Times New Roman" w:hAnsi="Times New Roman"/>
          <w:sz w:val="22"/>
          <w:szCs w:val="22"/>
        </w:rPr>
        <w:t>] dont le NCB est _____. Cette terre est classée agricole.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vendeur</w:t>
      </w:r>
      <w:proofErr w:type="gramEnd"/>
      <w:r w:rsidRPr="00632B31">
        <w:rPr>
          <w:rFonts w:ascii="Times New Roman" w:hAnsi="Times New Roman"/>
          <w:sz w:val="22"/>
          <w:szCs w:val="22"/>
        </w:rPr>
        <w:t>] transfère le lot _____ à [</w:t>
      </w:r>
      <w:r w:rsidRPr="00632B31">
        <w:rPr>
          <w:rFonts w:ascii="Times New Roman" w:hAnsi="Times New Roman"/>
          <w:i/>
          <w:sz w:val="22"/>
          <w:szCs w:val="22"/>
        </w:rPr>
        <w:t>acheteur</w:t>
      </w:r>
      <w:r w:rsidRPr="00632B31">
        <w:rPr>
          <w:rFonts w:ascii="Times New Roman" w:hAnsi="Times New Roman"/>
          <w:sz w:val="22"/>
          <w:szCs w:val="22"/>
        </w:rPr>
        <w:t>].  Il est à noter que l’acheteur est le [</w:t>
      </w:r>
      <w:r w:rsidRPr="00632B31">
        <w:rPr>
          <w:rFonts w:ascii="Times New Roman" w:hAnsi="Times New Roman"/>
          <w:i/>
          <w:sz w:val="22"/>
          <w:szCs w:val="22"/>
        </w:rPr>
        <w:fldChar w:fldCharType="begin">
          <w:ffData>
            <w:name w:val=""/>
            <w:enabled/>
            <w:calcOnExit w:val="0"/>
            <w:textInput/>
          </w:ffData>
        </w:fldChar>
      </w:r>
      <w:r w:rsidRPr="00632B31">
        <w:rPr>
          <w:rFonts w:ascii="Times New Roman" w:hAnsi="Times New Roman"/>
          <w:i/>
          <w:sz w:val="22"/>
          <w:szCs w:val="22"/>
        </w:rPr>
        <w:instrText xml:space="preserve"> FORMTEXT </w:instrText>
      </w:r>
      <w:r w:rsidRPr="00632B31">
        <w:rPr>
          <w:rFonts w:ascii="Times New Roman" w:hAnsi="Times New Roman"/>
          <w:i/>
          <w:sz w:val="22"/>
          <w:szCs w:val="22"/>
        </w:rPr>
      </w:r>
      <w:r w:rsidRPr="00632B31">
        <w:rPr>
          <w:rFonts w:ascii="Times New Roman" w:hAnsi="Times New Roman"/>
          <w:i/>
          <w:sz w:val="22"/>
          <w:szCs w:val="22"/>
        </w:rPr>
        <w:fldChar w:fldCharType="separate"/>
      </w:r>
      <w:r w:rsidRPr="00632B31">
        <w:rPr>
          <w:rFonts w:ascii="Times New Roman" w:hAnsi="Times New Roman"/>
          <w:i/>
          <w:noProof/>
          <w:sz w:val="22"/>
          <w:szCs w:val="22"/>
        </w:rPr>
        <w:t>lien de parenté</w:t>
      </w:r>
      <w:r w:rsidRPr="00632B31">
        <w:rPr>
          <w:rFonts w:ascii="Times New Roman" w:hAnsi="Times New Roman"/>
          <w:i/>
          <w:sz w:val="22"/>
          <w:szCs w:val="22"/>
        </w:rPr>
        <w:fldChar w:fldCharType="end"/>
      </w:r>
      <w:r w:rsidRPr="00632B31">
        <w:rPr>
          <w:rFonts w:ascii="Times New Roman" w:hAnsi="Times New Roman"/>
          <w:sz w:val="22"/>
          <w:szCs w:val="22"/>
        </w:rPr>
        <w:t xml:space="preserve">] du vendeur / </w:t>
      </w:r>
      <w:r w:rsidRPr="00632B31">
        <w:rPr>
          <w:rFonts w:ascii="Times New Roman" w:hAnsi="Times New Roman"/>
          <w:sz w:val="22"/>
          <w:szCs w:val="22"/>
        </w:rPr>
        <w:fldChar w:fldCharType="begin">
          <w:ffData>
            <w:name w:val="Texte21"/>
            <w:enabled/>
            <w:calcOnExit w:val="0"/>
            <w:textInput/>
          </w:ffData>
        </w:fldChar>
      </w:r>
      <w:r w:rsidRPr="00632B31">
        <w:rPr>
          <w:rFonts w:ascii="Times New Roman" w:hAnsi="Times New Roman"/>
          <w:sz w:val="22"/>
          <w:szCs w:val="22"/>
        </w:rPr>
        <w:instrText xml:space="preserve"> FORMTEXT </w:instrText>
      </w:r>
      <w:r w:rsidRPr="00632B31">
        <w:rPr>
          <w:rFonts w:ascii="Times New Roman" w:hAnsi="Times New Roman"/>
          <w:sz w:val="22"/>
          <w:szCs w:val="22"/>
        </w:rPr>
      </w:r>
      <w:r w:rsidRPr="00632B31">
        <w:rPr>
          <w:rFonts w:ascii="Times New Roman" w:hAnsi="Times New Roman"/>
          <w:sz w:val="22"/>
          <w:szCs w:val="22"/>
        </w:rPr>
        <w:fldChar w:fldCharType="separate"/>
      </w:r>
      <w:r w:rsidRPr="00632B31">
        <w:rPr>
          <w:rFonts w:ascii="Times New Roman" w:hAnsi="Times New Roman"/>
          <w:noProof/>
          <w:sz w:val="22"/>
          <w:szCs w:val="22"/>
        </w:rPr>
        <w:t>n’a aucun lien de parenté avec le vendeur</w:t>
      </w:r>
      <w:r w:rsidRPr="00632B31">
        <w:rPr>
          <w:rFonts w:ascii="Times New Roman" w:hAnsi="Times New Roman"/>
          <w:sz w:val="22"/>
          <w:szCs w:val="22"/>
        </w:rPr>
        <w:fldChar w:fldCharType="end"/>
      </w:r>
      <w:r w:rsidRPr="00632B31">
        <w:rPr>
          <w:rFonts w:ascii="Times New Roman" w:hAnsi="Times New Roman"/>
          <w:sz w:val="22"/>
          <w:szCs w:val="22"/>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Après enregistrement du tout, ce lot ne sera plus agricole mais pour fins résidentielles.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Auriez-vous l’obligeance de nous informer s’il y a des sommes à payer, soit des taxes différées et/ou pénalités, relativement au plan d’identification des terres agricoles suite à ce transfert?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Si vous désirez toute autre information, n’hésitez pas à communiquer avec notre bureau.  Nous vous transmettons l’expression de nos sentiments les meilleurs.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w:t>
      </w:r>
      <w:proofErr w:type="gramStart"/>
      <w:r w:rsidRPr="00632B31">
        <w:rPr>
          <w:rFonts w:ascii="Times New Roman" w:hAnsi="Times New Roman"/>
          <w:i/>
          <w:sz w:val="22"/>
          <w:szCs w:val="22"/>
        </w:rPr>
        <w:t>signature</w:t>
      </w:r>
      <w:proofErr w:type="gramEnd"/>
      <w:r w:rsidRPr="00632B31">
        <w:rPr>
          <w:rFonts w:ascii="Times New Roman" w:hAnsi="Times New Roman"/>
          <w:sz w:val="22"/>
          <w:szCs w:val="22"/>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sidRPr="00632B31">
        <w:rPr>
          <w:rFonts w:ascii="Times New Roman" w:hAnsi="Times New Roman"/>
          <w:sz w:val="22"/>
          <w:szCs w:val="22"/>
        </w:rPr>
        <w:t>Pièce jointe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p>
    <w:p w:rsidR="00736D65" w:rsidRPr="00632B31" w:rsidRDefault="00C33C96" w:rsidP="00736D65">
      <w:pPr>
        <w:pStyle w:val="10caraupo"/>
        <w:tabs>
          <w:tab w:val="left" w:pos="1441"/>
          <w:tab w:val="left" w:pos="2879"/>
          <w:tab w:val="left" w:pos="4320"/>
          <w:tab w:val="left" w:pos="5760"/>
          <w:tab w:val="left" w:pos="7202"/>
        </w:tabs>
        <w:spacing w:line="276" w:lineRule="auto"/>
        <w:rPr>
          <w:rFonts w:ascii="Times New Roman" w:hAnsi="Times New Roman"/>
          <w:sz w:val="22"/>
          <w:szCs w:val="22"/>
        </w:rPr>
      </w:pPr>
      <w:r>
        <w:rPr>
          <w:rFonts w:ascii="Times New Roman" w:hAnsi="Times New Roman"/>
          <w:sz w:val="22"/>
          <w:szCs w:val="22"/>
        </w:rPr>
        <w:t xml:space="preserve">cc : </w:t>
      </w:r>
      <w:bookmarkStart w:id="145" w:name="_GoBack"/>
      <w:bookmarkEnd w:id="145"/>
      <w:r w:rsidR="00736D65" w:rsidRPr="00632B31">
        <w:rPr>
          <w:rFonts w:ascii="Times New Roman" w:hAnsi="Times New Roman"/>
          <w:sz w:val="22"/>
          <w:szCs w:val="22"/>
        </w:rPr>
        <w:t>[</w:t>
      </w:r>
      <w:r w:rsidR="00736D65" w:rsidRPr="00632B31">
        <w:rPr>
          <w:rFonts w:ascii="Times New Roman" w:hAnsi="Times New Roman"/>
          <w:i/>
          <w:sz w:val="22"/>
          <w:szCs w:val="22"/>
        </w:rPr>
        <w:t>client</w:t>
      </w:r>
      <w:r w:rsidR="00736D65" w:rsidRPr="00632B31">
        <w:rPr>
          <w:rFonts w:ascii="Times New Roman" w:hAnsi="Times New Roman"/>
          <w:sz w:val="22"/>
          <w:szCs w:val="22"/>
        </w:rPr>
        <w:t>]</w:t>
      </w: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rPr>
      </w:pPr>
    </w:p>
    <w:p w:rsidR="00736D65" w:rsidRPr="00632B31" w:rsidRDefault="00736D65" w:rsidP="00736D65">
      <w:pPr>
        <w:spacing w:before="0"/>
      </w:pPr>
      <w:r w:rsidRPr="00632B31">
        <w:rPr>
          <w:b/>
          <w:bCs/>
        </w:rPr>
        <w:br w:type="page"/>
      </w:r>
    </w:p>
    <w:p w:rsidR="00736D65" w:rsidRPr="00632B31" w:rsidRDefault="00736D65" w:rsidP="00736D65">
      <w:pPr>
        <w:pStyle w:val="Actes3"/>
        <w:rPr>
          <w:noProof/>
        </w:rPr>
      </w:pPr>
      <w:bookmarkStart w:id="146" w:name="_Toc446347781"/>
      <w:r w:rsidRPr="00632B31">
        <w:rPr>
          <w:noProof/>
        </w:rPr>
        <w:lastRenderedPageBreak/>
        <w:t>5 - Bureau du surintendant de la faillite</w:t>
      </w:r>
      <w:bookmarkEnd w:id="146"/>
    </w:p>
    <w:p w:rsidR="00736D65" w:rsidRPr="00632B31" w:rsidRDefault="00736D65" w:rsidP="00736D65">
      <w:pPr>
        <w:pStyle w:val="Actes3"/>
      </w:pPr>
    </w:p>
    <w:p w:rsidR="00736D65" w:rsidRPr="00632B31" w:rsidRDefault="00736D65" w:rsidP="00736D65">
      <w:pPr>
        <w:pStyle w:val="Actes4"/>
      </w:pPr>
      <w:bookmarkStart w:id="147" w:name="_Toc446347782"/>
      <w:r w:rsidRPr="00632B31">
        <w:rPr>
          <w:noProof/>
        </w:rPr>
        <w:t>a) Recherche d’insolvabilité</w:t>
      </w:r>
      <w:bookmarkEnd w:id="147"/>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highlight w:val="yellow"/>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r w:rsidRPr="00632B31">
        <w:rPr>
          <w:rFonts w:ascii="Times New Roman" w:hAnsi="Times New Roman"/>
          <w:i/>
        </w:rPr>
        <w:t>Date</w:t>
      </w:r>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Consommation Corporation Canada</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Bureau du surintendant de la faillite</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Place de Portage, phase 2, commercial</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365, avenue Laurier Ouest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Ottawa, Ontario</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K1A 0C8</w:t>
      </w:r>
    </w:p>
    <w:p w:rsidR="00736D65" w:rsidRPr="00632B31" w:rsidRDefault="00736D65" w:rsidP="00736D65">
      <w:pPr>
        <w:pStyle w:val="10caraupo"/>
        <w:tabs>
          <w:tab w:val="left" w:pos="1441"/>
          <w:tab w:val="left" w:pos="2879"/>
          <w:tab w:val="left" w:pos="52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4860"/>
          <w:tab w:val="left" w:pos="5760"/>
          <w:tab w:val="left" w:pos="7202"/>
        </w:tabs>
        <w:spacing w:line="276" w:lineRule="auto"/>
        <w:ind w:left="1800" w:right="-848"/>
        <w:rPr>
          <w:rFonts w:ascii="Times New Roman" w:hAnsi="Times New Roman"/>
        </w:rPr>
      </w:pPr>
      <w:r w:rsidRPr="00632B31">
        <w:rPr>
          <w:rFonts w:ascii="Times New Roman" w:hAnsi="Times New Roman"/>
        </w:rPr>
        <w:t>Nom :</w:t>
      </w:r>
      <w:r w:rsidRPr="00632B31">
        <w:rPr>
          <w:rFonts w:ascii="Times New Roman" w:hAnsi="Times New Roman"/>
        </w:rPr>
        <w:tab/>
        <w:t>[</w:t>
      </w:r>
      <w:r w:rsidRPr="00632B31">
        <w:rPr>
          <w:rFonts w:ascii="Times New Roman" w:hAnsi="Times New Roman"/>
          <w:i/>
        </w:rPr>
        <w:t>Prénoms et nom de famille souligné</w:t>
      </w:r>
      <w:r w:rsidRPr="00632B31">
        <w:rPr>
          <w:rFonts w:ascii="Times New Roman" w:hAnsi="Times New Roman"/>
        </w:rPr>
        <w:t>]</w:t>
      </w:r>
    </w:p>
    <w:p w:rsidR="00736D65" w:rsidRPr="00632B31" w:rsidRDefault="00736D65" w:rsidP="00736D65">
      <w:pPr>
        <w:pStyle w:val="10caraupo"/>
        <w:tabs>
          <w:tab w:val="left" w:pos="4860"/>
          <w:tab w:val="left" w:pos="5760"/>
          <w:tab w:val="left" w:pos="7202"/>
        </w:tabs>
        <w:spacing w:line="276" w:lineRule="auto"/>
        <w:ind w:left="1800"/>
        <w:rPr>
          <w:rFonts w:ascii="Times New Roman" w:hAnsi="Times New Roman"/>
        </w:rPr>
      </w:pPr>
      <w:r w:rsidRPr="00632B31">
        <w:rPr>
          <w:rFonts w:ascii="Times New Roman" w:hAnsi="Times New Roman"/>
        </w:rPr>
        <w:t xml:space="preserve">Adresse : </w:t>
      </w:r>
      <w:r w:rsidRPr="00632B31">
        <w:rPr>
          <w:rFonts w:ascii="Times New Roman" w:hAnsi="Times New Roman"/>
        </w:rPr>
        <w:tab/>
        <w:t>[</w:t>
      </w:r>
      <w:r w:rsidRPr="00632B31">
        <w:rPr>
          <w:rFonts w:ascii="Times New Roman" w:hAnsi="Times New Roman"/>
          <w:i/>
        </w:rPr>
        <w:t>Adresse</w:t>
      </w:r>
      <w:r w:rsidRPr="00632B31">
        <w:rPr>
          <w:rFonts w:ascii="Times New Roman" w:hAnsi="Times New Roman"/>
        </w:rPr>
        <w:t>]</w:t>
      </w:r>
    </w:p>
    <w:p w:rsidR="00736D65" w:rsidRPr="00632B31" w:rsidRDefault="00736D65" w:rsidP="00736D65">
      <w:pPr>
        <w:pStyle w:val="10caraupo"/>
        <w:tabs>
          <w:tab w:val="left" w:pos="4860"/>
          <w:tab w:val="left" w:pos="5760"/>
          <w:tab w:val="left" w:pos="7202"/>
        </w:tabs>
        <w:spacing w:line="276" w:lineRule="auto"/>
        <w:ind w:left="1800"/>
        <w:rPr>
          <w:rFonts w:ascii="Times New Roman" w:hAnsi="Times New Roman"/>
        </w:rPr>
      </w:pPr>
      <w:r w:rsidRPr="00632B31">
        <w:rPr>
          <w:rFonts w:ascii="Times New Roman" w:hAnsi="Times New Roman"/>
        </w:rPr>
        <w:t>Date de naissance :</w:t>
      </w:r>
      <w:r w:rsidRPr="00632B31">
        <w:rPr>
          <w:rFonts w:ascii="Times New Roman" w:hAnsi="Times New Roman"/>
        </w:rPr>
        <w:tab/>
        <w:t>[</w:t>
      </w:r>
      <w:r w:rsidRPr="00632B31">
        <w:rPr>
          <w:rFonts w:ascii="Times New Roman" w:hAnsi="Times New Roman"/>
          <w:i/>
        </w:rPr>
        <w:t>Date de naissance</w:t>
      </w:r>
      <w:r w:rsidRPr="00632B31">
        <w:rPr>
          <w:rFonts w:ascii="Times New Roman" w:hAnsi="Times New Roman"/>
        </w:rPr>
        <w:t>]</w:t>
      </w:r>
    </w:p>
    <w:p w:rsidR="00736D65" w:rsidRPr="00632B31" w:rsidRDefault="00736D65" w:rsidP="00736D65">
      <w:pPr>
        <w:pStyle w:val="10caraupo"/>
        <w:tabs>
          <w:tab w:val="left" w:pos="4860"/>
          <w:tab w:val="left" w:pos="5760"/>
          <w:tab w:val="left" w:pos="7202"/>
        </w:tabs>
        <w:spacing w:line="276" w:lineRule="auto"/>
        <w:ind w:left="1800"/>
        <w:rPr>
          <w:rFonts w:ascii="Times New Roman" w:hAnsi="Times New Roman"/>
        </w:rPr>
      </w:pPr>
      <w:r w:rsidRPr="00632B31">
        <w:rPr>
          <w:rFonts w:ascii="Times New Roman" w:hAnsi="Times New Roman"/>
        </w:rPr>
        <w:t xml:space="preserve">Dossier : </w:t>
      </w:r>
      <w:r w:rsidRPr="00632B31">
        <w:rPr>
          <w:rFonts w:ascii="Times New Roman" w:hAnsi="Times New Roman"/>
        </w:rPr>
        <w:tab/>
        <w:t>_____</w:t>
      </w:r>
    </w:p>
    <w:p w:rsidR="00736D65" w:rsidRPr="00632B31" w:rsidRDefault="00736D65" w:rsidP="00736D65">
      <w:pPr>
        <w:pStyle w:val="10caraupo"/>
        <w:tabs>
          <w:tab w:val="left" w:pos="4860"/>
          <w:tab w:val="left" w:pos="5760"/>
          <w:tab w:val="left" w:pos="7202"/>
        </w:tabs>
        <w:spacing w:line="276" w:lineRule="auto"/>
        <w:ind w:left="1800"/>
        <w:rPr>
          <w:rFonts w:ascii="Times New Roman" w:hAnsi="Times New Roman"/>
        </w:rPr>
      </w:pPr>
      <w:r w:rsidRPr="00632B31">
        <w:rPr>
          <w:rFonts w:ascii="Times New Roman" w:hAnsi="Times New Roman"/>
        </w:rPr>
        <w:t xml:space="preserve">Notre numéro de client : </w:t>
      </w:r>
      <w:r w:rsidRPr="00632B31">
        <w:rPr>
          <w:rFonts w:ascii="Times New Roman" w:hAnsi="Times New Roman"/>
        </w:rPr>
        <w:tab/>
        <w:t>_____</w:t>
      </w:r>
    </w:p>
    <w:p w:rsidR="00736D65" w:rsidRPr="00632B31" w:rsidRDefault="00736D65" w:rsidP="00736D65">
      <w:pPr>
        <w:pStyle w:val="10caraupo"/>
        <w:tabs>
          <w:tab w:val="left" w:pos="4860"/>
          <w:tab w:val="left" w:pos="5760"/>
          <w:tab w:val="left" w:pos="7202"/>
        </w:tabs>
        <w:spacing w:line="276" w:lineRule="auto"/>
        <w:ind w:left="1800"/>
        <w:rPr>
          <w:rFonts w:ascii="Times New Roman" w:hAnsi="Times New Roman"/>
        </w:rPr>
      </w:pPr>
      <w:r w:rsidRPr="00632B31">
        <w:rPr>
          <w:rFonts w:ascii="Times New Roman" w:hAnsi="Times New Roman"/>
        </w:rPr>
        <w:t xml:space="preserve">Mot de passe : </w:t>
      </w:r>
      <w:r w:rsidRPr="00632B31">
        <w:rPr>
          <w:rFonts w:ascii="Times New Roman" w:hAnsi="Times New Roman"/>
        </w:rPr>
        <w:tab/>
        <w:t>[</w:t>
      </w:r>
      <w:r w:rsidRPr="00632B31">
        <w:rPr>
          <w:rFonts w:ascii="Times New Roman" w:hAnsi="Times New Roman"/>
          <w:i/>
        </w:rPr>
        <w:t>notre inscription</w:t>
      </w:r>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Bonjour,</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Pourriez-vous effectuer les recherches sous le nom suivant : [</w:t>
      </w:r>
      <w:r w:rsidRPr="00632B31">
        <w:rPr>
          <w:rFonts w:ascii="Times New Roman" w:hAnsi="Times New Roman"/>
          <w:i/>
        </w:rPr>
        <w:t>Prénoms et nom de famille souligné</w:t>
      </w:r>
      <w:r w:rsidRPr="00632B31">
        <w:rPr>
          <w:rFonts w:ascii="Times New Roman" w:hAnsi="Times New Roman"/>
        </w:rPr>
        <w:t>] et nous télécopier le certificat en faisant suivre l’original par la poste par la suite.  Il va de soi que nous acquitterons votre facture sur réception.</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Nous vous remercions à l’avance de votre étroite collaboration dans cette affaire et vous transmettons l’expression de nos sentiments les meilleurs.</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rPr>
        <w:t>[</w:t>
      </w:r>
      <w:r w:rsidRPr="00632B31">
        <w:rPr>
          <w:rFonts w:ascii="Times New Roman" w:hAnsi="Times New Roman"/>
          <w:i/>
        </w:rPr>
        <w:t>Avocat</w:t>
      </w:r>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p>
    <w:p w:rsidR="00736D65" w:rsidRPr="00632B31" w:rsidRDefault="00736D65" w:rsidP="00736D65">
      <w:pPr>
        <w:spacing w:line="276" w:lineRule="auto"/>
      </w:pPr>
      <w:r w:rsidRPr="00632B31">
        <w:t>___________________</w:t>
      </w:r>
    </w:p>
    <w:p w:rsidR="00736D65" w:rsidRPr="00632B31" w:rsidRDefault="00736D65" w:rsidP="00736D65">
      <w:pPr>
        <w:tabs>
          <w:tab w:val="left" w:pos="1620"/>
        </w:tabs>
        <w:spacing w:line="276" w:lineRule="auto"/>
        <w:rPr>
          <w:sz w:val="20"/>
          <w:szCs w:val="20"/>
        </w:rPr>
      </w:pPr>
      <w:r w:rsidRPr="00632B31">
        <w:rPr>
          <w:sz w:val="20"/>
          <w:szCs w:val="20"/>
          <w:u w:val="single"/>
        </w:rPr>
        <w:t>NOTE :</w:t>
      </w:r>
      <w:r w:rsidRPr="00632B31">
        <w:rPr>
          <w:sz w:val="20"/>
          <w:szCs w:val="20"/>
        </w:rPr>
        <w:tab/>
        <w:t>Télécopieur :</w:t>
      </w:r>
      <w:r w:rsidRPr="00632B31">
        <w:rPr>
          <w:sz w:val="20"/>
          <w:szCs w:val="20"/>
        </w:rPr>
        <w:tab/>
        <w:t>(613) 941-9490</w:t>
      </w:r>
    </w:p>
    <w:p w:rsidR="00736D65" w:rsidRPr="00632B31" w:rsidRDefault="00736D65" w:rsidP="00736D65">
      <w:pPr>
        <w:tabs>
          <w:tab w:val="left" w:pos="1620"/>
        </w:tabs>
        <w:spacing w:before="0" w:line="276" w:lineRule="auto"/>
        <w:rPr>
          <w:sz w:val="20"/>
          <w:szCs w:val="20"/>
        </w:rPr>
      </w:pPr>
      <w:r w:rsidRPr="00632B31">
        <w:rPr>
          <w:sz w:val="20"/>
          <w:szCs w:val="20"/>
        </w:rPr>
        <w:tab/>
        <w:t>Téléphone :</w:t>
      </w:r>
      <w:r w:rsidRPr="00632B31">
        <w:rPr>
          <w:sz w:val="20"/>
          <w:szCs w:val="20"/>
        </w:rPr>
        <w:tab/>
        <w:t>(866) 941-2863</w:t>
      </w:r>
    </w:p>
    <w:p w:rsidR="00736D65" w:rsidRPr="00632B31" w:rsidRDefault="00736D65" w:rsidP="00736D65">
      <w:r w:rsidRPr="00632B31">
        <w:rPr>
          <w:b/>
          <w:bCs/>
        </w:rPr>
        <w:br w:type="page"/>
      </w:r>
    </w:p>
    <w:p w:rsidR="00736D65" w:rsidRPr="00632B31" w:rsidRDefault="00736D65" w:rsidP="00736D65">
      <w:pPr>
        <w:pStyle w:val="Actes2"/>
      </w:pPr>
      <w:bookmarkStart w:id="148" w:name="_Toc446347783"/>
      <w:r w:rsidRPr="00632B31">
        <w:lastRenderedPageBreak/>
        <w:t>M - RECONNAISSANCES / RENONCIATIONS</w:t>
      </w:r>
      <w:bookmarkEnd w:id="148"/>
    </w:p>
    <w:p w:rsidR="00736D65" w:rsidRPr="00632B31" w:rsidRDefault="00736D65" w:rsidP="00736D65">
      <w:pPr>
        <w:pStyle w:val="Actes2"/>
      </w:pPr>
    </w:p>
    <w:p w:rsidR="00736D65" w:rsidRPr="00632B31" w:rsidRDefault="00736D65" w:rsidP="00736D65">
      <w:pPr>
        <w:pStyle w:val="Actes3"/>
      </w:pPr>
      <w:bookmarkStart w:id="149" w:name="_Toc446347784"/>
      <w:r w:rsidRPr="00632B31">
        <w:t xml:space="preserve">1 </w:t>
      </w:r>
      <w:proofErr w:type="gramStart"/>
      <w:r w:rsidRPr="00632B31">
        <w:t>- Titres</w:t>
      </w:r>
      <w:bookmarkEnd w:id="149"/>
      <w:proofErr w:type="gramEnd"/>
    </w:p>
    <w:p w:rsidR="00736D65" w:rsidRPr="00632B31" w:rsidRDefault="00736D65" w:rsidP="00736D65">
      <w:pPr>
        <w:pStyle w:val="Actes3"/>
      </w:pPr>
    </w:p>
    <w:p w:rsidR="00736D65" w:rsidRPr="00632B31" w:rsidRDefault="00736D65" w:rsidP="00736D65">
      <w:pPr>
        <w:pStyle w:val="Actes4"/>
      </w:pPr>
      <w:bookmarkStart w:id="150" w:name="_Toc446347785"/>
      <w:r w:rsidRPr="00632B31">
        <w:t>a) Absence de recherches, localisation, assurance-titres, assurances-incendie</w:t>
      </w:r>
      <w:bookmarkEnd w:id="150"/>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date</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Maître _____</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adresse</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276" w:lineRule="auto"/>
        <w:rPr>
          <w:rFonts w:ascii="Times New Roman" w:hAnsi="Times New Roman"/>
        </w:rPr>
      </w:pPr>
      <w:r w:rsidRPr="00632B31">
        <w:rPr>
          <w:rFonts w:ascii="Times New Roman" w:hAnsi="Times New Roman"/>
          <w:u w:val="single"/>
        </w:rPr>
        <w:t>OBJET</w:t>
      </w:r>
      <w:r w:rsidRPr="00632B31">
        <w:rPr>
          <w:rFonts w:ascii="Times New Roman" w:hAnsi="Times New Roman"/>
        </w:rPr>
        <w:t> :  </w:t>
      </w:r>
      <w:r w:rsidRPr="00632B31">
        <w:rPr>
          <w:rFonts w:ascii="Times New Roman" w:hAnsi="Times New Roman"/>
        </w:rPr>
        <w:tab/>
        <w:t>Recherches et certificat de titres</w:t>
      </w:r>
    </w:p>
    <w:p w:rsidR="00736D65" w:rsidRPr="00632B31" w:rsidRDefault="00736D65" w:rsidP="00736D65">
      <w:pPr>
        <w:pStyle w:val="10caraupo"/>
        <w:tabs>
          <w:tab w:val="left" w:pos="1441"/>
          <w:tab w:val="left" w:pos="3150"/>
          <w:tab w:val="left" w:pos="4320"/>
          <w:tab w:val="left" w:pos="5760"/>
          <w:tab w:val="left" w:pos="7202"/>
        </w:tabs>
        <w:spacing w:line="276" w:lineRule="auto"/>
        <w:ind w:left="1440"/>
        <w:rPr>
          <w:rFonts w:ascii="Times New Roman" w:hAnsi="Times New Roman"/>
        </w:rPr>
      </w:pPr>
      <w:r w:rsidRPr="00632B31">
        <w:rPr>
          <w:rFonts w:ascii="Times New Roman" w:hAnsi="Times New Roman"/>
        </w:rPr>
        <w:t>Bien-fonds :</w:t>
      </w:r>
      <w:r w:rsidRPr="00632B31">
        <w:rPr>
          <w:rFonts w:ascii="Times New Roman" w:hAnsi="Times New Roman"/>
        </w:rPr>
        <w:tab/>
        <w:t>[</w:t>
      </w:r>
      <w:r w:rsidRPr="00632B31">
        <w:rPr>
          <w:rFonts w:ascii="Times New Roman" w:hAnsi="Times New Roman"/>
          <w:i/>
        </w:rPr>
        <w:t>localisation</w:t>
      </w:r>
      <w:r w:rsidRPr="00632B31">
        <w:rPr>
          <w:rFonts w:ascii="Times New Roman" w:hAnsi="Times New Roman"/>
        </w:rPr>
        <w:t>]</w:t>
      </w:r>
    </w:p>
    <w:p w:rsidR="00736D65" w:rsidRPr="00632B31" w:rsidRDefault="00736D65" w:rsidP="00736D65">
      <w:pPr>
        <w:pStyle w:val="10caraupo"/>
        <w:tabs>
          <w:tab w:val="left" w:pos="1441"/>
          <w:tab w:val="left" w:pos="3150"/>
          <w:tab w:val="left" w:pos="4320"/>
          <w:tab w:val="left" w:pos="5760"/>
          <w:tab w:val="left" w:pos="7202"/>
        </w:tabs>
        <w:spacing w:line="276" w:lineRule="auto"/>
        <w:ind w:left="1440"/>
        <w:rPr>
          <w:rFonts w:ascii="Times New Roman" w:hAnsi="Times New Roman"/>
        </w:rPr>
      </w:pPr>
      <w:r w:rsidRPr="00632B31">
        <w:rPr>
          <w:rFonts w:ascii="Times New Roman" w:hAnsi="Times New Roman"/>
        </w:rPr>
        <w:t>NID :</w:t>
      </w:r>
      <w:r w:rsidRPr="00632B31">
        <w:rPr>
          <w:rFonts w:ascii="Times New Roman" w:hAnsi="Times New Roman"/>
        </w:rPr>
        <w:tab/>
        <w:t>_____</w:t>
      </w:r>
    </w:p>
    <w:p w:rsidR="00736D65" w:rsidRPr="00632B31" w:rsidRDefault="00736D65" w:rsidP="00736D65">
      <w:pPr>
        <w:pStyle w:val="10caraupo"/>
        <w:tabs>
          <w:tab w:val="left" w:pos="3150"/>
          <w:tab w:val="left" w:pos="4320"/>
          <w:tab w:val="left" w:pos="5760"/>
          <w:tab w:val="left" w:pos="7202"/>
        </w:tabs>
        <w:spacing w:line="276" w:lineRule="auto"/>
        <w:ind w:left="1440"/>
        <w:rPr>
          <w:rFonts w:ascii="Times New Roman" w:hAnsi="Times New Roman"/>
        </w:rPr>
      </w:pPr>
      <w:r w:rsidRPr="00632B31">
        <w:rPr>
          <w:rFonts w:ascii="Times New Roman" w:hAnsi="Times New Roman"/>
        </w:rPr>
        <w:t xml:space="preserve">Transfert : </w:t>
      </w:r>
      <w:r w:rsidRPr="00632B31">
        <w:rPr>
          <w:rFonts w:ascii="Times New Roman" w:hAnsi="Times New Roman"/>
        </w:rPr>
        <w:tab/>
        <w:t>_____ @ _____</w:t>
      </w:r>
    </w:p>
    <w:p w:rsidR="00736D65" w:rsidRPr="00632B31" w:rsidRDefault="00736D65" w:rsidP="00736D65">
      <w:pPr>
        <w:pStyle w:val="10caraupo"/>
        <w:tabs>
          <w:tab w:val="left" w:pos="1441"/>
          <w:tab w:val="left" w:pos="3150"/>
          <w:tab w:val="left" w:pos="4320"/>
          <w:tab w:val="left" w:pos="5760"/>
          <w:tab w:val="left" w:pos="7202"/>
        </w:tabs>
        <w:spacing w:line="276" w:lineRule="auto"/>
        <w:ind w:left="1440"/>
        <w:rPr>
          <w:rFonts w:ascii="Times New Roman" w:hAnsi="Times New Roman"/>
        </w:rPr>
      </w:pPr>
      <w:r w:rsidRPr="00632B31">
        <w:rPr>
          <w:rFonts w:ascii="Times New Roman" w:hAnsi="Times New Roman"/>
        </w:rPr>
        <w:t xml:space="preserve">Dossier :  </w:t>
      </w:r>
      <w:r w:rsidRPr="00632B31">
        <w:rPr>
          <w:rFonts w:ascii="Times New Roman" w:hAnsi="Times New Roman"/>
        </w:rPr>
        <w:tab/>
        <w:t>_____</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Madame/Monsieur,</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La présente est afin de confirmer que vous nous avez expliqué en détails mes droits comme cessionnaire du bien-fonds que j’acquière / que je reçois à titre d’héritier de feu(e) _____ et que j’ai compris l’importance d’une recherche et d’un certificat de titres.</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Par contre, je n’exige de vous ni recherche de quelque nature que ce soit, ni certificat de titres et je vous dégage conséquemment de toute responsabilité civile envers moi-même, mes exécuteurs testamentaires, administrateurs et ayants droit.</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spacing w:line="360" w:lineRule="auto"/>
        <w:rPr>
          <w:rFonts w:ascii="Times New Roman" w:hAnsi="Times New Roman"/>
        </w:rPr>
      </w:pPr>
      <w:r w:rsidRPr="00632B31">
        <w:rPr>
          <w:rFonts w:ascii="Times New Roman" w:hAnsi="Times New Roman"/>
        </w:rPr>
        <w:t>Je n’exige de plus aucune vérification quant à l’arpentage, limites, bornes ou localisation de la propriété et je comprends que je reçois le bien-fonds à mes risques dans l’éventualité où un problème de titres, de limites de terrain ou autre serait éventuellement soulevé. Je reconnais que vous m’avez expliqué les avantages d’adhérer à une assurance-titres et que malgré vos recommandations, j’ai également refusé de le faire.</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lastRenderedPageBreak/>
        <w:t xml:space="preserve">Je reconnais que ce bien-fonds est enregistré en vertu de la </w:t>
      </w:r>
      <w:r w:rsidRPr="00632B31">
        <w:rPr>
          <w:rFonts w:ascii="Times New Roman" w:hAnsi="Times New Roman"/>
          <w:i/>
          <w:iCs/>
        </w:rPr>
        <w:t>Loi sur l’enregistrement</w:t>
      </w:r>
      <w:r w:rsidRPr="00632B31">
        <w:rPr>
          <w:rFonts w:ascii="Times New Roman" w:hAnsi="Times New Roman"/>
        </w:rPr>
        <w:t xml:space="preserve"> et que vous m’avez expliqué les différences entre cette loi et la </w:t>
      </w:r>
      <w:r w:rsidRPr="00632B31">
        <w:rPr>
          <w:rFonts w:ascii="Times New Roman" w:hAnsi="Times New Roman"/>
          <w:i/>
          <w:iCs/>
        </w:rPr>
        <w:t>Loi sur l’enregistrement foncier</w:t>
      </w:r>
      <w:r w:rsidRPr="00632B31">
        <w:rPr>
          <w:rFonts w:ascii="Times New Roman" w:hAnsi="Times New Roman"/>
        </w:rPr>
        <w:t xml:space="preserve"> et dans les circonstances, ayant le choix, j’ai préféré procéder sous l’ancien régime.</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Je reconnais également que nous avons discuté des assurances-incendie et que si j’hypothéquais cette propriété, l’institution financière prêteuse exigerait que j’obtienne une assurance-incendie avant de débourser les fonds toutefois dans mon cas, cette responsabilité et choix relèvent strictement de moi. Il est évident que je comprends l’importance d’obtenir des assurances-incendie et responsabilité civile sur cette propriété et je sais que cette décision m’incombe.</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i/>
        </w:rPr>
      </w:pPr>
      <w:r w:rsidRPr="00632B31">
        <w:rPr>
          <w:rFonts w:ascii="Times New Roman" w:hAnsi="Times New Roman"/>
          <w:i/>
        </w:rPr>
        <w:t>NOTE : Dans le cas d’un transfert à titre gratuit, pour le vendeur et pour l’acheteur :</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Je confirme que ce bien-fonds est transféré à titre gratuit et que nous avons discuté du fait qu’il y aurait lieu de consulter mon comptable afin de déterminer les conséquences futures en cas de vente ou d’un nouveau transfert des titres, pour établir la juste valeur marchande de ce bien-fonds et résidence, d’assurer de l’inscrire lors de la production du rapport d’impôts et de discuter des répercussions fiscales.</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_____________________________</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rPr>
      </w:pPr>
      <w:r w:rsidRPr="00632B31">
        <w:rPr>
          <w:rFonts w:ascii="Times New Roman" w:hAnsi="Times New Roman"/>
        </w:rPr>
        <w:t>[</w:t>
      </w:r>
      <w:proofErr w:type="gramStart"/>
      <w:r w:rsidRPr="00632B31">
        <w:rPr>
          <w:rFonts w:ascii="Times New Roman" w:hAnsi="Times New Roman"/>
          <w:i/>
        </w:rPr>
        <w:t>client</w:t>
      </w:r>
      <w:proofErr w:type="gramEnd"/>
      <w:r w:rsidRPr="00632B31">
        <w:rPr>
          <w:rFonts w:ascii="Times New Roman" w:hAnsi="Times New Roman"/>
        </w:rPr>
        <w:t>]</w:t>
      </w:r>
    </w:p>
    <w:p w:rsidR="00736D65" w:rsidRPr="00632B31" w:rsidRDefault="00736D65" w:rsidP="00736D65">
      <w:pPr>
        <w:pStyle w:val="10caraupo"/>
        <w:tabs>
          <w:tab w:val="left" w:pos="1441"/>
          <w:tab w:val="left" w:pos="2879"/>
          <w:tab w:val="left" w:pos="4320"/>
          <w:tab w:val="left" w:pos="5760"/>
          <w:tab w:val="left" w:pos="7202"/>
        </w:tabs>
        <w:spacing w:line="360" w:lineRule="auto"/>
        <w:rPr>
          <w:rFonts w:ascii="Times New Roman" w:hAnsi="Times New Roman"/>
          <w:b/>
          <w:i/>
        </w:rPr>
      </w:pPr>
    </w:p>
    <w:p w:rsidR="00736D65" w:rsidRPr="00632B31" w:rsidRDefault="00736D65" w:rsidP="00736D65">
      <w:pPr>
        <w:spacing w:before="0"/>
        <w:jc w:val="left"/>
        <w:rPr>
          <w:rFonts w:eastAsiaTheme="majorEastAsia"/>
          <w:b/>
          <w:bCs/>
          <w:i/>
          <w:iCs/>
        </w:rPr>
      </w:pPr>
      <w:r w:rsidRPr="00632B31">
        <w:br w:type="page"/>
      </w:r>
    </w:p>
    <w:p w:rsidR="00736D65" w:rsidRPr="00632B31" w:rsidRDefault="00736D65" w:rsidP="00736D65">
      <w:pPr>
        <w:pStyle w:val="Actes4"/>
      </w:pPr>
      <w:bookmarkStart w:id="151" w:name="_Toc446347786"/>
      <w:r w:rsidRPr="00632B31">
        <w:lastRenderedPageBreak/>
        <w:t>b) Transfert sans certificat des titres et libération de l’avocat</w:t>
      </w:r>
      <w:bookmarkEnd w:id="151"/>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jc w:val="center"/>
        <w:rPr>
          <w:rFonts w:eastAsia="PMingLiU"/>
        </w:rPr>
      </w:pPr>
      <w:r w:rsidRPr="00632B31">
        <w:rPr>
          <w:rFonts w:eastAsia="PMingLiU"/>
          <w:b/>
          <w:bCs/>
          <w:smallCaps/>
        </w:rPr>
        <w:t>Reconnaissance et libération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Objet</w:t>
      </w:r>
      <w:r w:rsidRPr="00632B31">
        <w:rPr>
          <w:rFonts w:eastAsia="PMingLiU"/>
        </w:rPr>
        <w:t> :</w:t>
      </w:r>
      <w:r w:rsidRPr="00632B31">
        <w:rPr>
          <w:rFonts w:eastAsia="PMingLiU"/>
          <w:b/>
          <w:bCs/>
        </w:rPr>
        <w:tab/>
      </w:r>
      <w:r w:rsidRPr="00632B31">
        <w:rPr>
          <w:rFonts w:eastAsia="PMingLiU"/>
        </w:rPr>
        <w:t>Vendeur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ind w:left="2160"/>
        <w:rPr>
          <w:rFonts w:eastAsia="PMingLiU"/>
        </w:rPr>
      </w:pPr>
      <w:r w:rsidRPr="00632B31">
        <w:rPr>
          <w:rFonts w:eastAsia="PMingLiU"/>
        </w:rPr>
        <w:t>Acheteur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ind w:left="2160"/>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ind w:left="2160"/>
        <w:rPr>
          <w:rFonts w:eastAsia="PMingLiU"/>
        </w:rPr>
      </w:pPr>
      <w:r w:rsidRPr="00632B31">
        <w:rPr>
          <w:rFonts w:eastAsia="PMingLiU"/>
        </w:rPr>
        <w:t>Lieu de la propriété :</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reconnais par les présentes avoir reçu un avis juridique de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sur les conséquences, les dangers et les risques que comporte l’achat d’un bien-fonds sans effectuer les recherches de titre et de taxes et les autres recherches usuelles.</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rPr>
        <w:t>Après maintes explications et mises en garde de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je consens librement et en pleine connaissance de cause à ce que l’achat de la propriété mentionnée ci-dessus se fasse sans recherche de titres ou de taxes et j’assume l’entière responsabilité de ce qui pourrait s’ensuivre et je disculpe et libère par les présentes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de toute responsabilité délictuelle ou contractuelle qui pourrait lui être imputée pour cette absence de recherche.</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r w:rsidRPr="00632B31">
        <w:rPr>
          <w:rFonts w:eastAsia="PMingLiU"/>
          <w:smallCaps/>
        </w:rPr>
        <w:t>Fait</w:t>
      </w:r>
      <w:r w:rsidRPr="00632B31">
        <w:rPr>
          <w:rFonts w:eastAsia="PMingLiU"/>
        </w:rPr>
        <w:t xml:space="preserve"> à [</w:t>
      </w:r>
      <w:r w:rsidRPr="00632B31">
        <w:rPr>
          <w:rFonts w:eastAsia="PMingLiU"/>
          <w:i/>
          <w:iCs/>
        </w:rPr>
        <w:t>municipalité</w:t>
      </w:r>
      <w:r w:rsidRPr="00632B31">
        <w:rPr>
          <w:rFonts w:eastAsia="PMingLiU"/>
        </w:rPr>
        <w:t xml:space="preserv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276" w:lineRule="auto"/>
        <w:rPr>
          <w:rFonts w:eastAsia="PMingLiU"/>
        </w:rPr>
      </w:pPr>
    </w:p>
    <w:tbl>
      <w:tblPr>
        <w:tblW w:w="0" w:type="auto"/>
        <w:tblCellMar>
          <w:left w:w="34" w:type="dxa"/>
          <w:right w:w="34" w:type="dxa"/>
        </w:tblCellMar>
        <w:tblLook w:val="0000" w:firstRow="0" w:lastRow="0" w:firstColumn="0" w:lastColumn="0" w:noHBand="0" w:noVBand="0"/>
      </w:tblPr>
      <w:tblGrid>
        <w:gridCol w:w="4270"/>
        <w:gridCol w:w="4296"/>
      </w:tblGrid>
      <w:tr w:rsidR="00736D65" w:rsidRPr="00632B31" w:rsidTr="00212C88">
        <w:tc>
          <w:tcPr>
            <w:tcW w:w="427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u w:val="single"/>
              </w:rPr>
            </w:pPr>
            <w:r w:rsidRPr="00632B31">
              <w:rPr>
                <w:rFonts w:eastAsia="PMingLiU"/>
              </w:rPr>
              <w:t xml:space="preserve">Témoin : </w:t>
            </w: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tc>
        <w:tc>
          <w:tcPr>
            <w:tcW w:w="4296"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roofErr w:type="gramStart"/>
            <w:r w:rsidRPr="00632B31">
              <w:rPr>
                <w:rFonts w:eastAsia="PMingLiU"/>
              </w:rPr>
              <w:t>)Acheteur</w:t>
            </w:r>
            <w:proofErr w:type="gramEnd"/>
            <w:r w:rsidRPr="00632B31">
              <w:rPr>
                <w:rFonts w:eastAsia="PMingLiU"/>
              </w:rPr>
              <w:t xml:space="preserve"> : </w:t>
            </w:r>
            <w:r w:rsidRPr="00632B31">
              <w:rPr>
                <w:rFonts w:eastAsia="PMingLiU"/>
                <w:u w:val="single"/>
              </w:rPr>
              <w:t xml:space="preserve">                                      </w:t>
            </w:r>
            <w:r w:rsidRPr="00632B31">
              <w:rPr>
                <w:rFonts w:eastAsia="PMingLiU"/>
                <w:u w:val="single"/>
              </w:rPr>
              <w:tab/>
              <w:t xml:space="preserve">           </w:t>
            </w: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tc>
      </w:tr>
      <w:tr w:rsidR="00736D65" w:rsidRPr="00632B31" w:rsidTr="00212C88">
        <w:tc>
          <w:tcPr>
            <w:tcW w:w="4270"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 xml:space="preserve">Témoin : </w:t>
            </w:r>
            <w:r w:rsidRPr="00632B31">
              <w:rPr>
                <w:rFonts w:eastAsia="PMingLiU"/>
                <w:u w:val="single"/>
              </w:rPr>
              <w:t xml:space="preserve">                                             </w:t>
            </w:r>
            <w:r w:rsidRPr="00632B31">
              <w:rPr>
                <w:rFonts w:eastAsia="PMingLiU"/>
                <w:u w:val="single"/>
              </w:rPr>
              <w:tab/>
              <w:t xml:space="preserve">     </w:t>
            </w:r>
          </w:p>
        </w:tc>
        <w:tc>
          <w:tcPr>
            <w:tcW w:w="4296"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roofErr w:type="gramStart"/>
            <w:r w:rsidRPr="00632B31">
              <w:rPr>
                <w:rFonts w:eastAsia="PMingLiU"/>
              </w:rPr>
              <w:t>)Acheteur</w:t>
            </w:r>
            <w:proofErr w:type="gramEnd"/>
            <w:r w:rsidRPr="00632B31">
              <w:rPr>
                <w:rFonts w:eastAsia="PMingLiU"/>
              </w:rPr>
              <w:t xml:space="preserve"> : </w:t>
            </w: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rPr>
            </w:pPr>
          </w:p>
        </w:tc>
      </w:tr>
    </w:tbl>
    <w:p w:rsidR="00736D65" w:rsidRPr="00632B31" w:rsidRDefault="00736D65" w:rsidP="00736D65">
      <w:r w:rsidRPr="00632B31">
        <w:rPr>
          <w:b/>
          <w:bCs/>
        </w:rPr>
        <w:br w:type="page"/>
      </w:r>
    </w:p>
    <w:p w:rsidR="00736D65" w:rsidRPr="00632B31" w:rsidRDefault="00736D65" w:rsidP="00736D65">
      <w:pPr>
        <w:pStyle w:val="Actes4"/>
      </w:pPr>
      <w:bookmarkStart w:id="152" w:name="_Toc446347787"/>
      <w:r w:rsidRPr="00632B31">
        <w:lastRenderedPageBreak/>
        <w:t>c) Déclaration de l’acheteur acceptant toutes lacunes sur le titre</w:t>
      </w:r>
      <w:bookmarkEnd w:id="152"/>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jc w:val="center"/>
        <w:rPr>
          <w:rFonts w:eastAsia="PMingLiU"/>
        </w:rPr>
      </w:pPr>
      <w:r w:rsidRPr="00632B31">
        <w:rPr>
          <w:rFonts w:eastAsia="PMingLiU"/>
          <w:b/>
          <w:bCs/>
          <w:smallCaps/>
        </w:rPr>
        <w:t>Déclaration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jc w:val="center"/>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r w:rsidRPr="00632B31">
        <w:rPr>
          <w:rFonts w:eastAsia="PMingLiU"/>
        </w:rPr>
        <w:t>Je soussigné, [</w:t>
      </w:r>
      <w:r w:rsidRPr="00632B31">
        <w:rPr>
          <w:rFonts w:eastAsia="PMingLiU"/>
          <w:i/>
          <w:iCs/>
        </w:rPr>
        <w:t>nom</w:t>
      </w:r>
      <w:r w:rsidRPr="00632B31">
        <w:rPr>
          <w:rFonts w:eastAsia="PMingLiU"/>
        </w:rPr>
        <w:t>], de [</w:t>
      </w:r>
      <w:r w:rsidRPr="00632B31">
        <w:rPr>
          <w:rFonts w:eastAsia="PMingLiU"/>
          <w:i/>
          <w:iCs/>
        </w:rPr>
        <w:t>adresse</w:t>
      </w:r>
      <w:r w:rsidRPr="00632B31">
        <w:rPr>
          <w:rFonts w:eastAsia="PMingLiU"/>
        </w:rPr>
        <w:t>], dans le comté de [</w:t>
      </w:r>
      <w:r w:rsidRPr="00632B31">
        <w:rPr>
          <w:rFonts w:eastAsia="PMingLiU"/>
          <w:i/>
          <w:iCs/>
        </w:rPr>
        <w:t>comté</w:t>
      </w:r>
      <w:r w:rsidRPr="00632B31">
        <w:rPr>
          <w:rFonts w:eastAsia="PMingLiU"/>
        </w:rPr>
        <w:t>] et la province du Nouveau-Brunswick, déclare, par la présente, avoir été avisé par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des lacunes et de l’incertitude quant à la validité du titre de propriété détenu par [</w:t>
      </w:r>
      <w:r w:rsidRPr="00632B31">
        <w:rPr>
          <w:rFonts w:eastAsia="PMingLiU"/>
          <w:i/>
          <w:iCs/>
        </w:rPr>
        <w:t>nom</w:t>
      </w:r>
      <w:r w:rsidRPr="00632B31">
        <w:rPr>
          <w:rFonts w:eastAsia="PMingLiU"/>
        </w:rPr>
        <w:t>] relativement au terrain que je me propose d’acheter dudit [</w:t>
      </w:r>
      <w:r w:rsidRPr="00632B31">
        <w:rPr>
          <w:rFonts w:eastAsia="PMingLiU"/>
          <w:i/>
          <w:iCs/>
        </w:rPr>
        <w:t>nom</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r w:rsidRPr="00632B31">
        <w:rPr>
          <w:rFonts w:eastAsia="PMingLiU"/>
        </w:rPr>
        <w:t>De plus, j’accepte d’acheter le terrain susmentionné tel quel et je dégage l’étude [</w:t>
      </w:r>
      <w:r w:rsidRPr="00632B31">
        <w:rPr>
          <w:rFonts w:eastAsia="PMingLiU"/>
          <w:i/>
          <w:iCs/>
        </w:rPr>
        <w:t>étude</w:t>
      </w:r>
      <w:r w:rsidRPr="00632B31">
        <w:rPr>
          <w:rFonts w:eastAsia="PMingLiU"/>
        </w:rPr>
        <w:t>], et plus particulièrement M</w:t>
      </w:r>
      <w:r w:rsidRPr="00632B31">
        <w:rPr>
          <w:rFonts w:eastAsia="PMingLiU"/>
          <w:vertAlign w:val="superscript"/>
        </w:rPr>
        <w:t>e</w:t>
      </w:r>
      <w:r w:rsidRPr="00632B31">
        <w:rPr>
          <w:rFonts w:eastAsia="PMingLiU"/>
        </w:rPr>
        <w:t> [</w:t>
      </w:r>
      <w:r w:rsidRPr="00632B31">
        <w:rPr>
          <w:rFonts w:eastAsia="PMingLiU"/>
          <w:i/>
          <w:iCs/>
        </w:rPr>
        <w:t>nom</w:t>
      </w:r>
      <w:r w:rsidRPr="00632B31">
        <w:rPr>
          <w:rFonts w:eastAsia="PMingLiU"/>
        </w:rPr>
        <w:t>], de toute responsabilité advenant des lacunes, erreurs ou inexactitudes quant aux dimensions spécifiques du terrain plus particulièrement décrit à l’annexe « A » ci-jointe ou si le titre de propriété s’avère invalide ou encore si ledit titre de propriété est contesté.</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r w:rsidRPr="00632B31">
        <w:rPr>
          <w:rFonts w:eastAsia="PMingLiU"/>
          <w:smallCaps/>
        </w:rPr>
        <w:t>Fait</w:t>
      </w:r>
      <w:r w:rsidRPr="00632B31">
        <w:rPr>
          <w:rFonts w:eastAsia="PMingLiU"/>
        </w:rPr>
        <w:t xml:space="preserve"> à [</w:t>
      </w:r>
      <w:r w:rsidRPr="00632B31">
        <w:rPr>
          <w:rFonts w:eastAsia="PMingLiU"/>
          <w:i/>
          <w:iCs/>
        </w:rPr>
        <w:t>municipalité</w:t>
      </w:r>
      <w:r w:rsidRPr="00632B31">
        <w:rPr>
          <w:rFonts w:eastAsia="PMingLiU"/>
        </w:rPr>
        <w:t xml:space="preserve">], </w:t>
      </w:r>
      <w:proofErr w:type="gramStart"/>
      <w:r w:rsidRPr="00632B31">
        <w:rPr>
          <w:rFonts w:eastAsia="PMingLiU"/>
        </w:rPr>
        <w:t>le</w:t>
      </w:r>
      <w:proofErr w:type="gramEnd"/>
      <w:r w:rsidRPr="00632B31">
        <w:rPr>
          <w:rFonts w:eastAsia="PMingLiU"/>
        </w:rPr>
        <w:t xml:space="preserve"> [</w:t>
      </w:r>
      <w:r w:rsidRPr="00632B31">
        <w:rPr>
          <w:rFonts w:eastAsia="PMingLiU"/>
          <w:i/>
          <w:iCs/>
        </w:rPr>
        <w:t>date</w:t>
      </w:r>
      <w:r w:rsidRPr="00632B31">
        <w:rPr>
          <w:rFonts w:eastAsia="PMingLiU"/>
        </w:rPr>
        <w:t>].</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line="360" w:lineRule="auto"/>
        <w:rPr>
          <w:rFonts w:eastAsia="PMingLiU"/>
        </w:rPr>
      </w:pPr>
    </w:p>
    <w:tbl>
      <w:tblPr>
        <w:tblW w:w="0" w:type="auto"/>
        <w:tblCellMar>
          <w:left w:w="34" w:type="dxa"/>
          <w:right w:w="34" w:type="dxa"/>
        </w:tblCellMar>
        <w:tblLook w:val="0000" w:firstRow="0" w:lastRow="0" w:firstColumn="0" w:lastColumn="0" w:noHBand="0" w:noVBand="0"/>
      </w:tblPr>
      <w:tblGrid>
        <w:gridCol w:w="4261"/>
        <w:gridCol w:w="4305"/>
      </w:tblGrid>
      <w:tr w:rsidR="00736D65" w:rsidRPr="00632B31" w:rsidTr="00212C88">
        <w:tc>
          <w:tcPr>
            <w:tcW w:w="4261"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u w:val="single"/>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Témoin</w:t>
            </w:r>
          </w:p>
        </w:tc>
        <w:tc>
          <w:tcPr>
            <w:tcW w:w="4305"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 xml:space="preserve">) </w:t>
            </w:r>
            <w:r w:rsidRPr="00632B31">
              <w:rPr>
                <w:rFonts w:eastAsia="PMingLiU"/>
                <w:u w:val="single"/>
              </w:rPr>
              <w:t xml:space="preserve">                                                     </w:t>
            </w:r>
            <w:r w:rsidRPr="00632B31">
              <w:rPr>
                <w:rFonts w:eastAsia="PMingLiU"/>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r w:rsidRPr="00632B31">
              <w:rPr>
                <w:rFonts w:eastAsia="PMingLiU"/>
              </w:rPr>
              <w:t>) [</w:t>
            </w:r>
            <w:r w:rsidRPr="00632B31">
              <w:rPr>
                <w:rFonts w:eastAsia="PMingLiU"/>
                <w:i/>
                <w:iCs/>
              </w:rPr>
              <w:t>Signataire</w:t>
            </w:r>
            <w:r w:rsidRPr="00632B31">
              <w:rPr>
                <w:rFonts w:eastAsia="PMingLiU"/>
              </w:rPr>
              <w:t>]</w:t>
            </w:r>
          </w:p>
        </w:tc>
      </w:tr>
      <w:tr w:rsidR="00736D65" w:rsidRPr="00632B31" w:rsidTr="00212C88">
        <w:tc>
          <w:tcPr>
            <w:tcW w:w="4261"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p>
        </w:tc>
        <w:tc>
          <w:tcPr>
            <w:tcW w:w="4305"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360" w:lineRule="auto"/>
              <w:rPr>
                <w:rFonts w:eastAsia="PMingLiU"/>
              </w:rPr>
            </w:pPr>
          </w:p>
        </w:tc>
      </w:tr>
    </w:tbl>
    <w:p w:rsidR="00736D65" w:rsidRPr="00632B31" w:rsidRDefault="00736D65" w:rsidP="00736D65">
      <w:r w:rsidRPr="00632B31">
        <w:rPr>
          <w:b/>
          <w:bCs/>
        </w:rPr>
        <w:br w:type="page"/>
      </w:r>
    </w:p>
    <w:p w:rsidR="00736D65" w:rsidRPr="00632B31" w:rsidRDefault="00736D65" w:rsidP="00736D65">
      <w:pPr>
        <w:pStyle w:val="Actes3"/>
      </w:pPr>
      <w:bookmarkStart w:id="153" w:name="_Toc446347788"/>
      <w:r w:rsidRPr="00632B31">
        <w:lastRenderedPageBreak/>
        <w:t>2 - Rapports d’arpentage sur les biens réels</w:t>
      </w:r>
      <w:bookmarkEnd w:id="153"/>
    </w:p>
    <w:p w:rsidR="00736D65" w:rsidRPr="00632B31" w:rsidRDefault="00736D65" w:rsidP="00736D65">
      <w:pPr>
        <w:pStyle w:val="Actes3"/>
      </w:pPr>
    </w:p>
    <w:p w:rsidR="00736D65" w:rsidRPr="00632B31" w:rsidRDefault="00736D65" w:rsidP="00736D65">
      <w:pPr>
        <w:pStyle w:val="Actes4"/>
      </w:pPr>
      <w:bookmarkStart w:id="154" w:name="_Toc446347789"/>
      <w:r w:rsidRPr="00632B31">
        <w:t>a) Acceptation d’un ancien rapport d’arpentage</w:t>
      </w:r>
      <w:bookmarkEnd w:id="154"/>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Acheteur ou propriétaire existant :</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Vendeur (s’il y a lieu) :</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Institution financière :</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Objet :</w:t>
      </w:r>
      <w:r w:rsidRPr="00632B31">
        <w:rPr>
          <w:rFonts w:eastAsia="PMingLiU"/>
          <w:sz w:val="22"/>
          <w:szCs w:val="22"/>
        </w:rPr>
        <w:tab/>
        <w:t>Prêt hypothécaire de [</w:t>
      </w:r>
      <w:r w:rsidRPr="00632B31">
        <w:rPr>
          <w:rFonts w:eastAsia="PMingLiU"/>
          <w:i/>
          <w:iCs/>
          <w:sz w:val="22"/>
          <w:szCs w:val="22"/>
        </w:rPr>
        <w:t>montant</w:t>
      </w:r>
      <w:r w:rsidRPr="00632B31">
        <w:rPr>
          <w:rFonts w:eastAsia="PMingLiU"/>
          <w:sz w:val="22"/>
          <w:szCs w:val="22"/>
        </w:rPr>
        <w:t>] $ sur la propriété située à [</w:t>
      </w:r>
      <w:r w:rsidRPr="00632B31">
        <w:rPr>
          <w:rFonts w:eastAsia="PMingLiU"/>
          <w:i/>
          <w:iCs/>
          <w:sz w:val="22"/>
          <w:szCs w:val="22"/>
        </w:rPr>
        <w:t>adresse</w:t>
      </w:r>
      <w:r w:rsidRPr="00632B31">
        <w:rPr>
          <w:rFonts w:eastAsia="PMingLiU"/>
          <w:sz w:val="22"/>
          <w:szCs w:val="22"/>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Nous soussignés, [</w:t>
      </w:r>
      <w:r w:rsidRPr="00632B31">
        <w:rPr>
          <w:rFonts w:eastAsia="PMingLiU"/>
          <w:i/>
          <w:iCs/>
          <w:sz w:val="22"/>
          <w:szCs w:val="22"/>
        </w:rPr>
        <w:t>nom</w:t>
      </w:r>
      <w:r w:rsidRPr="00632B31">
        <w:rPr>
          <w:rFonts w:eastAsia="PMingLiU"/>
          <w:sz w:val="22"/>
          <w:szCs w:val="22"/>
        </w:rPr>
        <w:t>] et [</w:t>
      </w:r>
      <w:r w:rsidRPr="00632B31">
        <w:rPr>
          <w:rFonts w:eastAsia="PMingLiU"/>
          <w:i/>
          <w:iCs/>
          <w:sz w:val="22"/>
          <w:szCs w:val="22"/>
        </w:rPr>
        <w:t>nom</w:t>
      </w:r>
      <w:r w:rsidRPr="00632B31">
        <w:rPr>
          <w:rFonts w:eastAsia="PMingLiU"/>
          <w:sz w:val="22"/>
          <w:szCs w:val="22"/>
        </w:rPr>
        <w:t>], l’acheteur (ou le propriétaire actuel, selon le cas) et [</w:t>
      </w:r>
      <w:r w:rsidRPr="00632B31">
        <w:rPr>
          <w:rFonts w:eastAsia="PMingLiU"/>
          <w:i/>
          <w:iCs/>
          <w:sz w:val="22"/>
          <w:szCs w:val="22"/>
        </w:rPr>
        <w:t>nom</w:t>
      </w:r>
      <w:r w:rsidRPr="00632B31">
        <w:rPr>
          <w:rFonts w:eastAsia="PMingLiU"/>
          <w:sz w:val="22"/>
          <w:szCs w:val="22"/>
        </w:rPr>
        <w:t>], l’institution prêteuse, acceptons librement et en pleine connaissance de cause les conséquences pouvant découler du fait de l’achat et du financement de la propriété susmentionnée sur la foi d’un rapport d’arpentage sur les biens réels périmé, c’est-à-dire d’un rapport d’arpentage qui n’est pas à jour et qui a été préparé pour un autre propriétaire et/ou pour une autre institution financière.</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Nous comprenons qu’advenant un problème relié aux limites du bien-fonds ou à l’emplacement des bornes et des bâtiments sur le terrain en question, nous n’aurons aucun recours contre l’arpenteur-géomètre qui a préparé ledit rapport ni contre l’avocat et notaire impliqué dans le présent dossier, à savoir M</w:t>
      </w:r>
      <w:r w:rsidRPr="00632B31">
        <w:rPr>
          <w:rFonts w:eastAsia="PMingLiU"/>
          <w:sz w:val="22"/>
          <w:szCs w:val="22"/>
          <w:vertAlign w:val="superscript"/>
        </w:rPr>
        <w:t>e</w:t>
      </w:r>
      <w:r w:rsidRPr="00632B31">
        <w:rPr>
          <w:rFonts w:eastAsia="PMingLiU"/>
          <w:sz w:val="22"/>
          <w:szCs w:val="22"/>
        </w:rPr>
        <w:t> [</w:t>
      </w:r>
      <w:r w:rsidRPr="00632B31">
        <w:rPr>
          <w:rFonts w:eastAsia="PMingLiU"/>
          <w:i/>
          <w:iCs/>
          <w:sz w:val="22"/>
          <w:szCs w:val="22"/>
        </w:rPr>
        <w:t>nom</w:t>
      </w:r>
      <w:r w:rsidRPr="00632B31">
        <w:rPr>
          <w:rFonts w:eastAsia="PMingLiU"/>
          <w:sz w:val="22"/>
          <w:szCs w:val="22"/>
        </w:rPr>
        <w:t>], puisque la localisation des limites, bornes, bâtiments et améliorations sur un terrain relève strictement du ressort d’un arpenteur-géomètre.</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mallCaps/>
          <w:sz w:val="22"/>
          <w:szCs w:val="22"/>
        </w:rPr>
        <w:t>Fait</w:t>
      </w:r>
      <w:r w:rsidRPr="00632B31">
        <w:rPr>
          <w:rFonts w:eastAsia="PMingLiU"/>
          <w:sz w:val="22"/>
          <w:szCs w:val="22"/>
        </w:rPr>
        <w:t xml:space="preserve"> à [</w:t>
      </w:r>
      <w:r w:rsidRPr="00632B31">
        <w:rPr>
          <w:rFonts w:eastAsia="PMingLiU"/>
          <w:i/>
          <w:iCs/>
          <w:sz w:val="22"/>
          <w:szCs w:val="22"/>
        </w:rPr>
        <w:t>municipalité</w:t>
      </w:r>
      <w:r w:rsidRPr="00632B31">
        <w:rPr>
          <w:rFonts w:eastAsia="PMingLiU"/>
          <w:sz w:val="22"/>
          <w:szCs w:val="22"/>
        </w:rPr>
        <w:t xml:space="preserve">] </w:t>
      </w:r>
      <w:proofErr w:type="gramStart"/>
      <w:r w:rsidRPr="00632B31">
        <w:rPr>
          <w:rFonts w:eastAsia="PMingLiU"/>
          <w:sz w:val="22"/>
          <w:szCs w:val="22"/>
        </w:rPr>
        <w:t>le</w:t>
      </w:r>
      <w:proofErr w:type="gramEnd"/>
      <w:r w:rsidRPr="00632B31">
        <w:rPr>
          <w:rFonts w:eastAsia="PMingLiU"/>
          <w:sz w:val="22"/>
          <w:szCs w:val="22"/>
        </w:rPr>
        <w:t xml:space="preserve"> [</w:t>
      </w:r>
      <w:r w:rsidRPr="00632B31">
        <w:rPr>
          <w:rFonts w:eastAsia="PMingLiU"/>
          <w:i/>
          <w:iCs/>
          <w:sz w:val="22"/>
          <w:szCs w:val="22"/>
        </w:rPr>
        <w:t>date</w:t>
      </w:r>
      <w:r w:rsidRPr="00632B31">
        <w:rPr>
          <w:rFonts w:eastAsia="PMingLiU"/>
          <w:sz w:val="22"/>
          <w:szCs w:val="22"/>
        </w:rPr>
        <w:t>].</w:t>
      </w:r>
    </w:p>
    <w:p w:rsidR="00736D65" w:rsidRPr="00632B31" w:rsidRDefault="00736D65" w:rsidP="00736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 xml:space="preserve">Acheteur éventuel ou propriétaire actuel </w:t>
      </w:r>
      <w:r w:rsidRPr="00632B31">
        <w:rPr>
          <w:rFonts w:eastAsia="PMingLiU"/>
          <w:sz w:val="22"/>
          <w:szCs w:val="22"/>
        </w:rPr>
        <w:tab/>
        <w:t>)</w:t>
      </w:r>
    </w:p>
    <w:p w:rsidR="00736D65" w:rsidRPr="00632B31" w:rsidRDefault="00736D65" w:rsidP="00736D65">
      <w:pPr>
        <w:tabs>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s>
        <w:spacing w:before="0" w:line="276" w:lineRule="auto"/>
        <w:rPr>
          <w:rFonts w:eastAsia="PMingLiU"/>
          <w:sz w:val="22"/>
          <w:szCs w:val="22"/>
        </w:rPr>
      </w:pPr>
      <w:proofErr w:type="gramStart"/>
      <w:r w:rsidRPr="00632B31">
        <w:rPr>
          <w:rFonts w:eastAsia="PMingLiU"/>
          <w:sz w:val="22"/>
          <w:szCs w:val="22"/>
        </w:rPr>
        <w:t>dans</w:t>
      </w:r>
      <w:proofErr w:type="gramEnd"/>
      <w:r w:rsidRPr="00632B31">
        <w:rPr>
          <w:rFonts w:eastAsia="PMingLiU"/>
          <w:sz w:val="22"/>
          <w:szCs w:val="22"/>
        </w:rPr>
        <w:t xml:space="preserve"> le cas du financement d’une</w:t>
      </w:r>
      <w:r w:rsidRPr="00632B31">
        <w:rPr>
          <w:rFonts w:eastAsia="PMingLiU"/>
          <w:sz w:val="22"/>
          <w:szCs w:val="22"/>
        </w:rPr>
        <w:tab/>
      </w:r>
      <w:r w:rsidRPr="00632B31">
        <w:rPr>
          <w:rFonts w:eastAsia="PMingLiU"/>
          <w:sz w:val="22"/>
          <w:szCs w:val="22"/>
        </w:rPr>
        <w:tab/>
        <w:t>)</w:t>
      </w:r>
    </w:p>
    <w:p w:rsidR="00736D65" w:rsidRPr="00632B31" w:rsidRDefault="00736D65" w:rsidP="00736D65">
      <w:pPr>
        <w:tabs>
          <w:tab w:val="left" w:pos="1440"/>
          <w:tab w:val="left" w:pos="2160"/>
          <w:tab w:val="left" w:pos="2880"/>
          <w:tab w:val="left" w:pos="3600"/>
          <w:tab w:val="left" w:pos="4320"/>
          <w:tab w:val="left" w:pos="4770"/>
          <w:tab w:val="left" w:pos="5760"/>
          <w:tab w:val="left" w:pos="6480"/>
          <w:tab w:val="left" w:pos="7200"/>
          <w:tab w:val="left" w:pos="7920"/>
          <w:tab w:val="left" w:pos="8640"/>
        </w:tabs>
        <w:spacing w:before="0" w:line="276" w:lineRule="auto"/>
        <w:rPr>
          <w:rFonts w:eastAsia="PMingLiU"/>
          <w:sz w:val="22"/>
          <w:szCs w:val="22"/>
        </w:rPr>
      </w:pPr>
      <w:proofErr w:type="gramStart"/>
      <w:r w:rsidRPr="00632B31">
        <w:rPr>
          <w:rFonts w:eastAsia="PMingLiU"/>
          <w:sz w:val="22"/>
          <w:szCs w:val="22"/>
        </w:rPr>
        <w:t>propriété</w:t>
      </w:r>
      <w:proofErr w:type="gramEnd"/>
      <w:r w:rsidRPr="00632B31">
        <w:rPr>
          <w:rFonts w:eastAsia="PMingLiU"/>
          <w:sz w:val="22"/>
          <w:szCs w:val="22"/>
        </w:rPr>
        <w:t xml:space="preserve"> appartenant déjà à l’emprunteur.</w:t>
      </w:r>
      <w:r w:rsidRPr="00632B31">
        <w:rPr>
          <w:rFonts w:eastAsia="PMingLiU"/>
          <w:sz w:val="22"/>
          <w:szCs w:val="22"/>
        </w:rPr>
        <w:tab/>
        <w:t>)</w:t>
      </w:r>
    </w:p>
    <w:p w:rsidR="00736D65" w:rsidRPr="00632B31" w:rsidRDefault="00736D65" w:rsidP="00736D65">
      <w:pPr>
        <w:tabs>
          <w:tab w:val="left" w:pos="1440"/>
          <w:tab w:val="left" w:pos="2160"/>
          <w:tab w:val="left" w:pos="2880"/>
          <w:tab w:val="left" w:pos="3600"/>
          <w:tab w:val="left" w:pos="4320"/>
          <w:tab w:val="left" w:pos="4680"/>
          <w:tab w:val="left" w:pos="5760"/>
          <w:tab w:val="left" w:pos="7200"/>
          <w:tab w:val="left" w:pos="7920"/>
          <w:tab w:val="left" w:pos="8640"/>
        </w:tabs>
        <w:spacing w:before="0" w:line="276" w:lineRule="auto"/>
        <w:rPr>
          <w:rFonts w:eastAsia="PMingLiU"/>
          <w:sz w:val="22"/>
          <w:szCs w:val="22"/>
        </w:rPr>
      </w:pP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t>)</w:t>
      </w:r>
    </w:p>
    <w:p w:rsidR="00736D65" w:rsidRPr="00632B31" w:rsidRDefault="00736D65" w:rsidP="00736D65">
      <w:pPr>
        <w:tabs>
          <w:tab w:val="left" w:pos="1440"/>
          <w:tab w:val="left" w:pos="2160"/>
          <w:tab w:val="left" w:pos="2880"/>
          <w:tab w:val="left" w:pos="3600"/>
          <w:tab w:val="left" w:pos="4320"/>
          <w:tab w:val="left" w:pos="4680"/>
          <w:tab w:val="left" w:pos="5760"/>
          <w:tab w:val="left" w:pos="7200"/>
          <w:tab w:val="left" w:pos="7920"/>
          <w:tab w:val="left" w:pos="8640"/>
        </w:tabs>
        <w:spacing w:before="0" w:line="276" w:lineRule="auto"/>
        <w:rPr>
          <w:rFonts w:eastAsia="PMingLiU"/>
          <w:sz w:val="22"/>
          <w:szCs w:val="22"/>
        </w:rPr>
      </w:pP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t>)</w:t>
      </w:r>
    </w:p>
    <w:p w:rsidR="00736D65" w:rsidRPr="00632B31" w:rsidRDefault="00736D65" w:rsidP="00736D65">
      <w:pPr>
        <w:tabs>
          <w:tab w:val="left" w:pos="1440"/>
          <w:tab w:val="left" w:pos="2160"/>
          <w:tab w:val="left" w:pos="2880"/>
          <w:tab w:val="left" w:pos="3600"/>
          <w:tab w:val="left" w:pos="4320"/>
          <w:tab w:val="left" w:pos="4680"/>
          <w:tab w:val="left" w:pos="5760"/>
          <w:tab w:val="left" w:pos="7200"/>
          <w:tab w:val="left" w:pos="7920"/>
          <w:tab w:val="left" w:pos="8640"/>
        </w:tabs>
        <w:spacing w:before="0" w:line="276" w:lineRule="auto"/>
        <w:rPr>
          <w:rFonts w:eastAsia="PMingLiU"/>
          <w:sz w:val="22"/>
          <w:szCs w:val="22"/>
        </w:rPr>
      </w:pP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r>
      <w:r w:rsidRPr="00632B31">
        <w:rPr>
          <w:rFonts w:eastAsia="PMingLiU"/>
          <w:sz w:val="22"/>
          <w:szCs w:val="22"/>
        </w:rPr>
        <w:tab/>
        <w:t>)</w:t>
      </w:r>
    </w:p>
    <w:p w:rsidR="00736D65" w:rsidRPr="00632B31" w:rsidRDefault="00736D65" w:rsidP="00736D65">
      <w:pPr>
        <w:tabs>
          <w:tab w:val="left" w:pos="720"/>
          <w:tab w:val="left" w:pos="2880"/>
          <w:tab w:val="left" w:pos="432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u w:val="single"/>
        </w:rPr>
        <w:t xml:space="preserve">                                                </w:t>
      </w:r>
      <w:r w:rsidRPr="00632B31">
        <w:rPr>
          <w:rFonts w:eastAsia="PMingLiU"/>
          <w:sz w:val="22"/>
          <w:szCs w:val="22"/>
        </w:rPr>
        <w:tab/>
      </w:r>
      <w:r w:rsidRPr="00632B31">
        <w:rPr>
          <w:rFonts w:eastAsia="PMingLiU"/>
          <w:sz w:val="22"/>
          <w:szCs w:val="22"/>
        </w:rPr>
        <w:tab/>
        <w:t xml:space="preserve">) </w:t>
      </w:r>
      <w:r w:rsidRPr="00632B31">
        <w:rPr>
          <w:rFonts w:eastAsia="PMingLiU"/>
          <w:sz w:val="22"/>
          <w:szCs w:val="22"/>
          <w:u w:val="single"/>
        </w:rPr>
        <w:t xml:space="preserve">                                            </w:t>
      </w:r>
      <w:r w:rsidRPr="00632B31">
        <w:rPr>
          <w:rFonts w:eastAsia="PMingLiU"/>
          <w:sz w:val="22"/>
          <w:szCs w:val="22"/>
          <w:u w:val="single"/>
        </w:rPr>
        <w:tab/>
        <w:t xml:space="preserve">    </w:t>
      </w:r>
    </w:p>
    <w:p w:rsidR="00736D65" w:rsidRPr="00632B31" w:rsidRDefault="00736D65" w:rsidP="00736D65">
      <w:pPr>
        <w:tabs>
          <w:tab w:val="left" w:pos="4320"/>
        </w:tabs>
        <w:spacing w:before="0" w:line="276" w:lineRule="auto"/>
        <w:rPr>
          <w:rFonts w:eastAsia="PMingLiU"/>
          <w:sz w:val="22"/>
          <w:szCs w:val="22"/>
        </w:rPr>
      </w:pPr>
      <w:r w:rsidRPr="00632B31">
        <w:rPr>
          <w:rFonts w:eastAsia="PMingLiU"/>
          <w:sz w:val="22"/>
          <w:szCs w:val="22"/>
        </w:rPr>
        <w:t>[</w:t>
      </w:r>
      <w:r w:rsidRPr="00632B31">
        <w:rPr>
          <w:rFonts w:eastAsia="PMingLiU"/>
          <w:i/>
          <w:iCs/>
          <w:sz w:val="22"/>
          <w:szCs w:val="22"/>
        </w:rPr>
        <w:t>Signataire</w:t>
      </w:r>
      <w:r w:rsidRPr="00632B31">
        <w:rPr>
          <w:rFonts w:eastAsia="PMingLiU"/>
          <w:sz w:val="22"/>
          <w:szCs w:val="22"/>
        </w:rPr>
        <w:t>]</w:t>
      </w:r>
      <w:r w:rsidRPr="00632B31">
        <w:rPr>
          <w:rFonts w:eastAsia="PMingLiU"/>
          <w:sz w:val="22"/>
          <w:szCs w:val="22"/>
        </w:rPr>
        <w:tab/>
        <w:t>) Témoin</w:t>
      </w: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736D65">
      <w:pPr>
        <w:pStyle w:val="Titre4"/>
        <w:keepNext w:val="0"/>
        <w:keepLines w:val="0"/>
        <w:numPr>
          <w:ilvl w:val="0"/>
          <w:numId w:val="0"/>
        </w:numPr>
        <w:spacing w:before="0" w:line="276" w:lineRule="auto"/>
        <w:rPr>
          <w:rFonts w:ascii="Times New Roman" w:hAnsi="Times New Roman" w:cs="Times New Roman"/>
          <w:b w:val="0"/>
          <w:i w:val="0"/>
          <w:color w:val="auto"/>
          <w:sz w:val="22"/>
          <w:szCs w:val="22"/>
        </w:rPr>
      </w:pPr>
    </w:p>
    <w:tbl>
      <w:tblPr>
        <w:tblW w:w="0" w:type="auto"/>
        <w:tblInd w:w="42" w:type="dxa"/>
        <w:tblCellMar>
          <w:left w:w="34" w:type="dxa"/>
          <w:right w:w="34" w:type="dxa"/>
        </w:tblCellMar>
        <w:tblLook w:val="0000" w:firstRow="0" w:lastRow="0" w:firstColumn="0" w:lastColumn="0" w:noHBand="0" w:noVBand="0"/>
      </w:tblPr>
      <w:tblGrid>
        <w:gridCol w:w="4312"/>
        <w:gridCol w:w="4277"/>
      </w:tblGrid>
      <w:tr w:rsidR="00736D65" w:rsidRPr="00632B31" w:rsidTr="00212C88">
        <w:tc>
          <w:tcPr>
            <w:tcW w:w="4312"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Institution financière</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p>
          <w:p w:rsidR="00736D65" w:rsidRPr="00632B31" w:rsidRDefault="00736D65" w:rsidP="00212C88">
            <w:pPr>
              <w:tabs>
                <w:tab w:val="left" w:pos="720"/>
                <w:tab w:val="left" w:pos="1440"/>
                <w:tab w:val="left" w:pos="216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u w:val="single"/>
              </w:rPr>
              <w:t xml:space="preserve">                                              </w:t>
            </w:r>
            <w:r w:rsidRPr="00632B31">
              <w:rPr>
                <w:rFonts w:eastAsia="PMingLiU"/>
                <w:sz w:val="22"/>
                <w:szCs w:val="22"/>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Représentée par : [</w:t>
            </w:r>
            <w:r w:rsidRPr="00632B31">
              <w:rPr>
                <w:rFonts w:eastAsia="PMingLiU"/>
                <w:i/>
                <w:iCs/>
                <w:sz w:val="22"/>
                <w:szCs w:val="22"/>
              </w:rPr>
              <w:t>nom</w:t>
            </w:r>
            <w:r w:rsidRPr="00632B31">
              <w:rPr>
                <w:rFonts w:eastAsia="PMingLiU"/>
                <w:sz w:val="22"/>
                <w:szCs w:val="22"/>
              </w:rPr>
              <w:t>]</w:t>
            </w:r>
            <w:r w:rsidRPr="00632B31">
              <w:rPr>
                <w:rFonts w:eastAsia="PMingLiU"/>
                <w:sz w:val="22"/>
                <w:szCs w:val="22"/>
              </w:rPr>
              <w:tab/>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Agent dûment autorisé</w:t>
            </w:r>
          </w:p>
        </w:tc>
        <w:tc>
          <w:tcPr>
            <w:tcW w:w="4277" w:type="dxa"/>
            <w:tcBorders>
              <w:top w:val="single" w:sz="6" w:space="0" w:color="FFFFFF"/>
              <w:left w:val="single" w:sz="6" w:space="0" w:color="FFFFFF"/>
              <w:bottom w:val="single" w:sz="6" w:space="0" w:color="FFFFFF"/>
              <w:right w:val="single" w:sz="6" w:space="0" w:color="FFFFFF"/>
            </w:tcBorders>
          </w:tcPr>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 xml:space="preserve">) </w:t>
            </w:r>
            <w:r w:rsidRPr="00632B31">
              <w:rPr>
                <w:rFonts w:eastAsia="PMingLiU"/>
                <w:sz w:val="22"/>
                <w:szCs w:val="22"/>
                <w:u w:val="single"/>
              </w:rPr>
              <w:t xml:space="preserve">                                            </w:t>
            </w:r>
            <w:r w:rsidRPr="00632B31">
              <w:rPr>
                <w:rFonts w:eastAsia="PMingLiU"/>
                <w:sz w:val="22"/>
                <w:szCs w:val="22"/>
                <w:u w:val="single"/>
              </w:rPr>
              <w:tab/>
              <w:t xml:space="preserve">    </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 Témoin</w:t>
            </w:r>
          </w:p>
          <w:p w:rsidR="00736D65" w:rsidRPr="00632B31" w:rsidRDefault="00736D65" w:rsidP="00212C88">
            <w:pPr>
              <w:tabs>
                <w:tab w:val="left" w:pos="720"/>
                <w:tab w:val="left" w:pos="1440"/>
                <w:tab w:val="left" w:pos="2160"/>
                <w:tab w:val="left" w:pos="2880"/>
                <w:tab w:val="left" w:pos="3600"/>
                <w:tab w:val="left" w:pos="4320"/>
                <w:tab w:val="left" w:pos="4719"/>
                <w:tab w:val="left" w:pos="5040"/>
                <w:tab w:val="left" w:pos="5760"/>
                <w:tab w:val="left" w:pos="6480"/>
                <w:tab w:val="left" w:pos="7200"/>
                <w:tab w:val="left" w:pos="7920"/>
                <w:tab w:val="left" w:pos="8640"/>
              </w:tabs>
              <w:spacing w:before="0" w:line="276" w:lineRule="auto"/>
              <w:rPr>
                <w:rFonts w:eastAsia="PMingLiU"/>
                <w:sz w:val="22"/>
                <w:szCs w:val="22"/>
              </w:rPr>
            </w:pPr>
            <w:r w:rsidRPr="00632B31">
              <w:rPr>
                <w:rFonts w:eastAsia="PMingLiU"/>
                <w:sz w:val="22"/>
                <w:szCs w:val="22"/>
              </w:rPr>
              <w:t>)</w:t>
            </w:r>
          </w:p>
        </w:tc>
      </w:tr>
    </w:tbl>
    <w:p w:rsidR="00736D65" w:rsidRPr="00632B31" w:rsidRDefault="00736D65" w:rsidP="00736D65">
      <w:pPr>
        <w:spacing w:before="0"/>
        <w:jc w:val="left"/>
        <w:rPr>
          <w:rFonts w:eastAsiaTheme="minorHAnsi"/>
          <w:i/>
          <w:bdr w:val="none" w:sz="0" w:space="0" w:color="auto"/>
        </w:rPr>
      </w:pPr>
      <w:r w:rsidRPr="00632B31">
        <w:br w:type="page"/>
      </w:r>
    </w:p>
    <w:p w:rsidR="00736D65" w:rsidRPr="00632B31" w:rsidRDefault="00736D65" w:rsidP="00736D65">
      <w:pPr>
        <w:pStyle w:val="Actes4"/>
      </w:pPr>
      <w:bookmarkStart w:id="155" w:name="_Toc446347790"/>
      <w:r w:rsidRPr="00632B31">
        <w:lastRenderedPageBreak/>
        <w:t>b) Responsabilité du débiteur hypothécaire en matière de plan de localisation (formule caisses populaires)</w:t>
      </w:r>
      <w:bookmarkEnd w:id="155"/>
    </w:p>
    <w:p w:rsidR="00736D65" w:rsidRPr="00632B31" w:rsidRDefault="00736D65" w:rsidP="00736D65">
      <w:r w:rsidRPr="00632B31">
        <w:rPr>
          <w:noProof/>
        </w:rPr>
        <w:drawing>
          <wp:inline distT="0" distB="0" distL="0" distR="0">
            <wp:extent cx="5329328" cy="7555882"/>
            <wp:effectExtent l="19050" t="0" r="4672" b="0"/>
            <wp:docPr id="2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30304" cy="7557266"/>
                    </a:xfrm>
                    <a:prstGeom prst="rect">
                      <a:avLst/>
                    </a:prstGeom>
                    <a:noFill/>
                    <a:ln w="9525">
                      <a:noFill/>
                      <a:miter lim="800000"/>
                      <a:headEnd/>
                      <a:tailEnd/>
                    </a:ln>
                  </pic:spPr>
                </pic:pic>
              </a:graphicData>
            </a:graphic>
          </wp:inline>
        </w:drawing>
      </w:r>
    </w:p>
    <w:p w:rsidR="00736D65" w:rsidRPr="00632B31" w:rsidRDefault="00736D65" w:rsidP="00736D65">
      <w:pPr>
        <w:spacing w:before="0"/>
        <w:jc w:val="left"/>
        <w:rPr>
          <w:rFonts w:eastAsiaTheme="minorHAnsi"/>
          <w:b/>
          <w:bdr w:val="none" w:sz="0" w:space="0" w:color="auto"/>
        </w:rPr>
      </w:pPr>
      <w:r w:rsidRPr="00632B31">
        <w:br w:type="page"/>
      </w:r>
    </w:p>
    <w:p w:rsidR="00736D65" w:rsidRPr="00632B31" w:rsidRDefault="00736D65" w:rsidP="00736D65">
      <w:pPr>
        <w:pStyle w:val="Actes3"/>
      </w:pPr>
      <w:bookmarkStart w:id="156" w:name="_Toc446347791"/>
      <w:r w:rsidRPr="00632B31">
        <w:lastRenderedPageBreak/>
        <w:t>3 - Autres</w:t>
      </w:r>
      <w:bookmarkEnd w:id="156"/>
    </w:p>
    <w:p w:rsidR="00736D65" w:rsidRPr="00632B31" w:rsidRDefault="00736D65" w:rsidP="00736D65">
      <w:pPr>
        <w:pStyle w:val="Actes3"/>
      </w:pPr>
    </w:p>
    <w:p w:rsidR="00736D65" w:rsidRPr="00632B31" w:rsidRDefault="00736D65" w:rsidP="00736D65">
      <w:pPr>
        <w:pStyle w:val="Actes4"/>
      </w:pPr>
      <w:bookmarkStart w:id="157" w:name="_Toc446347792"/>
      <w:r w:rsidRPr="00632B31">
        <w:t>a) Lieu de stockage des produits pétroliers</w:t>
      </w:r>
      <w:bookmarkEnd w:id="157"/>
    </w:p>
    <w:p w:rsidR="00736D65" w:rsidRPr="00632B31" w:rsidRDefault="00736D65" w:rsidP="00736D65">
      <w:pPr>
        <w:spacing w:line="360" w:lineRule="auto"/>
      </w:pPr>
    </w:p>
    <w:p w:rsidR="00736D65" w:rsidRPr="00632B31" w:rsidRDefault="00736D65" w:rsidP="00736D65">
      <w:pPr>
        <w:spacing w:line="360" w:lineRule="auto"/>
      </w:pPr>
      <w:r w:rsidRPr="00632B31">
        <w:t>[</w:t>
      </w:r>
      <w:r w:rsidRPr="00632B31">
        <w:rPr>
          <w:i/>
        </w:rPr>
        <w:t>ville</w:t>
      </w:r>
      <w:r w:rsidRPr="00632B31">
        <w:t>], Nouveau-Brunswick</w:t>
      </w:r>
    </w:p>
    <w:p w:rsidR="00736D65" w:rsidRPr="00632B31" w:rsidRDefault="00736D65" w:rsidP="00736D65">
      <w:pPr>
        <w:pStyle w:val="10caraupo"/>
        <w:tabs>
          <w:tab w:val="left" w:pos="1151"/>
          <w:tab w:val="left" w:pos="5760"/>
          <w:tab w:val="left" w:pos="7202"/>
        </w:tabs>
        <w:spacing w:line="360" w:lineRule="auto"/>
        <w:rPr>
          <w:rFonts w:ascii="Times New Roman" w:hAnsi="Times New Roman"/>
        </w:rPr>
      </w:pPr>
      <w:r w:rsidRPr="00632B31">
        <w:rPr>
          <w:rFonts w:ascii="Times New Roman" w:hAnsi="Times New Roman"/>
        </w:rPr>
        <w:t>Le _____</w:t>
      </w:r>
    </w:p>
    <w:p w:rsidR="00736D65" w:rsidRPr="00632B31" w:rsidRDefault="00736D65" w:rsidP="00736D65">
      <w:pPr>
        <w:spacing w:line="360" w:lineRule="auto"/>
      </w:pPr>
    </w:p>
    <w:p w:rsidR="00736D65" w:rsidRPr="00632B31" w:rsidRDefault="00736D65" w:rsidP="00736D65">
      <w:pPr>
        <w:spacing w:line="360" w:lineRule="auto"/>
      </w:pPr>
    </w:p>
    <w:p w:rsidR="00736D65" w:rsidRPr="00632B31" w:rsidRDefault="00736D65" w:rsidP="00736D65">
      <w:pPr>
        <w:spacing w:line="360" w:lineRule="auto"/>
      </w:pPr>
    </w:p>
    <w:p w:rsidR="00736D65" w:rsidRPr="00632B31" w:rsidRDefault="00736D65" w:rsidP="00736D65">
      <w:pPr>
        <w:spacing w:line="360" w:lineRule="auto"/>
      </w:pPr>
      <w:r w:rsidRPr="00632B31">
        <w:t>Je soussigné(e), _____, de _____, déclare par les présentes avoir été informé(e) par M</w:t>
      </w:r>
      <w:r w:rsidRPr="00632B31">
        <w:rPr>
          <w:vertAlign w:val="superscript"/>
        </w:rPr>
        <w:t>e </w:t>
      </w:r>
      <w:r w:rsidRPr="00632B31">
        <w:t xml:space="preserve">_____ et avoir révisé avec ce dernier, la fiche de renseignements relatifs à la parcelle (PLANET) dont le NID est _____ que j’ai l’intention d’acquérir de _____. </w:t>
      </w:r>
    </w:p>
    <w:p w:rsidR="00736D65" w:rsidRPr="00632B31" w:rsidRDefault="00736D65" w:rsidP="00736D65">
      <w:pPr>
        <w:spacing w:before="0" w:line="360" w:lineRule="auto"/>
      </w:pPr>
    </w:p>
    <w:p w:rsidR="00736D65" w:rsidRPr="00632B31" w:rsidRDefault="00736D65" w:rsidP="00736D65">
      <w:pPr>
        <w:spacing w:before="0" w:line="360" w:lineRule="auto"/>
      </w:pPr>
      <w:r w:rsidRPr="00632B31">
        <w:t>La carte est bien la représentation géographique que je m’étais faite de ce lot et j’ai pleinement conscience qu’il fait l’objet d’un avis en vertu du rapport du lieu de stockage de produits pétroliers, tel qu’il est indiqué dans cette fiche de renseignements dont la source est le ministère de l’Environnement et Gouvernements locaux du Nouveau-Brunswick, depuis la date d’attribution: [</w:t>
      </w:r>
      <w:proofErr w:type="spellStart"/>
      <w:r w:rsidRPr="00632B31">
        <w:rPr>
          <w:i/>
        </w:rPr>
        <w:t>aaaa:mm:jj</w:t>
      </w:r>
      <w:proofErr w:type="spellEnd"/>
      <w:r w:rsidRPr="00632B31">
        <w:t>] à [</w:t>
      </w:r>
      <w:proofErr w:type="spellStart"/>
      <w:r w:rsidRPr="00632B31">
        <w:rPr>
          <w:i/>
        </w:rPr>
        <w:t>hh:mm:ss</w:t>
      </w:r>
      <w:proofErr w:type="spellEnd"/>
      <w:r w:rsidRPr="00632B31">
        <w:t xml:space="preserve">]. </w:t>
      </w:r>
    </w:p>
    <w:p w:rsidR="00736D65" w:rsidRPr="00632B31" w:rsidRDefault="00736D65" w:rsidP="00736D65">
      <w:pPr>
        <w:spacing w:before="0" w:line="360" w:lineRule="auto"/>
      </w:pPr>
    </w:p>
    <w:p w:rsidR="00736D65" w:rsidRPr="00632B31" w:rsidRDefault="00736D65" w:rsidP="00736D65">
      <w:pPr>
        <w:spacing w:before="0" w:line="360" w:lineRule="auto"/>
      </w:pPr>
      <w:r w:rsidRPr="00632B31">
        <w:t>J’étais d’ailleurs déjà informé connaissant le site et lieux. J’acquiers donc ce bien-fonds en pleine connaissance de cause.</w:t>
      </w:r>
    </w:p>
    <w:p w:rsidR="00736D65" w:rsidRPr="00632B31" w:rsidRDefault="00736D65" w:rsidP="00736D65">
      <w:pPr>
        <w:spacing w:line="360" w:lineRule="auto"/>
      </w:pPr>
    </w:p>
    <w:p w:rsidR="00736D65" w:rsidRPr="00632B31" w:rsidRDefault="00736D65" w:rsidP="00736D65">
      <w:pPr>
        <w:spacing w:line="360" w:lineRule="auto"/>
      </w:pPr>
    </w:p>
    <w:p w:rsidR="00736D65" w:rsidRPr="00632B31" w:rsidRDefault="00736D65" w:rsidP="00736D65">
      <w:pPr>
        <w:tabs>
          <w:tab w:val="left" w:pos="5040"/>
        </w:tabs>
        <w:spacing w:line="360" w:lineRule="auto"/>
      </w:pPr>
      <w:r w:rsidRPr="00632B31">
        <w:t>__________________________________</w:t>
      </w:r>
      <w:r w:rsidRPr="00632B31">
        <w:tab/>
        <w:t>______________________________</w:t>
      </w:r>
    </w:p>
    <w:p w:rsidR="00736D65" w:rsidRPr="00632B31" w:rsidRDefault="00736D65" w:rsidP="00736D65">
      <w:pPr>
        <w:spacing w:line="360" w:lineRule="auto"/>
      </w:pPr>
      <w:r w:rsidRPr="00632B31">
        <w:t>Témoin:</w:t>
      </w:r>
    </w:p>
    <w:p w:rsidR="00736D65" w:rsidRPr="00632B31" w:rsidRDefault="00736D65" w:rsidP="00736D65">
      <w:r w:rsidRPr="00632B31">
        <w:rPr>
          <w:b/>
          <w:bCs/>
        </w:rPr>
        <w:br w:type="page"/>
      </w:r>
    </w:p>
    <w:p w:rsidR="00736D65" w:rsidRPr="00632B31" w:rsidRDefault="00736D65" w:rsidP="00736D65">
      <w:pPr>
        <w:pStyle w:val="Actes4"/>
      </w:pPr>
      <w:bookmarkStart w:id="158" w:name="_Toc446347793"/>
      <w:r w:rsidRPr="00632B31">
        <w:rPr>
          <w:noProof/>
        </w:rPr>
        <w:lastRenderedPageBreak/>
        <w:t>b) Plan d’identification des terres agricoles</w:t>
      </w:r>
      <w:r w:rsidRPr="00632B31">
        <w:t xml:space="preserve"> (PITA)</w:t>
      </w:r>
      <w:bookmarkEnd w:id="158"/>
    </w:p>
    <w:p w:rsidR="00736D65" w:rsidRPr="00632B31" w:rsidRDefault="00736D65" w:rsidP="00736D65">
      <w:pPr>
        <w:spacing w:before="0" w:line="276" w:lineRule="auto"/>
        <w:jc w:val="center"/>
        <w:rPr>
          <w:b/>
          <w:sz w:val="22"/>
          <w:szCs w:val="22"/>
        </w:rPr>
      </w:pPr>
    </w:p>
    <w:p w:rsidR="00736D65" w:rsidRPr="00632B31" w:rsidRDefault="00736D65" w:rsidP="00736D65">
      <w:pPr>
        <w:spacing w:before="0" w:line="276" w:lineRule="auto"/>
        <w:jc w:val="center"/>
        <w:rPr>
          <w:b/>
          <w:sz w:val="22"/>
          <w:szCs w:val="22"/>
        </w:rPr>
      </w:pPr>
      <w:r w:rsidRPr="00632B31">
        <w:rPr>
          <w:b/>
          <w:sz w:val="22"/>
          <w:szCs w:val="22"/>
        </w:rPr>
        <w:t>RECONNAISSANCE ET ACCEPTATION</w:t>
      </w:r>
    </w:p>
    <w:p w:rsidR="00736D65" w:rsidRPr="00632B31" w:rsidRDefault="00736D65" w:rsidP="00736D65">
      <w:pPr>
        <w:spacing w:before="0" w:line="276" w:lineRule="auto"/>
        <w:jc w:val="center"/>
        <w:rPr>
          <w:b/>
          <w:sz w:val="22"/>
          <w:szCs w:val="22"/>
        </w:rPr>
      </w:pPr>
      <w:r w:rsidRPr="00632B31">
        <w:rPr>
          <w:b/>
          <w:sz w:val="22"/>
          <w:szCs w:val="22"/>
        </w:rPr>
        <w:t>PLAN D’IDENTIFICATION DES TERRES AGRICOLES</w:t>
      </w:r>
    </w:p>
    <w:p w:rsidR="00736D65" w:rsidRPr="00632B31" w:rsidRDefault="00736D65" w:rsidP="00736D65">
      <w:pPr>
        <w:spacing w:before="0" w:line="276" w:lineRule="auto"/>
        <w:jc w:val="center"/>
        <w:rPr>
          <w:sz w:val="22"/>
          <w:szCs w:val="22"/>
        </w:rPr>
      </w:pPr>
      <w:r w:rsidRPr="00632B31">
        <w:rPr>
          <w:sz w:val="22"/>
          <w:szCs w:val="22"/>
        </w:rPr>
        <w:t>BIEN-FONDS : [</w:t>
      </w:r>
      <w:r w:rsidRPr="00632B31">
        <w:rPr>
          <w:i/>
          <w:sz w:val="22"/>
          <w:szCs w:val="22"/>
        </w:rPr>
        <w:t>description</w:t>
      </w:r>
      <w:r w:rsidRPr="00632B31">
        <w:rPr>
          <w:sz w:val="22"/>
          <w:szCs w:val="22"/>
        </w:rPr>
        <w:t>]</w:t>
      </w:r>
    </w:p>
    <w:p w:rsidR="00736D65" w:rsidRPr="00632B31" w:rsidRDefault="00736D65" w:rsidP="00736D65">
      <w:pPr>
        <w:spacing w:before="0" w:line="276" w:lineRule="auto"/>
        <w:jc w:val="center"/>
        <w:rPr>
          <w:sz w:val="22"/>
          <w:szCs w:val="22"/>
        </w:rPr>
      </w:pPr>
      <w:r w:rsidRPr="00632B31">
        <w:rPr>
          <w:sz w:val="22"/>
          <w:szCs w:val="22"/>
        </w:rPr>
        <w:t>NID : _____</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 xml:space="preserve">JE SOUSSIGNÉ, </w:t>
      </w:r>
      <w:r w:rsidRPr="00632B31">
        <w:rPr>
          <w:i/>
          <w:sz w:val="22"/>
          <w:szCs w:val="22"/>
        </w:rPr>
        <w:t>_____</w:t>
      </w:r>
      <w:r w:rsidRPr="00632B31">
        <w:rPr>
          <w:sz w:val="22"/>
          <w:szCs w:val="22"/>
        </w:rPr>
        <w:t xml:space="preserve">, de </w:t>
      </w:r>
      <w:r w:rsidRPr="00632B31">
        <w:rPr>
          <w:i/>
          <w:sz w:val="22"/>
          <w:szCs w:val="22"/>
        </w:rPr>
        <w:t>_____</w:t>
      </w:r>
      <w:r w:rsidRPr="00632B31">
        <w:rPr>
          <w:sz w:val="22"/>
          <w:szCs w:val="22"/>
        </w:rPr>
        <w:t>, Nouveau-Brunswick, DÉCLARE PAR LES PRÉSENTES:</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 xml:space="preserve">JE SOUSSIGNÉ, </w:t>
      </w:r>
      <w:r w:rsidRPr="00632B31">
        <w:rPr>
          <w:i/>
          <w:sz w:val="22"/>
          <w:szCs w:val="22"/>
        </w:rPr>
        <w:t>_____</w:t>
      </w:r>
      <w:r w:rsidRPr="00632B31">
        <w:rPr>
          <w:sz w:val="22"/>
          <w:szCs w:val="22"/>
        </w:rPr>
        <w:t xml:space="preserve">, président de </w:t>
      </w:r>
      <w:r w:rsidRPr="00632B31">
        <w:rPr>
          <w:i/>
          <w:sz w:val="22"/>
          <w:szCs w:val="22"/>
        </w:rPr>
        <w:t>_____</w:t>
      </w:r>
      <w:r w:rsidRPr="00632B31">
        <w:rPr>
          <w:sz w:val="22"/>
          <w:szCs w:val="22"/>
        </w:rPr>
        <w:t xml:space="preserve">, une corporation ayant son siège social à </w:t>
      </w:r>
      <w:r w:rsidRPr="00632B31">
        <w:rPr>
          <w:i/>
          <w:sz w:val="22"/>
          <w:szCs w:val="22"/>
        </w:rPr>
        <w:t>_____</w:t>
      </w:r>
      <w:r w:rsidRPr="00632B31">
        <w:rPr>
          <w:sz w:val="22"/>
          <w:szCs w:val="22"/>
        </w:rPr>
        <w:t>, Nouveau-Brunswick, DÉCLARE PAR LES PRÉSENTES :</w:t>
      </w:r>
    </w:p>
    <w:p w:rsidR="00736D65" w:rsidRPr="00632B31" w:rsidRDefault="00736D65" w:rsidP="00736D65">
      <w:pPr>
        <w:spacing w:before="0" w:line="276" w:lineRule="auto"/>
        <w:rPr>
          <w:sz w:val="22"/>
          <w:szCs w:val="22"/>
        </w:rPr>
      </w:pPr>
    </w:p>
    <w:p w:rsidR="00736D65" w:rsidRPr="00632B31" w:rsidRDefault="00736D65" w:rsidP="00F83D1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AVOIR révisé avec M</w:t>
      </w:r>
      <w:r w:rsidRPr="00632B31">
        <w:rPr>
          <w:sz w:val="22"/>
          <w:szCs w:val="22"/>
          <w:vertAlign w:val="superscript"/>
        </w:rPr>
        <w:t>e</w:t>
      </w:r>
      <w:r w:rsidRPr="00632B31">
        <w:rPr>
          <w:sz w:val="22"/>
          <w:szCs w:val="22"/>
        </w:rPr>
        <w:t xml:space="preserve"> </w:t>
      </w:r>
      <w:r w:rsidRPr="00632B31">
        <w:rPr>
          <w:i/>
          <w:sz w:val="22"/>
          <w:szCs w:val="22"/>
        </w:rPr>
        <w:t>_____</w:t>
      </w:r>
      <w:r w:rsidRPr="00632B31">
        <w:rPr>
          <w:sz w:val="22"/>
          <w:szCs w:val="22"/>
        </w:rPr>
        <w:t xml:space="preserve"> les renseignements relatifs à la parcelle NID </w:t>
      </w:r>
      <w:r w:rsidRPr="00632B31">
        <w:rPr>
          <w:i/>
          <w:sz w:val="22"/>
          <w:szCs w:val="22"/>
        </w:rPr>
        <w:t>_____</w:t>
      </w:r>
      <w:r w:rsidRPr="00632B31">
        <w:rPr>
          <w:sz w:val="22"/>
          <w:szCs w:val="22"/>
        </w:rPr>
        <w:t xml:space="preserve"> concernant l’enregistrement, auprès du Plan d’identification des terres agricoles, du bien-fonds susmentionné que j’ai l’intention d’acquérir de </w:t>
      </w:r>
      <w:r w:rsidRPr="00632B31">
        <w:rPr>
          <w:i/>
          <w:sz w:val="22"/>
          <w:szCs w:val="22"/>
        </w:rPr>
        <w:t>_____</w:t>
      </w:r>
      <w:r w:rsidRPr="00632B31">
        <w:rPr>
          <w:sz w:val="22"/>
          <w:szCs w:val="22"/>
        </w:rPr>
        <w:t>;</w:t>
      </w:r>
    </w:p>
    <w:p w:rsidR="00736D65" w:rsidRPr="00632B31" w:rsidRDefault="00736D65" w:rsidP="00736D65">
      <w:pPr>
        <w:spacing w:before="0" w:line="276" w:lineRule="auto"/>
        <w:ind w:left="720" w:hanging="720"/>
        <w:rPr>
          <w:sz w:val="22"/>
          <w:szCs w:val="22"/>
        </w:rPr>
      </w:pPr>
    </w:p>
    <w:p w:rsidR="00736D65" w:rsidRPr="00632B31" w:rsidRDefault="00736D65" w:rsidP="00F83D1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AVOIR pleinement conscience que ce bien-fonds est enregistré auprès du plan susmentionné;</w:t>
      </w:r>
    </w:p>
    <w:p w:rsidR="00736D65" w:rsidRPr="00632B31" w:rsidRDefault="00736D65" w:rsidP="00736D65">
      <w:pPr>
        <w:spacing w:before="0" w:line="276" w:lineRule="auto"/>
        <w:ind w:left="720" w:hanging="720"/>
        <w:rPr>
          <w:sz w:val="22"/>
          <w:szCs w:val="22"/>
        </w:rPr>
      </w:pPr>
    </w:p>
    <w:p w:rsidR="00736D65" w:rsidRPr="00632B31" w:rsidRDefault="00736D65" w:rsidP="00F83D1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NE PAS AVOIR l’intention dans l’immédiat de retirer ce bien-fonds de ce plan;</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20" w:hanging="720"/>
        <w:rPr>
          <w:sz w:val="22"/>
          <w:szCs w:val="22"/>
        </w:rPr>
      </w:pPr>
    </w:p>
    <w:p w:rsidR="00736D65" w:rsidRPr="00632B31" w:rsidRDefault="00736D65" w:rsidP="00F83D1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AVOIR l’intention de cultiver ce bien-fonds ou de le louer pour fins de culture, de sorte qu’il puisse rester enregistrer sous ce plan;</w:t>
      </w:r>
    </w:p>
    <w:p w:rsidR="00736D65" w:rsidRPr="00632B31" w:rsidRDefault="00736D65" w:rsidP="00736D65">
      <w:p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left="720" w:hanging="720"/>
        <w:rPr>
          <w:sz w:val="22"/>
          <w:szCs w:val="22"/>
        </w:rPr>
      </w:pPr>
    </w:p>
    <w:p w:rsidR="00736D65" w:rsidRPr="00632B31" w:rsidRDefault="00736D65" w:rsidP="00F83D1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ÊTRE entièrement disposé à me porter acquéreur de ce bien-fonds et dans l’immédiat, vouloir le garder inscrit dans le Plan d’identification des terres agricoles;</w:t>
      </w:r>
    </w:p>
    <w:p w:rsidR="00736D65" w:rsidRPr="00632B31" w:rsidRDefault="00736D65" w:rsidP="00736D65">
      <w:pPr>
        <w:spacing w:before="0" w:line="276" w:lineRule="auto"/>
        <w:ind w:left="720" w:hanging="720"/>
        <w:rPr>
          <w:sz w:val="22"/>
          <w:szCs w:val="22"/>
        </w:rPr>
      </w:pPr>
    </w:p>
    <w:p w:rsidR="00736D65" w:rsidRPr="00632B31" w:rsidRDefault="00736D65" w:rsidP="00F83D1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AVOIR été informé par M</w:t>
      </w:r>
      <w:r w:rsidRPr="00632B31">
        <w:rPr>
          <w:sz w:val="22"/>
          <w:szCs w:val="22"/>
          <w:vertAlign w:val="superscript"/>
        </w:rPr>
        <w:t>e</w:t>
      </w:r>
      <w:r w:rsidRPr="00632B31">
        <w:rPr>
          <w:sz w:val="22"/>
          <w:szCs w:val="22"/>
        </w:rPr>
        <w:t xml:space="preserve"> </w:t>
      </w:r>
      <w:r w:rsidRPr="00632B31">
        <w:rPr>
          <w:i/>
          <w:sz w:val="22"/>
          <w:szCs w:val="22"/>
        </w:rPr>
        <w:t>_____</w:t>
      </w:r>
      <w:r w:rsidRPr="00632B31">
        <w:rPr>
          <w:sz w:val="22"/>
          <w:szCs w:val="22"/>
        </w:rPr>
        <w:t xml:space="preserve"> des avantages, obligations et conséquences relevant du plan d’identification des terres agricoles et en avoir été informé par le vendeur auparavant;</w:t>
      </w:r>
    </w:p>
    <w:p w:rsidR="00736D65" w:rsidRPr="00632B31" w:rsidRDefault="00736D65" w:rsidP="00736D65">
      <w:pPr>
        <w:spacing w:before="0" w:line="276" w:lineRule="auto"/>
        <w:ind w:left="720" w:hanging="720"/>
        <w:rPr>
          <w:sz w:val="22"/>
          <w:szCs w:val="22"/>
        </w:rPr>
      </w:pPr>
    </w:p>
    <w:p w:rsidR="00736D65" w:rsidRPr="00632B31" w:rsidRDefault="00736D65" w:rsidP="00F83D1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 xml:space="preserve">AVOIR été informé par mon avocat que les taxes différées et pénalités en date des présentes s’élèvent à </w:t>
      </w:r>
      <w:r w:rsidRPr="00632B31">
        <w:rPr>
          <w:i/>
          <w:sz w:val="22"/>
          <w:szCs w:val="22"/>
        </w:rPr>
        <w:t>_____</w:t>
      </w:r>
      <w:r w:rsidRPr="00632B31">
        <w:rPr>
          <w:sz w:val="22"/>
          <w:szCs w:val="22"/>
        </w:rPr>
        <w:t>$;</w:t>
      </w:r>
    </w:p>
    <w:p w:rsidR="00736D65" w:rsidRPr="00632B31" w:rsidRDefault="00736D65" w:rsidP="00736D65">
      <w:pPr>
        <w:spacing w:before="0" w:line="276" w:lineRule="auto"/>
        <w:ind w:left="720" w:hanging="720"/>
        <w:rPr>
          <w:sz w:val="22"/>
          <w:szCs w:val="22"/>
        </w:rPr>
      </w:pPr>
    </w:p>
    <w:p w:rsidR="00736D65" w:rsidRPr="00632B31" w:rsidRDefault="00736D65" w:rsidP="00F83D1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ÊTRE CONSCIENT qu’en me portant acquéreur de ce bien-fonds, j’assume en cas de vente ou transfert ultérieur, l’entière responsabilité du paiement de toutes sommes dues ou exigibles à titre d’intérêts, de taxes différées et/ou pénalités;</w:t>
      </w:r>
    </w:p>
    <w:p w:rsidR="00736D65" w:rsidRPr="00632B31" w:rsidRDefault="00736D65" w:rsidP="00736D65">
      <w:pPr>
        <w:spacing w:before="0" w:line="276" w:lineRule="auto"/>
        <w:ind w:left="720" w:hanging="720"/>
        <w:rPr>
          <w:sz w:val="22"/>
          <w:szCs w:val="22"/>
        </w:rPr>
      </w:pPr>
    </w:p>
    <w:p w:rsidR="00736D65" w:rsidRPr="00632B31" w:rsidRDefault="00736D65" w:rsidP="00F83D1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hanging="720"/>
        <w:rPr>
          <w:sz w:val="22"/>
          <w:szCs w:val="22"/>
        </w:rPr>
      </w:pPr>
      <w:r w:rsidRPr="00632B31">
        <w:rPr>
          <w:sz w:val="22"/>
          <w:szCs w:val="22"/>
        </w:rPr>
        <w:t>ÊTRE disposé à me porter acquéreur de ce bien-fonds (en mon nom personnel / au nom de la corporation).</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 xml:space="preserve">Fait à </w:t>
      </w:r>
      <w:r w:rsidRPr="00632B31">
        <w:rPr>
          <w:i/>
          <w:sz w:val="22"/>
          <w:szCs w:val="22"/>
        </w:rPr>
        <w:t>_____</w:t>
      </w:r>
      <w:r w:rsidRPr="00632B31">
        <w:rPr>
          <w:sz w:val="22"/>
          <w:szCs w:val="22"/>
        </w:rPr>
        <w:t xml:space="preserve">, Nouveau-Brunswick, ce </w:t>
      </w:r>
      <w:r w:rsidRPr="00632B31">
        <w:rPr>
          <w:i/>
          <w:sz w:val="22"/>
          <w:szCs w:val="22"/>
        </w:rPr>
        <w:t>_____</w:t>
      </w:r>
    </w:p>
    <w:p w:rsidR="00736D65" w:rsidRPr="00632B31" w:rsidRDefault="00736D65" w:rsidP="00736D65">
      <w:pPr>
        <w:spacing w:before="0" w:line="276" w:lineRule="auto"/>
        <w:rPr>
          <w:sz w:val="22"/>
          <w:szCs w:val="22"/>
        </w:rPr>
      </w:pPr>
    </w:p>
    <w:p w:rsidR="00736D65" w:rsidRPr="00632B31" w:rsidRDefault="00736D65" w:rsidP="00736D65">
      <w:pPr>
        <w:spacing w:before="0" w:line="276" w:lineRule="auto"/>
        <w:rPr>
          <w:sz w:val="22"/>
          <w:szCs w:val="22"/>
        </w:rPr>
      </w:pPr>
      <w:r w:rsidRPr="00632B31">
        <w:rPr>
          <w:sz w:val="22"/>
          <w:szCs w:val="22"/>
        </w:rPr>
        <w:t>___________________________________</w:t>
      </w:r>
      <w:r w:rsidRPr="00632B31">
        <w:rPr>
          <w:sz w:val="22"/>
          <w:szCs w:val="22"/>
        </w:rPr>
        <w:tab/>
        <w:t>______________________________</w:t>
      </w:r>
    </w:p>
    <w:p w:rsidR="00736D65" w:rsidRPr="00632B31" w:rsidRDefault="00736D65" w:rsidP="00736D65">
      <w:pPr>
        <w:spacing w:before="0" w:line="276" w:lineRule="auto"/>
        <w:rPr>
          <w:b/>
          <w:i/>
          <w:sz w:val="22"/>
          <w:szCs w:val="22"/>
        </w:rPr>
      </w:pPr>
      <w:r w:rsidRPr="00632B31">
        <w:rPr>
          <w:sz w:val="22"/>
          <w:szCs w:val="22"/>
        </w:rPr>
        <w:t xml:space="preserve">Témoin :  </w:t>
      </w:r>
    </w:p>
    <w:p w:rsidR="00736D65" w:rsidRPr="00632B31" w:rsidRDefault="00736D65" w:rsidP="00736D65">
      <w:pPr>
        <w:spacing w:before="0"/>
        <w:jc w:val="left"/>
        <w:rPr>
          <w:rFonts w:eastAsiaTheme="minorHAnsi"/>
          <w:i/>
          <w:noProof/>
          <w:bdr w:val="none" w:sz="0" w:space="0" w:color="auto"/>
        </w:rPr>
      </w:pPr>
      <w:r w:rsidRPr="00632B31">
        <w:rPr>
          <w:noProof/>
        </w:rPr>
        <w:br w:type="page"/>
      </w:r>
    </w:p>
    <w:p w:rsidR="00736D65" w:rsidRPr="00632B31" w:rsidRDefault="00736D65" w:rsidP="00736D65">
      <w:pPr>
        <w:pStyle w:val="Actes4"/>
      </w:pPr>
      <w:bookmarkStart w:id="159" w:name="_Toc446347794"/>
      <w:r w:rsidRPr="00632B31">
        <w:rPr>
          <w:noProof/>
        </w:rPr>
        <w:lastRenderedPageBreak/>
        <w:t xml:space="preserve">c) Bassin </w:t>
      </w:r>
      <w:r w:rsidRPr="00632B31">
        <w:t>hydrographique</w:t>
      </w:r>
      <w:r w:rsidRPr="00632B31">
        <w:rPr>
          <w:noProof/>
        </w:rPr>
        <w:t xml:space="preserve"> municipal</w:t>
      </w:r>
      <w:bookmarkEnd w:id="159"/>
    </w:p>
    <w:p w:rsidR="00736D65" w:rsidRPr="00632B31" w:rsidRDefault="00736D65" w:rsidP="00736D65"/>
    <w:p w:rsidR="00736D65" w:rsidRPr="00632B31" w:rsidRDefault="00736D65" w:rsidP="00736D65">
      <w:pPr>
        <w:spacing w:line="276" w:lineRule="auto"/>
      </w:pPr>
      <w:r w:rsidRPr="00632B31">
        <w:t>[</w:t>
      </w:r>
      <w:proofErr w:type="gramStart"/>
      <w:r w:rsidRPr="00632B31">
        <w:rPr>
          <w:i/>
        </w:rPr>
        <w:t>lieu</w:t>
      </w:r>
      <w:proofErr w:type="gramEnd"/>
      <w:r w:rsidRPr="00632B31">
        <w:t>], Nouveau-Brunswick</w:t>
      </w:r>
    </w:p>
    <w:p w:rsidR="00736D65" w:rsidRPr="00632B31" w:rsidRDefault="00736D65" w:rsidP="00736D65">
      <w:pPr>
        <w:pStyle w:val="10caraupo"/>
        <w:tabs>
          <w:tab w:val="left" w:pos="1151"/>
          <w:tab w:val="left" w:pos="5760"/>
          <w:tab w:val="left" w:pos="7202"/>
        </w:tabs>
        <w:spacing w:line="224" w:lineRule="auto"/>
        <w:rPr>
          <w:rFonts w:ascii="Times New Roman" w:hAnsi="Times New Roman"/>
        </w:rPr>
      </w:pPr>
    </w:p>
    <w:p w:rsidR="00736D65" w:rsidRPr="00632B31" w:rsidRDefault="00736D65" w:rsidP="00736D65">
      <w:pPr>
        <w:pStyle w:val="10caraupo"/>
        <w:tabs>
          <w:tab w:val="left" w:pos="1151"/>
          <w:tab w:val="left" w:pos="5760"/>
          <w:tab w:val="left" w:pos="7202"/>
        </w:tabs>
        <w:spacing w:line="224" w:lineRule="auto"/>
        <w:rPr>
          <w:rFonts w:ascii="Times New Roman" w:hAnsi="Times New Roman"/>
        </w:rPr>
      </w:pPr>
      <w:r w:rsidRPr="00632B31">
        <w:rPr>
          <w:rFonts w:ascii="Times New Roman" w:hAnsi="Times New Roman"/>
        </w:rPr>
        <w:t>Le _____</w:t>
      </w:r>
    </w:p>
    <w:p w:rsidR="00736D65" w:rsidRPr="00632B31" w:rsidRDefault="00736D65" w:rsidP="00736D65"/>
    <w:p w:rsidR="00736D65" w:rsidRPr="00632B31" w:rsidRDefault="00736D65" w:rsidP="00736D65"/>
    <w:p w:rsidR="00736D65" w:rsidRPr="00632B31" w:rsidRDefault="00736D65" w:rsidP="00736D65"/>
    <w:p w:rsidR="00736D65" w:rsidRPr="00632B31" w:rsidRDefault="00736D65" w:rsidP="00736D65">
      <w:pPr>
        <w:spacing w:line="480" w:lineRule="auto"/>
      </w:pPr>
      <w:r w:rsidRPr="00632B31">
        <w:t>Je soussigné, (nom), déclare par les présentes avoir été informé par M</w:t>
      </w:r>
      <w:r w:rsidRPr="00632B31">
        <w:rPr>
          <w:vertAlign w:val="superscript"/>
        </w:rPr>
        <w:t>e </w:t>
      </w:r>
      <w:r w:rsidRPr="00632B31">
        <w:t>[</w:t>
      </w:r>
      <w:r w:rsidRPr="00632B31">
        <w:rPr>
          <w:i/>
        </w:rPr>
        <w:t>avocat</w:t>
      </w:r>
      <w:r w:rsidRPr="00632B31">
        <w:t>] et avoir révisé avec ce dernier la fiche de renseignements relatifs à la parcelle dont le NID est _____.</w:t>
      </w:r>
    </w:p>
    <w:p w:rsidR="00736D65" w:rsidRPr="00632B31" w:rsidRDefault="00736D65" w:rsidP="00736D65">
      <w:pPr>
        <w:spacing w:line="480" w:lineRule="auto"/>
      </w:pPr>
    </w:p>
    <w:p w:rsidR="00736D65" w:rsidRPr="00632B31" w:rsidRDefault="00736D65" w:rsidP="00736D65">
      <w:pPr>
        <w:spacing w:line="480" w:lineRule="auto"/>
      </w:pPr>
      <w:r w:rsidRPr="00632B31">
        <w:t xml:space="preserve">La carte est bien la représentation géographique du bien-fonds et j’ai pleinement conscience que ce bien-fonds fait l’objet d’un avis en vertu des bassins hydrographiques municipaux, tel qu’il est indiqué dans la fiche de renseignements dont la source est le ministère de l’Environnement et Gouvernements locaux du Nouveau-Brunswick, depuis la date d’attribution: </w:t>
      </w:r>
      <w:proofErr w:type="spellStart"/>
      <w:r w:rsidRPr="00632B31">
        <w:t>aaaa</w:t>
      </w:r>
      <w:proofErr w:type="spellEnd"/>
      <w:r w:rsidRPr="00632B31">
        <w:t>-mm-</w:t>
      </w:r>
      <w:proofErr w:type="spellStart"/>
      <w:r w:rsidRPr="00632B31">
        <w:t>jj</w:t>
      </w:r>
      <w:proofErr w:type="spellEnd"/>
      <w:r w:rsidRPr="00632B31">
        <w:t xml:space="preserve"> à </w:t>
      </w:r>
      <w:proofErr w:type="spellStart"/>
      <w:r w:rsidRPr="00632B31">
        <w:t>hh:mm:ss</w:t>
      </w:r>
      <w:proofErr w:type="spellEnd"/>
      <w:r w:rsidRPr="00632B31">
        <w:t>.</w:t>
      </w:r>
    </w:p>
    <w:p w:rsidR="00736D65" w:rsidRPr="00632B31" w:rsidRDefault="00736D65" w:rsidP="00736D65">
      <w:pPr>
        <w:spacing w:line="480" w:lineRule="auto"/>
      </w:pPr>
    </w:p>
    <w:p w:rsidR="00736D65" w:rsidRPr="00632B31" w:rsidRDefault="00736D65" w:rsidP="00736D65">
      <w:pPr>
        <w:spacing w:line="480" w:lineRule="auto"/>
      </w:pPr>
      <w:r w:rsidRPr="00632B31">
        <w:t>Je suis conscient de cet avis affectant le bien-fonds que je veux acquérir, je suis entièrement consentant à devenir le propriétaire en titre et en assumerai toute conséquence, obligation ou responsabilité actuelle ou future.</w:t>
      </w:r>
    </w:p>
    <w:p w:rsidR="00736D65" w:rsidRPr="00632B31" w:rsidRDefault="00736D65" w:rsidP="00736D65"/>
    <w:p w:rsidR="00736D65" w:rsidRPr="00632B31" w:rsidRDefault="00736D65" w:rsidP="00736D65">
      <w:pPr>
        <w:tabs>
          <w:tab w:val="left" w:pos="5220"/>
        </w:tabs>
      </w:pPr>
      <w:r w:rsidRPr="00632B31">
        <w:t>___________________________________</w:t>
      </w:r>
      <w:r w:rsidRPr="00632B31">
        <w:tab/>
        <w:t>____________________________</w:t>
      </w:r>
    </w:p>
    <w:p w:rsidR="00736D65" w:rsidRPr="00632B31" w:rsidRDefault="00736D65" w:rsidP="00736D65">
      <w:pPr>
        <w:tabs>
          <w:tab w:val="left" w:pos="5220"/>
        </w:tabs>
      </w:pPr>
      <w:r w:rsidRPr="00632B31">
        <w:t>Témoin :</w:t>
      </w:r>
      <w:r w:rsidRPr="00632B31">
        <w:tab/>
        <w:t>[Acheteur-signature]</w:t>
      </w:r>
    </w:p>
    <w:p w:rsidR="00704523" w:rsidRPr="00632B31" w:rsidRDefault="00704523"/>
    <w:sectPr w:rsidR="00704523" w:rsidRPr="00632B31" w:rsidSect="0070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32"/>
        </w:tabs>
      </w:pPr>
      <w:rPr>
        <w:rFonts w:ascii="Courier" w:hAnsi="Courier" w:cs="Courier"/>
        <w:sz w:val="24"/>
        <w:szCs w:val="24"/>
      </w:rPr>
    </w:lvl>
  </w:abstractNum>
  <w:abstractNum w:abstractNumId="1">
    <w:nsid w:val="010D771D"/>
    <w:multiLevelType w:val="hybridMultilevel"/>
    <w:tmpl w:val="6C209F40"/>
    <w:lvl w:ilvl="0" w:tplc="DED2A0F4">
      <w:start w:val="1"/>
      <w:numFmt w:val="decimal"/>
      <w:lvlText w:val="%1)"/>
      <w:lvlJc w:val="left"/>
      <w:pPr>
        <w:ind w:left="990" w:hanging="360"/>
      </w:pPr>
      <w:rPr>
        <w:b w:val="0"/>
        <w:i w:val="0"/>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2">
    <w:nsid w:val="06EC4D19"/>
    <w:multiLevelType w:val="multilevel"/>
    <w:tmpl w:val="B430320E"/>
    <w:styleLink w:val="List0"/>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nsid w:val="08195C4F"/>
    <w:multiLevelType w:val="hybridMultilevel"/>
    <w:tmpl w:val="C74ADDAC"/>
    <w:lvl w:ilvl="0" w:tplc="3B2452D2">
      <w:numFmt w:val="bullet"/>
      <w:lvlText w:val="•"/>
      <w:lvlJc w:val="left"/>
      <w:pPr>
        <w:ind w:left="1260" w:hanging="360"/>
      </w:pPr>
      <w:rPr>
        <w:rFonts w:ascii="Times New Roman" w:eastAsia="Times New Roman" w:hAnsi="Times New Roman" w:cs="Times New Roman"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4">
    <w:nsid w:val="0F4501C8"/>
    <w:multiLevelType w:val="hybridMultilevel"/>
    <w:tmpl w:val="0CFC74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DC1014"/>
    <w:multiLevelType w:val="multilevel"/>
    <w:tmpl w:val="41E43392"/>
    <w:styleLink w:val="Liste2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nsid w:val="160E4053"/>
    <w:multiLevelType w:val="multilevel"/>
    <w:tmpl w:val="7F4ABD28"/>
    <w:styleLink w:val="List8"/>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nsid w:val="1646210C"/>
    <w:multiLevelType w:val="hybridMultilevel"/>
    <w:tmpl w:val="03728716"/>
    <w:lvl w:ilvl="0" w:tplc="A1862E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83564E6"/>
    <w:multiLevelType w:val="hybridMultilevel"/>
    <w:tmpl w:val="69902668"/>
    <w:lvl w:ilvl="0" w:tplc="0C0C0017">
      <w:start w:val="1"/>
      <w:numFmt w:val="lowerLetter"/>
      <w:lvlText w:val="%1)"/>
      <w:lvlJc w:val="left"/>
      <w:pPr>
        <w:ind w:left="720" w:hanging="360"/>
      </w:pPr>
    </w:lvl>
    <w:lvl w:ilvl="1" w:tplc="2C1A4F80">
      <w:numFmt w:val="bullet"/>
      <w:lvlText w:val="-"/>
      <w:lvlJc w:val="left"/>
      <w:pPr>
        <w:ind w:left="1440" w:hanging="360"/>
      </w:pPr>
      <w:rPr>
        <w:rFonts w:ascii="Times New Roman" w:eastAsia="MS Mincho"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9A5661"/>
    <w:multiLevelType w:val="hybridMultilevel"/>
    <w:tmpl w:val="F954AC6A"/>
    <w:lvl w:ilvl="0" w:tplc="A1862E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9B84CDC"/>
    <w:multiLevelType w:val="hybridMultilevel"/>
    <w:tmpl w:val="450C5CE6"/>
    <w:lvl w:ilvl="0" w:tplc="A1862E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9E2380F"/>
    <w:multiLevelType w:val="hybridMultilevel"/>
    <w:tmpl w:val="D020091E"/>
    <w:lvl w:ilvl="0" w:tplc="A1862E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BCE57A8"/>
    <w:multiLevelType w:val="hybridMultilevel"/>
    <w:tmpl w:val="180276EC"/>
    <w:lvl w:ilvl="0" w:tplc="A1862E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D5870A6"/>
    <w:multiLevelType w:val="hybridMultilevel"/>
    <w:tmpl w:val="E13C3804"/>
    <w:lvl w:ilvl="0" w:tplc="A1862E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DC67257"/>
    <w:multiLevelType w:val="hybridMultilevel"/>
    <w:tmpl w:val="96CC94D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1BB3433"/>
    <w:multiLevelType w:val="hybridMultilevel"/>
    <w:tmpl w:val="7BF4DA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CE1771C"/>
    <w:multiLevelType w:val="multilevel"/>
    <w:tmpl w:val="8D3A7EC8"/>
    <w:styleLink w:val="List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nsid w:val="32B92348"/>
    <w:multiLevelType w:val="multilevel"/>
    <w:tmpl w:val="7C0C4900"/>
    <w:styleLink w:val="List10"/>
    <w:lvl w:ilvl="0">
      <w:start w:val="6"/>
      <w:numFmt w:val="decimal"/>
      <w:lvlText w:val="%1."/>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8">
    <w:nsid w:val="3A312C72"/>
    <w:multiLevelType w:val="multilevel"/>
    <w:tmpl w:val="CA92FBE0"/>
    <w:styleLink w:val="List14"/>
    <w:lvl w:ilvl="0">
      <w:start w:val="1"/>
      <w:numFmt w:val="decimal"/>
      <w:lvlText w:val="%1."/>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9">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20">
    <w:nsid w:val="3D4838C0"/>
    <w:multiLevelType w:val="multilevel"/>
    <w:tmpl w:val="871A97AE"/>
    <w:lvl w:ilvl="0">
      <w:start w:val="2"/>
      <w:numFmt w:val="decimal"/>
      <w:lvlRestart w:val="0"/>
      <w:pStyle w:val="SMAL1"/>
      <w:lvlText w:val="%1."/>
      <w:lvlJc w:val="left"/>
      <w:pPr>
        <w:tabs>
          <w:tab w:val="num" w:pos="720"/>
        </w:tabs>
        <w:ind w:left="720" w:hanging="720"/>
      </w:pPr>
      <w:rPr>
        <w:rFonts w:hint="default"/>
        <w:b w:val="0"/>
      </w:rPr>
    </w:lvl>
    <w:lvl w:ilvl="1">
      <w:start w:val="1"/>
      <w:numFmt w:val="lowerLetter"/>
      <w:pStyle w:val="SMAL2"/>
      <w:lvlText w:val="(%2)"/>
      <w:lvlJc w:val="left"/>
      <w:pPr>
        <w:tabs>
          <w:tab w:val="num" w:pos="1440"/>
        </w:tabs>
        <w:ind w:left="1440" w:hanging="720"/>
      </w:pPr>
      <w:rPr>
        <w:rFonts w:ascii="Times New Roman" w:hAnsi="Times New Roman" w:cs="Times New Roman" w:hint="default"/>
        <w:sz w:val="20"/>
        <w:szCs w:val="20"/>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21">
    <w:nsid w:val="3F2652D5"/>
    <w:multiLevelType w:val="multilevel"/>
    <w:tmpl w:val="7890C1FA"/>
    <w:styleLink w:val="Liste5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nsid w:val="403868A3"/>
    <w:multiLevelType w:val="multilevel"/>
    <w:tmpl w:val="17BE40A2"/>
    <w:styleLink w:val="List7"/>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3">
    <w:nsid w:val="45226889"/>
    <w:multiLevelType w:val="multilevel"/>
    <w:tmpl w:val="2E8860B0"/>
    <w:styleLink w:val="List11"/>
    <w:lvl w:ilvl="0">
      <w:start w:val="1"/>
      <w:numFmt w:val="decimal"/>
      <w:lvlText w:val="%1."/>
      <w:lvlJc w:val="left"/>
      <w:pPr>
        <w:tabs>
          <w:tab w:val="num" w:pos="720"/>
        </w:tabs>
        <w:ind w:left="720" w:hanging="360"/>
      </w:pPr>
      <w:rPr>
        <w:position w:val="0"/>
        <w:sz w:val="20"/>
        <w:szCs w:val="20"/>
        <w:rtl w:val="0"/>
      </w:rPr>
    </w:lvl>
    <w:lvl w:ilvl="1">
      <w:start w:val="1"/>
      <w:numFmt w:val="bullet"/>
      <w:lvlText w:val="•"/>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4">
    <w:nsid w:val="49267FE9"/>
    <w:multiLevelType w:val="multilevel"/>
    <w:tmpl w:val="5E320208"/>
    <w:styleLink w:val="Liste4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nsid w:val="4B47327A"/>
    <w:multiLevelType w:val="multilevel"/>
    <w:tmpl w:val="6180E694"/>
    <w:styleLink w:val="List15"/>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6">
    <w:nsid w:val="4BEC6F0E"/>
    <w:multiLevelType w:val="hybridMultilevel"/>
    <w:tmpl w:val="7AA6CD72"/>
    <w:lvl w:ilvl="0" w:tplc="0C0C0017">
      <w:start w:val="1"/>
      <w:numFmt w:val="lowerLetter"/>
      <w:lvlText w:val="%1)"/>
      <w:lvlJc w:val="left"/>
      <w:pPr>
        <w:ind w:left="990" w:hanging="360"/>
      </w:p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27">
    <w:nsid w:val="4C2D2DF8"/>
    <w:multiLevelType w:val="hybridMultilevel"/>
    <w:tmpl w:val="63BA4EC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8">
    <w:nsid w:val="4F8B4670"/>
    <w:multiLevelType w:val="hybridMultilevel"/>
    <w:tmpl w:val="E5FA416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0E525C7"/>
    <w:multiLevelType w:val="multilevel"/>
    <w:tmpl w:val="46B4F3F2"/>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1980" w:firstLine="0"/>
      </w:pPr>
      <w:rPr>
        <w:rFonts w:ascii="Times New Roman" w:hAnsi="Times New Roman" w:cs="Times New Roman" w:hint="default"/>
        <w:b/>
        <w:bCs w:val="0"/>
        <w:i w:val="0"/>
        <w:iCs w:val="0"/>
        <w:caps w:val="0"/>
        <w:smallCaps w:val="0"/>
        <w:strike w:val="0"/>
        <w:dstrike w:val="0"/>
        <w:noProof w:val="0"/>
        <w:vanish w:val="0"/>
        <w:color w:val="4F81BD" w:themeColor="accent1"/>
        <w:spacing w:val="0"/>
        <w:kern w:val="0"/>
        <w:position w:val="0"/>
        <w:u w:val="none"/>
        <w:vertAlign w:val="baseline"/>
        <w:em w:val="none"/>
      </w:rPr>
    </w:lvl>
    <w:lvl w:ilvl="2">
      <w:start w:val="1"/>
      <w:numFmt w:val="decimal"/>
      <w:pStyle w:val="Titre3"/>
      <w:lvlText w:val="%3."/>
      <w:lvlJc w:val="left"/>
      <w:pPr>
        <w:ind w:left="1440" w:hanging="720"/>
      </w:pPr>
      <w:rPr>
        <w:rFonts w:hint="default"/>
        <w:b/>
        <w:i w:val="0"/>
        <w:color w:val="4F81BD" w:themeColor="accent1"/>
      </w:rPr>
    </w:lvl>
    <w:lvl w:ilvl="3">
      <w:start w:val="1"/>
      <w:numFmt w:val="lowerLetter"/>
      <w:pStyle w:val="Titre4"/>
      <w:lvlText w:val="%4)"/>
      <w:lvlJc w:val="left"/>
      <w:pPr>
        <w:ind w:left="1440" w:hanging="720"/>
      </w:pPr>
      <w:rPr>
        <w:rFonts w:asciiTheme="majorHAnsi" w:hint="default"/>
        <w:b/>
        <w:bCs w:val="0"/>
        <w:i/>
        <w:iCs w:val="0"/>
        <w:caps w:val="0"/>
        <w:smallCaps w:val="0"/>
        <w:strike w:val="0"/>
        <w:dstrike w:val="0"/>
        <w:noProof w:val="0"/>
        <w:vanish w:val="0"/>
        <w:color w:val="4F81BD" w:themeColor="accent1"/>
        <w:spacing w:val="0"/>
        <w:kern w:val="0"/>
        <w:position w:val="0"/>
        <w:u w:val="none"/>
        <w:vertAlign w:val="baseline"/>
        <w:em w:val="none"/>
      </w:rPr>
    </w:lvl>
    <w:lvl w:ilvl="4">
      <w:start w:val="1"/>
      <w:numFmt w:val="decimal"/>
      <w:pStyle w:val="Titre5"/>
      <w:lvlText w:val="(%5)"/>
      <w:lvlJc w:val="left"/>
      <w:pPr>
        <w:ind w:left="1440" w:hanging="720"/>
      </w:pPr>
      <w:rPr>
        <w:rFonts w:hint="default"/>
      </w:rPr>
    </w:lvl>
    <w:lvl w:ilvl="5">
      <w:start w:val="1"/>
      <w:numFmt w:val="lowerLetter"/>
      <w:pStyle w:val="Titre6"/>
      <w:lvlText w:val="(%6)"/>
      <w:lvlJc w:val="left"/>
      <w:pPr>
        <w:ind w:left="1440" w:hanging="72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30">
    <w:nsid w:val="53D904D3"/>
    <w:multiLevelType w:val="multilevel"/>
    <w:tmpl w:val="E17AC836"/>
    <w:styleLink w:val="Liste31"/>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1">
    <w:nsid w:val="5A68057B"/>
    <w:multiLevelType w:val="singleLevel"/>
    <w:tmpl w:val="FE5EF3A2"/>
    <w:lvl w:ilvl="0">
      <w:start w:val="1"/>
      <w:numFmt w:val="decimal"/>
      <w:lvlText w:val="%1."/>
      <w:lvlJc w:val="left"/>
      <w:pPr>
        <w:tabs>
          <w:tab w:val="num" w:pos="720"/>
        </w:tabs>
        <w:ind w:left="720" w:hanging="720"/>
      </w:pPr>
      <w:rPr>
        <w:rFonts w:hint="default"/>
      </w:rPr>
    </w:lvl>
  </w:abstractNum>
  <w:abstractNum w:abstractNumId="32">
    <w:nsid w:val="5B99571F"/>
    <w:multiLevelType w:val="hybridMultilevel"/>
    <w:tmpl w:val="3B4AE0BE"/>
    <w:lvl w:ilvl="0" w:tplc="8BAA7BD2">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3">
    <w:nsid w:val="5CCD6762"/>
    <w:multiLevelType w:val="multilevel"/>
    <w:tmpl w:val="ABA6A742"/>
    <w:styleLink w:val="Style17import"/>
    <w:lvl w:ilvl="0">
      <w:start w:val="4"/>
      <w:numFmt w:val="decimal"/>
      <w:lvlText w:val="%1."/>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4">
    <w:nsid w:val="5D8F0515"/>
    <w:multiLevelType w:val="singleLevel"/>
    <w:tmpl w:val="01A45856"/>
    <w:lvl w:ilvl="0">
      <w:start w:val="1"/>
      <w:numFmt w:val="decimal"/>
      <w:lvlText w:val="%1-"/>
      <w:lvlJc w:val="left"/>
      <w:pPr>
        <w:tabs>
          <w:tab w:val="num" w:pos="576"/>
        </w:tabs>
        <w:ind w:left="576" w:hanging="576"/>
      </w:pPr>
      <w:rPr>
        <w:rFonts w:hint="default"/>
        <w:b w:val="0"/>
        <w:bCs/>
      </w:rPr>
    </w:lvl>
  </w:abstractNum>
  <w:abstractNum w:abstractNumId="35">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36">
    <w:nsid w:val="65301C04"/>
    <w:multiLevelType w:val="multilevel"/>
    <w:tmpl w:val="F84E820A"/>
    <w:styleLink w:val="List16"/>
    <w:lvl w:ilvl="0">
      <w:start w:val="1"/>
      <w:numFmt w:val="decimal"/>
      <w:lvlText w:val="%1."/>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7">
    <w:nsid w:val="667A2284"/>
    <w:multiLevelType w:val="multilevel"/>
    <w:tmpl w:val="75E8E834"/>
    <w:styleLink w:val="List12"/>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8">
    <w:nsid w:val="6D214D72"/>
    <w:multiLevelType w:val="multilevel"/>
    <w:tmpl w:val="6E843106"/>
    <w:styleLink w:val="List6"/>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9">
    <w:nsid w:val="6F1B3527"/>
    <w:multiLevelType w:val="hybridMultilevel"/>
    <w:tmpl w:val="B2EA71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F9877E0"/>
    <w:multiLevelType w:val="multilevel"/>
    <w:tmpl w:val="2B48E2FA"/>
    <w:styleLink w:val="List17"/>
    <w:lvl w:ilvl="0">
      <w:start w:val="1"/>
      <w:numFmt w:val="decimal"/>
      <w:lvlText w:val="%1."/>
      <w:lvlJc w:val="left"/>
      <w:pPr>
        <w:tabs>
          <w:tab w:val="num" w:pos="720"/>
        </w:tabs>
        <w:ind w:left="720" w:hanging="360"/>
      </w:pPr>
      <w:rPr>
        <w:position w:val="0"/>
        <w:sz w:val="24"/>
        <w:szCs w:val="24"/>
      </w:rPr>
    </w:lvl>
    <w:lvl w:ilvl="1">
      <w:numFmt w:val="bullet"/>
      <w:lvlText w:val="•"/>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1">
    <w:nsid w:val="6FA02C48"/>
    <w:multiLevelType w:val="hybridMultilevel"/>
    <w:tmpl w:val="13D88E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2381715"/>
    <w:multiLevelType w:val="singleLevel"/>
    <w:tmpl w:val="D80E533E"/>
    <w:name w:val="SMA"/>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43">
    <w:nsid w:val="745E07CC"/>
    <w:multiLevelType w:val="multilevel"/>
    <w:tmpl w:val="9A58C236"/>
    <w:styleLink w:val="List9"/>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4">
    <w:nsid w:val="7BD61FAB"/>
    <w:multiLevelType w:val="hybridMultilevel"/>
    <w:tmpl w:val="226E1E34"/>
    <w:lvl w:ilvl="0" w:tplc="0D2C8BB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EC34467"/>
    <w:multiLevelType w:val="hybridMultilevel"/>
    <w:tmpl w:val="D1983CE6"/>
    <w:lvl w:ilvl="0" w:tplc="55B4369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7F233482"/>
    <w:multiLevelType w:val="multilevel"/>
    <w:tmpl w:val="50F8CF9A"/>
    <w:name w:val="1/2IndentBullet"/>
    <w:styleLink w:val="List13"/>
    <w:lvl w:ilvl="0">
      <w:start w:val="1"/>
      <w:numFmt w:val="decimal"/>
      <w:lvlText w:val="%1."/>
      <w:lvlJc w:val="left"/>
      <w:pPr>
        <w:tabs>
          <w:tab w:val="num" w:pos="720"/>
        </w:tabs>
        <w:ind w:left="720" w:hanging="360"/>
      </w:pPr>
      <w:rPr>
        <w:position w:val="0"/>
        <w:sz w:val="24"/>
        <w:szCs w:val="24"/>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num w:numId="1">
    <w:abstractNumId w:val="36"/>
  </w:num>
  <w:num w:numId="2">
    <w:abstractNumId w:val="40"/>
  </w:num>
  <w:num w:numId="3">
    <w:abstractNumId w:val="33"/>
  </w:num>
  <w:num w:numId="4">
    <w:abstractNumId w:val="2"/>
  </w:num>
  <w:num w:numId="5">
    <w:abstractNumId w:val="5"/>
  </w:num>
  <w:num w:numId="6">
    <w:abstractNumId w:val="6"/>
  </w:num>
  <w:num w:numId="7">
    <w:abstractNumId w:val="16"/>
  </w:num>
  <w:num w:numId="8">
    <w:abstractNumId w:val="17"/>
  </w:num>
  <w:num w:numId="9">
    <w:abstractNumId w:val="18"/>
  </w:num>
  <w:num w:numId="10">
    <w:abstractNumId w:val="21"/>
  </w:num>
  <w:num w:numId="11">
    <w:abstractNumId w:val="22"/>
  </w:num>
  <w:num w:numId="12">
    <w:abstractNumId w:val="23"/>
  </w:num>
  <w:num w:numId="13">
    <w:abstractNumId w:val="24"/>
  </w:num>
  <w:num w:numId="14">
    <w:abstractNumId w:val="25"/>
  </w:num>
  <w:num w:numId="15">
    <w:abstractNumId w:val="30"/>
  </w:num>
  <w:num w:numId="16">
    <w:abstractNumId w:val="37"/>
  </w:num>
  <w:num w:numId="17">
    <w:abstractNumId w:val="38"/>
  </w:num>
  <w:num w:numId="18">
    <w:abstractNumId w:val="43"/>
  </w:num>
  <w:num w:numId="19">
    <w:abstractNumId w:val="46"/>
  </w:num>
  <w:num w:numId="20">
    <w:abstractNumId w:val="29"/>
  </w:num>
  <w:num w:numId="21">
    <w:abstractNumId w:val="34"/>
  </w:num>
  <w:num w:numId="22">
    <w:abstractNumId w:val="42"/>
  </w:num>
  <w:num w:numId="23">
    <w:abstractNumId w:val="35"/>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 w:ilvl="0">
        <w:start w:val="3"/>
        <w:numFmt w:val="decimal"/>
        <w:pStyle w:val="Quick1"/>
        <w:lvlText w:val="%1."/>
        <w:lvlJc w:val="left"/>
      </w:lvl>
    </w:lvlOverride>
  </w:num>
  <w:num w:numId="27">
    <w:abstractNumId w:val="31"/>
  </w:num>
  <w:num w:numId="28">
    <w:abstractNumId w:val="15"/>
  </w:num>
  <w:num w:numId="29">
    <w:abstractNumId w:val="41"/>
  </w:num>
  <w:num w:numId="30">
    <w:abstractNumId w:val="44"/>
  </w:num>
  <w:num w:numId="31">
    <w:abstractNumId w:val="45"/>
  </w:num>
  <w:num w:numId="32">
    <w:abstractNumId w:val="1"/>
  </w:num>
  <w:num w:numId="33">
    <w:abstractNumId w:val="32"/>
  </w:num>
  <w:num w:numId="34">
    <w:abstractNumId w:val="3"/>
  </w:num>
  <w:num w:numId="35">
    <w:abstractNumId w:val="8"/>
  </w:num>
  <w:num w:numId="36">
    <w:abstractNumId w:val="27"/>
  </w:num>
  <w:num w:numId="37">
    <w:abstractNumId w:val="26"/>
  </w:num>
  <w:num w:numId="38">
    <w:abstractNumId w:val="39"/>
  </w:num>
  <w:num w:numId="39">
    <w:abstractNumId w:val="4"/>
  </w:num>
  <w:num w:numId="40">
    <w:abstractNumId w:val="28"/>
  </w:num>
  <w:num w:numId="41">
    <w:abstractNumId w:val="14"/>
  </w:num>
  <w:num w:numId="42">
    <w:abstractNumId w:val="12"/>
  </w:num>
  <w:num w:numId="43">
    <w:abstractNumId w:val="7"/>
  </w:num>
  <w:num w:numId="44">
    <w:abstractNumId w:val="13"/>
  </w:num>
  <w:num w:numId="45">
    <w:abstractNumId w:val="10"/>
  </w:num>
  <w:num w:numId="46">
    <w:abstractNumId w:val="11"/>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36D65"/>
    <w:rsid w:val="001B6F4E"/>
    <w:rsid w:val="00213B73"/>
    <w:rsid w:val="00463325"/>
    <w:rsid w:val="004E40E0"/>
    <w:rsid w:val="005C7CDE"/>
    <w:rsid w:val="00632B31"/>
    <w:rsid w:val="00704523"/>
    <w:rsid w:val="00736D65"/>
    <w:rsid w:val="00A10EAA"/>
    <w:rsid w:val="00A43AED"/>
    <w:rsid w:val="00AD6A33"/>
    <w:rsid w:val="00B50D50"/>
    <w:rsid w:val="00C33C96"/>
    <w:rsid w:val="00CC5CCB"/>
    <w:rsid w:val="00E00DC0"/>
    <w:rsid w:val="00F8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6D65"/>
    <w:pPr>
      <w:pBdr>
        <w:top w:val="nil"/>
        <w:left w:val="nil"/>
        <w:bottom w:val="nil"/>
        <w:right w:val="nil"/>
        <w:between w:val="nil"/>
        <w:bar w:val="nil"/>
      </w:pBdr>
      <w:spacing w:before="120" w:after="0" w:line="240" w:lineRule="auto"/>
      <w:jc w:val="both"/>
    </w:pPr>
    <w:rPr>
      <w:rFonts w:eastAsia="Arial Unicode MS"/>
      <w:u w:color="000000"/>
      <w:bdr w:val="nil"/>
      <w:lang w:val="fr-CA" w:eastAsia="fr-CA"/>
    </w:rPr>
  </w:style>
  <w:style w:type="paragraph" w:styleId="Titre1">
    <w:name w:val="heading 1"/>
    <w:basedOn w:val="Normal"/>
    <w:next w:val="Normal"/>
    <w:link w:val="Titre1Car"/>
    <w:uiPriority w:val="9"/>
    <w:qFormat/>
    <w:rsid w:val="00736D65"/>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36D65"/>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6D65"/>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6D65"/>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36D6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736D6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736D6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36D65"/>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736D65"/>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6D65"/>
    <w:rPr>
      <w:rFonts w:asciiTheme="majorHAnsi" w:eastAsiaTheme="majorEastAsia" w:hAnsiTheme="majorHAnsi" w:cstheme="majorBidi"/>
      <w:b/>
      <w:bCs/>
      <w:color w:val="365F91" w:themeColor="accent1" w:themeShade="BF"/>
      <w:sz w:val="28"/>
      <w:szCs w:val="28"/>
      <w:u w:color="000000"/>
      <w:bdr w:val="nil"/>
      <w:lang w:val="fr-CA" w:eastAsia="fr-CA"/>
    </w:rPr>
  </w:style>
  <w:style w:type="character" w:customStyle="1" w:styleId="Titre2Car">
    <w:name w:val="Titre 2 Car"/>
    <w:basedOn w:val="Policepardfaut"/>
    <w:link w:val="Titre2"/>
    <w:uiPriority w:val="9"/>
    <w:rsid w:val="00736D65"/>
    <w:rPr>
      <w:rFonts w:asciiTheme="majorHAnsi" w:eastAsiaTheme="majorEastAsia" w:hAnsiTheme="majorHAnsi" w:cstheme="majorBidi"/>
      <w:b/>
      <w:bCs/>
      <w:color w:val="4F81BD" w:themeColor="accent1"/>
      <w:sz w:val="26"/>
      <w:szCs w:val="26"/>
      <w:u w:color="000000"/>
      <w:bdr w:val="nil"/>
      <w:lang w:val="fr-CA" w:eastAsia="fr-CA"/>
    </w:rPr>
  </w:style>
  <w:style w:type="character" w:customStyle="1" w:styleId="Titre3Car">
    <w:name w:val="Titre 3 Car"/>
    <w:basedOn w:val="Policepardfaut"/>
    <w:link w:val="Titre3"/>
    <w:uiPriority w:val="9"/>
    <w:rsid w:val="00736D65"/>
    <w:rPr>
      <w:rFonts w:asciiTheme="majorHAnsi" w:eastAsiaTheme="majorEastAsia" w:hAnsiTheme="majorHAnsi" w:cstheme="majorBidi"/>
      <w:b/>
      <w:bCs/>
      <w:color w:val="4F81BD" w:themeColor="accent1"/>
      <w:u w:color="000000"/>
      <w:bdr w:val="nil"/>
      <w:lang w:val="fr-CA" w:eastAsia="fr-CA"/>
    </w:rPr>
  </w:style>
  <w:style w:type="character" w:customStyle="1" w:styleId="Titre4Car">
    <w:name w:val="Titre 4 Car"/>
    <w:basedOn w:val="Policepardfaut"/>
    <w:link w:val="Titre4"/>
    <w:uiPriority w:val="9"/>
    <w:rsid w:val="00736D65"/>
    <w:rPr>
      <w:rFonts w:asciiTheme="majorHAnsi" w:eastAsiaTheme="majorEastAsia" w:hAnsiTheme="majorHAnsi" w:cstheme="majorBidi"/>
      <w:b/>
      <w:bCs/>
      <w:i/>
      <w:iCs/>
      <w:color w:val="4F81BD" w:themeColor="accent1"/>
      <w:u w:color="000000"/>
      <w:bdr w:val="nil"/>
      <w:lang w:val="fr-CA" w:eastAsia="fr-CA"/>
    </w:rPr>
  </w:style>
  <w:style w:type="character" w:customStyle="1" w:styleId="Titre5Car">
    <w:name w:val="Titre 5 Car"/>
    <w:basedOn w:val="Policepardfaut"/>
    <w:link w:val="Titre5"/>
    <w:uiPriority w:val="9"/>
    <w:rsid w:val="00736D65"/>
    <w:rPr>
      <w:rFonts w:asciiTheme="majorHAnsi" w:eastAsiaTheme="majorEastAsia" w:hAnsiTheme="majorHAnsi" w:cstheme="majorBidi"/>
      <w:color w:val="243F60" w:themeColor="accent1" w:themeShade="7F"/>
      <w:u w:color="000000"/>
      <w:bdr w:val="nil"/>
      <w:lang w:val="fr-CA" w:eastAsia="fr-CA"/>
    </w:rPr>
  </w:style>
  <w:style w:type="character" w:customStyle="1" w:styleId="Titre6Car">
    <w:name w:val="Titre 6 Car"/>
    <w:basedOn w:val="Policepardfaut"/>
    <w:link w:val="Titre6"/>
    <w:uiPriority w:val="9"/>
    <w:rsid w:val="00736D65"/>
    <w:rPr>
      <w:rFonts w:asciiTheme="majorHAnsi" w:eastAsiaTheme="majorEastAsia" w:hAnsiTheme="majorHAnsi" w:cstheme="majorBidi"/>
      <w:i/>
      <w:iCs/>
      <w:color w:val="243F60" w:themeColor="accent1" w:themeShade="7F"/>
      <w:u w:color="000000"/>
      <w:bdr w:val="nil"/>
      <w:lang w:val="fr-CA" w:eastAsia="fr-CA"/>
    </w:rPr>
  </w:style>
  <w:style w:type="character" w:customStyle="1" w:styleId="Titre7Car">
    <w:name w:val="Titre 7 Car"/>
    <w:basedOn w:val="Policepardfaut"/>
    <w:link w:val="Titre7"/>
    <w:uiPriority w:val="9"/>
    <w:rsid w:val="00736D65"/>
    <w:rPr>
      <w:rFonts w:asciiTheme="majorHAnsi" w:eastAsiaTheme="majorEastAsia" w:hAnsiTheme="majorHAnsi" w:cstheme="majorBidi"/>
      <w:i/>
      <w:iCs/>
      <w:color w:val="404040" w:themeColor="text1" w:themeTint="BF"/>
      <w:u w:color="000000"/>
      <w:bdr w:val="nil"/>
      <w:lang w:val="fr-CA" w:eastAsia="fr-CA"/>
    </w:rPr>
  </w:style>
  <w:style w:type="character" w:customStyle="1" w:styleId="Titre8Car">
    <w:name w:val="Titre 8 Car"/>
    <w:basedOn w:val="Policepardfaut"/>
    <w:link w:val="Titre8"/>
    <w:uiPriority w:val="9"/>
    <w:semiHidden/>
    <w:rsid w:val="00736D65"/>
    <w:rPr>
      <w:rFonts w:asciiTheme="majorHAnsi" w:eastAsiaTheme="majorEastAsia" w:hAnsiTheme="majorHAnsi" w:cstheme="majorBidi"/>
      <w:color w:val="404040" w:themeColor="text1" w:themeTint="BF"/>
      <w:u w:color="000000"/>
      <w:bdr w:val="nil"/>
      <w:lang w:val="fr-CA" w:eastAsia="fr-CA"/>
    </w:rPr>
  </w:style>
  <w:style w:type="character" w:customStyle="1" w:styleId="Titre9Car">
    <w:name w:val="Titre 9 Car"/>
    <w:basedOn w:val="Policepardfaut"/>
    <w:link w:val="Titre9"/>
    <w:uiPriority w:val="9"/>
    <w:semiHidden/>
    <w:rsid w:val="00736D65"/>
    <w:rPr>
      <w:rFonts w:asciiTheme="majorHAnsi" w:eastAsiaTheme="majorEastAsia" w:hAnsiTheme="majorHAnsi" w:cstheme="majorBidi"/>
      <w:i/>
      <w:iCs/>
      <w:color w:val="404040" w:themeColor="text1" w:themeTint="BF"/>
      <w:u w:color="000000"/>
      <w:bdr w:val="nil"/>
      <w:lang w:val="fr-CA" w:eastAsia="fr-CA"/>
    </w:rPr>
  </w:style>
  <w:style w:type="character" w:styleId="Lienhypertexte">
    <w:name w:val="Hyperlink"/>
    <w:uiPriority w:val="99"/>
    <w:rsid w:val="00736D65"/>
    <w:rPr>
      <w:u w:val="single"/>
    </w:rPr>
  </w:style>
  <w:style w:type="table" w:customStyle="1" w:styleId="TableNormal1">
    <w:name w:val="Table Normal1"/>
    <w:rsid w:val="00736D65"/>
    <w:pPr>
      <w:pBdr>
        <w:top w:val="nil"/>
        <w:left w:val="nil"/>
        <w:bottom w:val="nil"/>
        <w:right w:val="nil"/>
        <w:between w:val="nil"/>
        <w:bar w:val="nil"/>
      </w:pBdr>
      <w:spacing w:after="0" w:line="240" w:lineRule="auto"/>
    </w:pPr>
    <w:rPr>
      <w:rFonts w:eastAsia="Arial Unicode MS"/>
      <w:u w:color="000000"/>
      <w:bdr w:val="nil"/>
      <w:lang w:val="fr-CA" w:eastAsia="fr-CA"/>
    </w:rPr>
    <w:tblPr>
      <w:tblInd w:w="0" w:type="dxa"/>
      <w:tblCellMar>
        <w:top w:w="0" w:type="dxa"/>
        <w:left w:w="0" w:type="dxa"/>
        <w:bottom w:w="0" w:type="dxa"/>
        <w:right w:w="0" w:type="dxa"/>
      </w:tblCellMar>
    </w:tblPr>
  </w:style>
  <w:style w:type="paragraph" w:styleId="En-tte">
    <w:name w:val="header"/>
    <w:link w:val="En-tteCar"/>
    <w:rsid w:val="00736D6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u w:color="000000"/>
      <w:bdr w:val="nil"/>
      <w:lang w:val="fr-CA" w:eastAsia="fr-CA"/>
    </w:rPr>
  </w:style>
  <w:style w:type="character" w:customStyle="1" w:styleId="En-tteCar">
    <w:name w:val="En-tête Car"/>
    <w:basedOn w:val="Policepardfaut"/>
    <w:link w:val="En-tte"/>
    <w:rsid w:val="00736D65"/>
    <w:rPr>
      <w:rFonts w:ascii="Helvetica" w:eastAsia="Arial Unicode MS" w:hAnsi="Arial Unicode MS" w:cs="Arial Unicode MS"/>
      <w:color w:val="000000"/>
      <w:u w:color="000000"/>
      <w:bdr w:val="nil"/>
      <w:lang w:val="fr-CA" w:eastAsia="fr-CA"/>
    </w:rPr>
  </w:style>
  <w:style w:type="numbering" w:customStyle="1" w:styleId="List0">
    <w:name w:val="List 0"/>
    <w:basedOn w:val="Style1import"/>
    <w:rsid w:val="00736D65"/>
    <w:pPr>
      <w:numPr>
        <w:numId w:val="4"/>
      </w:numPr>
    </w:pPr>
  </w:style>
  <w:style w:type="numbering" w:customStyle="1" w:styleId="Style1import">
    <w:name w:val="Style 1 importé"/>
    <w:rsid w:val="00736D65"/>
  </w:style>
  <w:style w:type="numbering" w:customStyle="1" w:styleId="List1">
    <w:name w:val="List 1"/>
    <w:basedOn w:val="Style2import"/>
    <w:rsid w:val="00736D65"/>
    <w:pPr>
      <w:numPr>
        <w:numId w:val="7"/>
      </w:numPr>
    </w:pPr>
  </w:style>
  <w:style w:type="numbering" w:customStyle="1" w:styleId="Style2import">
    <w:name w:val="Style 2 importé"/>
    <w:rsid w:val="00736D65"/>
  </w:style>
  <w:style w:type="numbering" w:customStyle="1" w:styleId="Liste21">
    <w:name w:val="Liste 21"/>
    <w:basedOn w:val="Style3import"/>
    <w:rsid w:val="00736D65"/>
    <w:pPr>
      <w:numPr>
        <w:numId w:val="5"/>
      </w:numPr>
    </w:pPr>
  </w:style>
  <w:style w:type="numbering" w:customStyle="1" w:styleId="Style3import">
    <w:name w:val="Style 3 importé"/>
    <w:rsid w:val="00736D65"/>
  </w:style>
  <w:style w:type="numbering" w:customStyle="1" w:styleId="Liste31">
    <w:name w:val="Liste 31"/>
    <w:basedOn w:val="Style4import"/>
    <w:rsid w:val="00736D65"/>
    <w:pPr>
      <w:numPr>
        <w:numId w:val="15"/>
      </w:numPr>
    </w:pPr>
  </w:style>
  <w:style w:type="numbering" w:customStyle="1" w:styleId="Style4import">
    <w:name w:val="Style 4 importé"/>
    <w:rsid w:val="00736D65"/>
  </w:style>
  <w:style w:type="numbering" w:customStyle="1" w:styleId="Liste41">
    <w:name w:val="Liste 41"/>
    <w:basedOn w:val="Style5import"/>
    <w:rsid w:val="00736D65"/>
    <w:pPr>
      <w:numPr>
        <w:numId w:val="13"/>
      </w:numPr>
    </w:pPr>
  </w:style>
  <w:style w:type="numbering" w:customStyle="1" w:styleId="Style5import">
    <w:name w:val="Style 5 importé"/>
    <w:rsid w:val="00736D65"/>
  </w:style>
  <w:style w:type="numbering" w:customStyle="1" w:styleId="Liste51">
    <w:name w:val="Liste 51"/>
    <w:basedOn w:val="Style6import"/>
    <w:rsid w:val="00736D65"/>
    <w:pPr>
      <w:numPr>
        <w:numId w:val="10"/>
      </w:numPr>
    </w:pPr>
  </w:style>
  <w:style w:type="numbering" w:customStyle="1" w:styleId="Style6import">
    <w:name w:val="Style 6 importé"/>
    <w:rsid w:val="00736D65"/>
  </w:style>
  <w:style w:type="numbering" w:customStyle="1" w:styleId="List6">
    <w:name w:val="List 6"/>
    <w:basedOn w:val="Style7import"/>
    <w:rsid w:val="00736D65"/>
    <w:pPr>
      <w:numPr>
        <w:numId w:val="17"/>
      </w:numPr>
    </w:pPr>
  </w:style>
  <w:style w:type="numbering" w:customStyle="1" w:styleId="Style7import">
    <w:name w:val="Style 7 importé"/>
    <w:rsid w:val="00736D65"/>
  </w:style>
  <w:style w:type="numbering" w:customStyle="1" w:styleId="List7">
    <w:name w:val="List 7"/>
    <w:basedOn w:val="Style8import"/>
    <w:rsid w:val="00736D65"/>
    <w:pPr>
      <w:numPr>
        <w:numId w:val="11"/>
      </w:numPr>
    </w:pPr>
  </w:style>
  <w:style w:type="numbering" w:customStyle="1" w:styleId="Style8import">
    <w:name w:val="Style 8 importé"/>
    <w:rsid w:val="00736D65"/>
  </w:style>
  <w:style w:type="numbering" w:customStyle="1" w:styleId="List8">
    <w:name w:val="List 8"/>
    <w:basedOn w:val="Style9import"/>
    <w:rsid w:val="00736D65"/>
    <w:pPr>
      <w:numPr>
        <w:numId w:val="6"/>
      </w:numPr>
    </w:pPr>
  </w:style>
  <w:style w:type="numbering" w:customStyle="1" w:styleId="Style9import">
    <w:name w:val="Style 9 importé"/>
    <w:rsid w:val="00736D65"/>
  </w:style>
  <w:style w:type="numbering" w:customStyle="1" w:styleId="List9">
    <w:name w:val="List 9"/>
    <w:basedOn w:val="Style10import"/>
    <w:rsid w:val="00736D65"/>
    <w:pPr>
      <w:numPr>
        <w:numId w:val="18"/>
      </w:numPr>
    </w:pPr>
  </w:style>
  <w:style w:type="numbering" w:customStyle="1" w:styleId="Style10import">
    <w:name w:val="Style 10 importé"/>
    <w:rsid w:val="00736D65"/>
  </w:style>
  <w:style w:type="numbering" w:customStyle="1" w:styleId="List10">
    <w:name w:val="List 10"/>
    <w:basedOn w:val="Style11import"/>
    <w:rsid w:val="00736D65"/>
    <w:pPr>
      <w:numPr>
        <w:numId w:val="8"/>
      </w:numPr>
    </w:pPr>
  </w:style>
  <w:style w:type="numbering" w:customStyle="1" w:styleId="Style11import">
    <w:name w:val="Style 11 importé"/>
    <w:rsid w:val="00736D65"/>
  </w:style>
  <w:style w:type="numbering" w:customStyle="1" w:styleId="List11">
    <w:name w:val="List 11"/>
    <w:basedOn w:val="Style12import"/>
    <w:rsid w:val="00736D65"/>
    <w:pPr>
      <w:numPr>
        <w:numId w:val="12"/>
      </w:numPr>
    </w:pPr>
  </w:style>
  <w:style w:type="numbering" w:customStyle="1" w:styleId="Style12import">
    <w:name w:val="Style 12 importé"/>
    <w:rsid w:val="00736D65"/>
  </w:style>
  <w:style w:type="numbering" w:customStyle="1" w:styleId="List12">
    <w:name w:val="List 12"/>
    <w:basedOn w:val="Style13import"/>
    <w:rsid w:val="00736D65"/>
    <w:pPr>
      <w:numPr>
        <w:numId w:val="16"/>
      </w:numPr>
    </w:pPr>
  </w:style>
  <w:style w:type="numbering" w:customStyle="1" w:styleId="Style13import">
    <w:name w:val="Style 13 importé"/>
    <w:rsid w:val="00736D65"/>
  </w:style>
  <w:style w:type="numbering" w:customStyle="1" w:styleId="List13">
    <w:name w:val="List 13"/>
    <w:basedOn w:val="Style14import"/>
    <w:rsid w:val="00736D65"/>
    <w:pPr>
      <w:numPr>
        <w:numId w:val="19"/>
      </w:numPr>
    </w:pPr>
  </w:style>
  <w:style w:type="numbering" w:customStyle="1" w:styleId="Style14import">
    <w:name w:val="Style 14 importé"/>
    <w:rsid w:val="00736D65"/>
  </w:style>
  <w:style w:type="numbering" w:customStyle="1" w:styleId="List14">
    <w:name w:val="List 14"/>
    <w:basedOn w:val="Style15import"/>
    <w:rsid w:val="00736D65"/>
    <w:pPr>
      <w:numPr>
        <w:numId w:val="9"/>
      </w:numPr>
    </w:pPr>
  </w:style>
  <w:style w:type="numbering" w:customStyle="1" w:styleId="Style15import">
    <w:name w:val="Style 15 importé"/>
    <w:rsid w:val="00736D65"/>
  </w:style>
  <w:style w:type="numbering" w:customStyle="1" w:styleId="List15">
    <w:name w:val="List 15"/>
    <w:basedOn w:val="Style16import"/>
    <w:rsid w:val="00736D65"/>
    <w:pPr>
      <w:numPr>
        <w:numId w:val="14"/>
      </w:numPr>
    </w:pPr>
  </w:style>
  <w:style w:type="numbering" w:customStyle="1" w:styleId="Style16import">
    <w:name w:val="Style 16 importé"/>
    <w:rsid w:val="00736D65"/>
  </w:style>
  <w:style w:type="numbering" w:customStyle="1" w:styleId="List16">
    <w:name w:val="List 16"/>
    <w:basedOn w:val="Style17import"/>
    <w:rsid w:val="00736D65"/>
    <w:pPr>
      <w:numPr>
        <w:numId w:val="1"/>
      </w:numPr>
    </w:pPr>
  </w:style>
  <w:style w:type="numbering" w:customStyle="1" w:styleId="Style17import">
    <w:name w:val="Style 17 importé"/>
    <w:rsid w:val="00736D65"/>
    <w:pPr>
      <w:numPr>
        <w:numId w:val="3"/>
      </w:numPr>
    </w:pPr>
  </w:style>
  <w:style w:type="numbering" w:customStyle="1" w:styleId="List17">
    <w:name w:val="List 17"/>
    <w:basedOn w:val="Style17import"/>
    <w:rsid w:val="00736D65"/>
    <w:pPr>
      <w:numPr>
        <w:numId w:val="2"/>
      </w:numPr>
    </w:pPr>
  </w:style>
  <w:style w:type="paragraph" w:styleId="Paragraphedeliste">
    <w:name w:val="List Paragraph"/>
    <w:basedOn w:val="Normal"/>
    <w:uiPriority w:val="34"/>
    <w:qFormat/>
    <w:rsid w:val="00736D65"/>
    <w:pPr>
      <w:ind w:left="720"/>
      <w:contextualSpacing/>
    </w:pPr>
  </w:style>
  <w:style w:type="paragraph" w:styleId="Titre">
    <w:name w:val="Title"/>
    <w:basedOn w:val="Normal"/>
    <w:next w:val="Normal"/>
    <w:link w:val="TitreCar"/>
    <w:qFormat/>
    <w:rsid w:val="00736D6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36D65"/>
    <w:rPr>
      <w:rFonts w:asciiTheme="majorHAnsi" w:eastAsiaTheme="majorEastAsia" w:hAnsiTheme="majorHAnsi" w:cstheme="majorBidi"/>
      <w:color w:val="17365D" w:themeColor="text2" w:themeShade="BF"/>
      <w:spacing w:val="5"/>
      <w:kern w:val="28"/>
      <w:sz w:val="52"/>
      <w:szCs w:val="52"/>
      <w:u w:color="000000"/>
      <w:bdr w:val="nil"/>
      <w:lang w:val="fr-CA" w:eastAsia="fr-CA"/>
    </w:rPr>
  </w:style>
  <w:style w:type="character" w:styleId="Titredulivre">
    <w:name w:val="Book Title"/>
    <w:basedOn w:val="Policepardfaut"/>
    <w:uiPriority w:val="33"/>
    <w:qFormat/>
    <w:rsid w:val="00736D65"/>
    <w:rPr>
      <w:b/>
      <w:bCs/>
      <w:smallCaps/>
      <w:spacing w:val="5"/>
    </w:rPr>
  </w:style>
  <w:style w:type="paragraph" w:styleId="Textedebulles">
    <w:name w:val="Balloon Text"/>
    <w:basedOn w:val="Normal"/>
    <w:link w:val="TextedebullesCar"/>
    <w:semiHidden/>
    <w:unhideWhenUsed/>
    <w:rsid w:val="00736D65"/>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736D65"/>
    <w:rPr>
      <w:rFonts w:ascii="Tahoma" w:eastAsia="Arial Unicode MS" w:hAnsi="Tahoma" w:cs="Tahoma"/>
      <w:sz w:val="16"/>
      <w:szCs w:val="16"/>
      <w:u w:color="000000"/>
      <w:bdr w:val="nil"/>
      <w:lang w:val="fr-CA" w:eastAsia="fr-CA"/>
    </w:rPr>
  </w:style>
  <w:style w:type="paragraph" w:styleId="Citationintense">
    <w:name w:val="Intense Quote"/>
    <w:basedOn w:val="Normal"/>
    <w:next w:val="Normal"/>
    <w:link w:val="CitationintenseCar"/>
    <w:uiPriority w:val="30"/>
    <w:qFormat/>
    <w:rsid w:val="00736D6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36D65"/>
    <w:rPr>
      <w:rFonts w:eastAsia="Arial Unicode MS"/>
      <w:b/>
      <w:bCs/>
      <w:i/>
      <w:iCs/>
      <w:color w:val="4F81BD" w:themeColor="accent1"/>
      <w:u w:color="000000"/>
      <w:bdr w:val="nil"/>
      <w:lang w:val="fr-CA" w:eastAsia="fr-CA"/>
    </w:rPr>
  </w:style>
  <w:style w:type="paragraph" w:styleId="Pieddepage">
    <w:name w:val="footer"/>
    <w:basedOn w:val="Normal"/>
    <w:link w:val="PieddepageCar"/>
    <w:unhideWhenUsed/>
    <w:rsid w:val="00736D65"/>
    <w:pPr>
      <w:tabs>
        <w:tab w:val="center" w:pos="4320"/>
        <w:tab w:val="right" w:pos="8640"/>
      </w:tabs>
      <w:spacing w:before="0"/>
    </w:pPr>
  </w:style>
  <w:style w:type="character" w:customStyle="1" w:styleId="PieddepageCar">
    <w:name w:val="Pied de page Car"/>
    <w:basedOn w:val="Policepardfaut"/>
    <w:link w:val="Pieddepage"/>
    <w:rsid w:val="00736D65"/>
    <w:rPr>
      <w:rFonts w:eastAsia="Arial Unicode MS"/>
      <w:u w:color="000000"/>
      <w:bdr w:val="nil"/>
      <w:lang w:val="fr-CA" w:eastAsia="fr-CA"/>
    </w:rPr>
  </w:style>
  <w:style w:type="table" w:styleId="Grilledutableau">
    <w:name w:val="Table Grid"/>
    <w:basedOn w:val="TableauNormal"/>
    <w:rsid w:val="00736D65"/>
    <w:pPr>
      <w:pBdr>
        <w:top w:val="nil"/>
        <w:left w:val="nil"/>
        <w:bottom w:val="nil"/>
        <w:right w:val="nil"/>
        <w:between w:val="nil"/>
        <w:bar w:val="nil"/>
      </w:pBdr>
      <w:spacing w:after="0" w:line="240" w:lineRule="auto"/>
    </w:pPr>
    <w:rPr>
      <w:rFonts w:eastAsia="Arial Unicode MS"/>
      <w:u w:color="000000"/>
      <w:bdr w:val="nil"/>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caraupo">
    <w:name w:val="10 car au po"/>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ourier New" w:eastAsia="Times New Roman" w:hAnsi="Courier New"/>
      <w:bdr w:val="none" w:sz="0" w:space="0" w:color="auto"/>
    </w:rPr>
  </w:style>
  <w:style w:type="character" w:styleId="Appelnotedebasdep">
    <w:name w:val="footnote reference"/>
    <w:uiPriority w:val="99"/>
    <w:rsid w:val="00736D65"/>
  </w:style>
  <w:style w:type="paragraph" w:styleId="Sansinterligne">
    <w:name w:val="No Spacing"/>
    <w:link w:val="SansinterligneCar"/>
    <w:uiPriority w:val="1"/>
    <w:qFormat/>
    <w:rsid w:val="00736D65"/>
    <w:pPr>
      <w:spacing w:after="0" w:line="240" w:lineRule="auto"/>
    </w:pPr>
    <w:rPr>
      <w:rFonts w:asciiTheme="minorHAnsi" w:eastAsiaTheme="minorEastAsia" w:hAnsiTheme="minorHAnsi" w:cstheme="minorBidi"/>
      <w:sz w:val="22"/>
      <w:szCs w:val="22"/>
      <w:u w:color="000000"/>
      <w:lang w:val="fr-FR"/>
    </w:rPr>
  </w:style>
  <w:style w:type="character" w:customStyle="1" w:styleId="SansinterligneCar">
    <w:name w:val="Sans interligne Car"/>
    <w:basedOn w:val="Policepardfaut"/>
    <w:link w:val="Sansinterligne"/>
    <w:uiPriority w:val="1"/>
    <w:rsid w:val="00736D65"/>
    <w:rPr>
      <w:rFonts w:asciiTheme="minorHAnsi" w:eastAsiaTheme="minorEastAsia" w:hAnsiTheme="minorHAnsi" w:cstheme="minorBidi"/>
      <w:sz w:val="22"/>
      <w:szCs w:val="22"/>
      <w:u w:color="000000"/>
      <w:lang w:val="fr-FR"/>
    </w:rPr>
  </w:style>
  <w:style w:type="paragraph" w:customStyle="1" w:styleId="Default">
    <w:name w:val="Default"/>
    <w:rsid w:val="00736D65"/>
    <w:pPr>
      <w:autoSpaceDE w:val="0"/>
      <w:autoSpaceDN w:val="0"/>
      <w:adjustRightInd w:val="0"/>
      <w:spacing w:after="0" w:line="240" w:lineRule="auto"/>
    </w:pPr>
    <w:rPr>
      <w:rFonts w:ascii="Arial" w:eastAsia="Times New Roman" w:hAnsi="Arial" w:cs="Arial"/>
      <w:color w:val="000000"/>
      <w:u w:color="000000"/>
      <w:lang w:val="fr-CA" w:eastAsia="fr-CA"/>
    </w:rPr>
  </w:style>
  <w:style w:type="paragraph" w:customStyle="1" w:styleId="12caraupo">
    <w:name w:val="12 car au po"/>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ourier New" w:eastAsia="Times New Roman" w:hAnsi="Courier New" w:cs="Courier New"/>
      <w:bdr w:val="none" w:sz="0" w:space="0" w:color="auto"/>
      <w:lang w:eastAsia="fr-FR"/>
    </w:rPr>
  </w:style>
  <w:style w:type="paragraph" w:styleId="En-ttedetabledesmatires">
    <w:name w:val="TOC Heading"/>
    <w:basedOn w:val="Titre1"/>
    <w:next w:val="Normal"/>
    <w:uiPriority w:val="39"/>
    <w:semiHidden/>
    <w:unhideWhenUsed/>
    <w:qFormat/>
    <w:rsid w:val="00736D6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outlineLvl w:val="9"/>
    </w:pPr>
    <w:rPr>
      <w:bdr w:val="none" w:sz="0" w:space="0" w:color="auto"/>
    </w:rPr>
  </w:style>
  <w:style w:type="paragraph" w:styleId="TM2">
    <w:name w:val="toc 2"/>
    <w:basedOn w:val="Normal"/>
    <w:next w:val="Normal"/>
    <w:autoRedefine/>
    <w:uiPriority w:val="39"/>
    <w:unhideWhenUsed/>
    <w:qFormat/>
    <w:rsid w:val="00736D65"/>
    <w:pPr>
      <w:spacing w:before="0"/>
      <w:ind w:left="24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qFormat/>
    <w:rsid w:val="00736D65"/>
    <w:pPr>
      <w:spacing w:before="0"/>
      <w:ind w:left="480"/>
      <w:jc w:val="left"/>
    </w:pPr>
    <w:rPr>
      <w:rFonts w:asciiTheme="minorHAnsi" w:hAnsiTheme="minorHAnsi" w:cstheme="minorHAnsi"/>
      <w:i/>
      <w:iCs/>
      <w:sz w:val="20"/>
      <w:szCs w:val="20"/>
    </w:rPr>
  </w:style>
  <w:style w:type="paragraph" w:styleId="TM1">
    <w:name w:val="toc 1"/>
    <w:basedOn w:val="Normal"/>
    <w:next w:val="Normal"/>
    <w:autoRedefine/>
    <w:uiPriority w:val="39"/>
    <w:unhideWhenUsed/>
    <w:qFormat/>
    <w:rsid w:val="00736D65"/>
    <w:pPr>
      <w:spacing w:after="120"/>
      <w:jc w:val="left"/>
    </w:pPr>
    <w:rPr>
      <w:rFonts w:asciiTheme="minorHAnsi" w:hAnsiTheme="minorHAnsi" w:cstheme="minorHAnsi"/>
      <w:b/>
      <w:bCs/>
      <w:caps/>
      <w:sz w:val="20"/>
      <w:szCs w:val="20"/>
    </w:rPr>
  </w:style>
  <w:style w:type="paragraph" w:styleId="TM4">
    <w:name w:val="toc 4"/>
    <w:basedOn w:val="Normal"/>
    <w:next w:val="Normal"/>
    <w:autoRedefine/>
    <w:uiPriority w:val="39"/>
    <w:unhideWhenUsed/>
    <w:rsid w:val="00736D65"/>
    <w:pPr>
      <w:spacing w:before="0"/>
      <w:ind w:left="72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736D65"/>
    <w:pPr>
      <w:spacing w:before="0"/>
      <w:ind w:left="96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736D65"/>
    <w:pPr>
      <w:spacing w:before="0"/>
      <w:ind w:left="12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736D65"/>
    <w:pPr>
      <w:spacing w:before="0"/>
      <w:ind w:left="144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736D65"/>
    <w:pPr>
      <w:spacing w:before="0"/>
      <w:ind w:left="168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736D65"/>
    <w:pPr>
      <w:spacing w:before="0"/>
      <w:ind w:left="1920"/>
      <w:jc w:val="left"/>
    </w:pPr>
    <w:rPr>
      <w:rFonts w:asciiTheme="minorHAnsi" w:hAnsiTheme="minorHAnsi" w:cstheme="minorHAnsi"/>
      <w:sz w:val="18"/>
      <w:szCs w:val="18"/>
    </w:rPr>
  </w:style>
  <w:style w:type="character" w:styleId="Appeldenotedefin">
    <w:name w:val="endnote reference"/>
    <w:basedOn w:val="Policepardfaut"/>
    <w:uiPriority w:val="99"/>
    <w:semiHidden/>
    <w:unhideWhenUsed/>
    <w:rsid w:val="00736D65"/>
    <w:rPr>
      <w:vertAlign w:val="superscript"/>
    </w:rPr>
  </w:style>
  <w:style w:type="paragraph" w:styleId="Notedebasdepage">
    <w:name w:val="footnote text"/>
    <w:basedOn w:val="Normal"/>
    <w:link w:val="NotedebasdepageCar"/>
    <w:semiHidden/>
    <w:unhideWhenUsed/>
    <w:rsid w:val="00736D65"/>
    <w:pPr>
      <w:spacing w:before="0"/>
    </w:pPr>
  </w:style>
  <w:style w:type="character" w:customStyle="1" w:styleId="NotedebasdepageCar">
    <w:name w:val="Note de bas de page Car"/>
    <w:basedOn w:val="Policepardfaut"/>
    <w:link w:val="Notedebasdepage"/>
    <w:semiHidden/>
    <w:rsid w:val="00736D65"/>
    <w:rPr>
      <w:rFonts w:eastAsia="Arial Unicode MS"/>
      <w:u w:color="000000"/>
      <w:bdr w:val="nil"/>
      <w:lang w:val="fr-CA" w:eastAsia="fr-CA"/>
    </w:rPr>
  </w:style>
  <w:style w:type="paragraph" w:styleId="Notedefin">
    <w:name w:val="endnote text"/>
    <w:basedOn w:val="Normal"/>
    <w:link w:val="NotedefinCar"/>
    <w:uiPriority w:val="99"/>
    <w:semiHidden/>
    <w:unhideWhenUsed/>
    <w:rsid w:val="00736D65"/>
    <w:pPr>
      <w:spacing w:before="0"/>
    </w:pPr>
  </w:style>
  <w:style w:type="character" w:customStyle="1" w:styleId="NotedefinCar">
    <w:name w:val="Note de fin Car"/>
    <w:basedOn w:val="Policepardfaut"/>
    <w:link w:val="Notedefin"/>
    <w:uiPriority w:val="99"/>
    <w:semiHidden/>
    <w:rsid w:val="00736D65"/>
    <w:rPr>
      <w:rFonts w:eastAsia="Arial Unicode MS"/>
      <w:u w:color="000000"/>
      <w:bdr w:val="nil"/>
      <w:lang w:val="fr-CA" w:eastAsia="fr-CA"/>
    </w:rPr>
  </w:style>
  <w:style w:type="paragraph" w:customStyle="1" w:styleId="NormalSingle">
    <w:name w:val="Normal Single"/>
    <w:rsid w:val="00736D65"/>
    <w:pPr>
      <w:spacing w:after="240" w:line="240" w:lineRule="auto"/>
      <w:jc w:val="both"/>
    </w:pPr>
    <w:rPr>
      <w:rFonts w:eastAsia="Times New Roman"/>
      <w:u w:color="000000"/>
      <w:lang w:val="en-CA"/>
    </w:rPr>
  </w:style>
  <w:style w:type="character" w:styleId="Numrodepage">
    <w:name w:val="page number"/>
    <w:basedOn w:val="Policepardfaut"/>
    <w:rsid w:val="00736D65"/>
    <w:rPr>
      <w:rFonts w:ascii="Times New Roman" w:hAnsi="Times New Roman"/>
      <w:sz w:val="22"/>
    </w:rPr>
  </w:style>
  <w:style w:type="paragraph" w:customStyle="1" w:styleId="PlainSingle">
    <w:name w:val="Plain Single"/>
    <w:basedOn w:val="NormalSingle"/>
    <w:rsid w:val="00736D65"/>
    <w:pPr>
      <w:spacing w:after="0"/>
      <w:jc w:val="left"/>
    </w:pPr>
  </w:style>
  <w:style w:type="character" w:customStyle="1" w:styleId="Prompt">
    <w:name w:val="Prompt"/>
    <w:aliases w:val="PR"/>
    <w:basedOn w:val="Policepardfaut"/>
    <w:rsid w:val="00736D65"/>
    <w:rPr>
      <w:color w:val="0000FF"/>
    </w:rPr>
  </w:style>
  <w:style w:type="paragraph" w:customStyle="1" w:styleId="SMBold">
    <w:name w:val="SMBold"/>
    <w:aliases w:val="SB"/>
    <w:basedOn w:val="Normal"/>
    <w:next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
      <w:bdr w:val="none" w:sz="0" w:space="0" w:color="auto"/>
      <w:lang w:val="en-CA"/>
    </w:rPr>
  </w:style>
  <w:style w:type="character" w:customStyle="1" w:styleId="SMBoldItalic">
    <w:name w:val="SMBold/Italic"/>
    <w:aliases w:val="BI"/>
    <w:basedOn w:val="Policepardfaut"/>
    <w:rsid w:val="00736D65"/>
    <w:rPr>
      <w:b/>
      <w:i/>
    </w:rPr>
  </w:style>
  <w:style w:type="character" w:customStyle="1" w:styleId="SMBoldItalicUnderline">
    <w:name w:val="SMBold/Italic/Underline"/>
    <w:aliases w:val="BIU"/>
    <w:basedOn w:val="Policepardfaut"/>
    <w:rsid w:val="00736D65"/>
    <w:rPr>
      <w:b/>
      <w:i/>
      <w:u w:val="single"/>
    </w:rPr>
  </w:style>
  <w:style w:type="character" w:customStyle="1" w:styleId="SMBoldUnderline">
    <w:name w:val="SMBold/Underline"/>
    <w:basedOn w:val="Policepardfaut"/>
    <w:rsid w:val="00736D65"/>
    <w:rPr>
      <w:b/>
      <w:u w:val="single"/>
    </w:rPr>
  </w:style>
  <w:style w:type="paragraph" w:customStyle="1" w:styleId="SMBoldLarge">
    <w:name w:val="SMBoldLarge"/>
    <w:aliases w:val="SBL"/>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
      <w:sz w:val="28"/>
      <w:bdr w:val="none" w:sz="0" w:space="0" w:color="auto"/>
      <w:lang w:val="en-CA"/>
    </w:rPr>
  </w:style>
  <w:style w:type="paragraph" w:customStyle="1" w:styleId="SMCentreBold">
    <w:name w:val="SMCentreBold"/>
    <w:aliases w:val="CB"/>
    <w:basedOn w:val="Normal"/>
    <w:rsid w:val="00736D65"/>
    <w:pPr>
      <w:keepNext/>
      <w:pBdr>
        <w:top w:val="none" w:sz="0" w:space="0" w:color="auto"/>
        <w:left w:val="none" w:sz="0" w:space="0" w:color="auto"/>
        <w:bottom w:val="none" w:sz="0" w:space="0" w:color="auto"/>
        <w:right w:val="none" w:sz="0" w:space="0" w:color="auto"/>
        <w:between w:val="none" w:sz="0" w:space="0" w:color="auto"/>
        <w:bar w:val="none" w:sz="0" w:color="auto"/>
      </w:pBdr>
      <w:spacing w:before="0" w:after="240"/>
      <w:jc w:val="center"/>
    </w:pPr>
    <w:rPr>
      <w:rFonts w:eastAsia="Times New Roman"/>
      <w:b/>
      <w:bdr w:val="none" w:sz="0" w:space="0" w:color="auto"/>
      <w:lang w:val="en-CA"/>
    </w:rPr>
  </w:style>
  <w:style w:type="paragraph" w:customStyle="1" w:styleId="SMCentreLargeBoldUnderline">
    <w:name w:val="SMCentreLargeBold/Underline"/>
    <w:aliases w:val="CL"/>
    <w:basedOn w:val="Normal"/>
    <w:next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320"/>
      <w:jc w:val="center"/>
    </w:pPr>
    <w:rPr>
      <w:rFonts w:eastAsia="Times New Roman"/>
      <w:b/>
      <w:sz w:val="28"/>
      <w:u w:val="single"/>
      <w:bdr w:val="none" w:sz="0" w:space="0" w:color="auto"/>
      <w:lang w:val="en-CA"/>
    </w:rPr>
  </w:style>
  <w:style w:type="paragraph" w:customStyle="1" w:styleId="SMCentre">
    <w:name w:val="SMCentre"/>
    <w:aliases w:val="C"/>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center"/>
    </w:pPr>
    <w:rPr>
      <w:rFonts w:eastAsia="Times New Roman"/>
      <w:bdr w:val="none" w:sz="0" w:space="0" w:color="auto"/>
      <w:lang w:val="en-CA"/>
    </w:rPr>
  </w:style>
  <w:style w:type="paragraph" w:customStyle="1" w:styleId="SMCentreLargeBold">
    <w:name w:val="SMCentreLargeBold"/>
    <w:aliases w:val="CLB"/>
    <w:basedOn w:val="Normal"/>
    <w:next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center"/>
    </w:pPr>
    <w:rPr>
      <w:rFonts w:eastAsia="Times New Roman"/>
      <w:b/>
      <w:sz w:val="28"/>
      <w:bdr w:val="none" w:sz="0" w:space="0" w:color="auto"/>
      <w:lang w:val="en-CA"/>
    </w:rPr>
  </w:style>
  <w:style w:type="paragraph" w:customStyle="1" w:styleId="SMDIndent">
    <w:name w:val="SMDIndent"/>
    <w:aliases w:val="DI"/>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720" w:right="720"/>
    </w:pPr>
    <w:rPr>
      <w:rFonts w:eastAsia="Times New Roman"/>
      <w:bdr w:val="none" w:sz="0" w:space="0" w:color="auto"/>
      <w:lang w:val="en-CA"/>
    </w:rPr>
  </w:style>
  <w:style w:type="paragraph" w:customStyle="1" w:styleId="SMDIndent1">
    <w:name w:val="SMDIndent1"/>
    <w:aliases w:val="DI1"/>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1440" w:right="1440"/>
    </w:pPr>
    <w:rPr>
      <w:rFonts w:eastAsia="Times New Roman"/>
      <w:bdr w:val="none" w:sz="0" w:space="0" w:color="auto"/>
      <w:lang w:val="en-CA"/>
    </w:rPr>
  </w:style>
  <w:style w:type="paragraph" w:customStyle="1" w:styleId="SMHanging">
    <w:name w:val="SMHanging"/>
    <w:aliases w:val="H"/>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720" w:hanging="720"/>
    </w:pPr>
    <w:rPr>
      <w:rFonts w:eastAsia="Times New Roman"/>
      <w:bdr w:val="none" w:sz="0" w:space="0" w:color="auto"/>
      <w:lang w:val="en-CA"/>
    </w:rPr>
  </w:style>
  <w:style w:type="character" w:customStyle="1" w:styleId="SMItalicUnderline">
    <w:name w:val="SMItalic/Underline"/>
    <w:aliases w:val="IU"/>
    <w:basedOn w:val="Policepardfaut"/>
    <w:rsid w:val="00736D65"/>
    <w:rPr>
      <w:i/>
      <w:u w:val="single"/>
    </w:rPr>
  </w:style>
  <w:style w:type="paragraph" w:customStyle="1" w:styleId="SMLeft">
    <w:name w:val="SMLeft"/>
    <w:aliases w:val="L"/>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left"/>
    </w:pPr>
    <w:rPr>
      <w:rFonts w:eastAsia="Times New Roman"/>
      <w:bdr w:val="none" w:sz="0" w:space="0" w:color="auto"/>
      <w:lang w:val="en-CA"/>
    </w:rPr>
  </w:style>
  <w:style w:type="paragraph" w:customStyle="1" w:styleId="SMLIndent">
    <w:name w:val="SMLIndent"/>
    <w:aliases w:val="I"/>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720"/>
    </w:pPr>
    <w:rPr>
      <w:rFonts w:eastAsia="Times New Roman"/>
      <w:bdr w:val="none" w:sz="0" w:space="0" w:color="auto"/>
      <w:lang w:val="en-CA"/>
    </w:rPr>
  </w:style>
  <w:style w:type="paragraph" w:customStyle="1" w:styleId="SMLIndent1">
    <w:name w:val="SMLIndent1"/>
    <w:aliases w:val="I1"/>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1440"/>
    </w:pPr>
    <w:rPr>
      <w:rFonts w:eastAsia="Times New Roman"/>
      <w:bdr w:val="none" w:sz="0" w:space="0" w:color="auto"/>
      <w:lang w:val="en-CA"/>
    </w:rPr>
  </w:style>
  <w:style w:type="paragraph" w:customStyle="1" w:styleId="SMLIndent2">
    <w:name w:val="SMLIndent2"/>
    <w:aliases w:val="I2"/>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2160"/>
    </w:pPr>
    <w:rPr>
      <w:rFonts w:eastAsia="Times New Roman"/>
      <w:bdr w:val="none" w:sz="0" w:space="0" w:color="auto"/>
      <w:lang w:val="en-CA"/>
    </w:rPr>
  </w:style>
  <w:style w:type="paragraph" w:customStyle="1" w:styleId="SMLIndent3">
    <w:name w:val="SMLIndent3"/>
    <w:aliases w:val="I3"/>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2880"/>
    </w:pPr>
    <w:rPr>
      <w:rFonts w:eastAsia="Times New Roman"/>
      <w:bdr w:val="none" w:sz="0" w:space="0" w:color="auto"/>
      <w:lang w:val="en-CA"/>
    </w:rPr>
  </w:style>
  <w:style w:type="paragraph" w:customStyle="1" w:styleId="SMLIndent4">
    <w:name w:val="SMLIndent4"/>
    <w:aliases w:val="I4"/>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3600"/>
    </w:pPr>
    <w:rPr>
      <w:rFonts w:eastAsia="Times New Roman"/>
      <w:bdr w:val="none" w:sz="0" w:space="0" w:color="auto"/>
      <w:lang w:val="en-CA"/>
    </w:rPr>
  </w:style>
  <w:style w:type="paragraph" w:customStyle="1" w:styleId="SMLIndentDS">
    <w:name w:val="SMLIndentDS"/>
    <w:aliases w:val="LI2"/>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line="480" w:lineRule="auto"/>
      <w:ind w:left="720"/>
    </w:pPr>
    <w:rPr>
      <w:rFonts w:eastAsia="Times New Roman"/>
      <w:bdr w:val="none" w:sz="0" w:space="0" w:color="auto"/>
      <w:lang w:val="en-CA"/>
    </w:rPr>
  </w:style>
  <w:style w:type="paragraph" w:customStyle="1" w:styleId="SMList12IndentBullet">
    <w:name w:val="SMList 1/2IndentBullet"/>
    <w:aliases w:val="L1.5BU"/>
    <w:basedOn w:val="Normal"/>
    <w:rsid w:val="00736D65"/>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CA"/>
    </w:rPr>
  </w:style>
  <w:style w:type="paragraph" w:customStyle="1" w:styleId="SMListwBullet">
    <w:name w:val="SMList w/Bullet"/>
    <w:aliases w:val="LBU"/>
    <w:basedOn w:val="Normal"/>
    <w:rsid w:val="00736D65"/>
    <w:pPr>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CA"/>
    </w:rPr>
  </w:style>
  <w:style w:type="paragraph" w:customStyle="1" w:styleId="SMListwIndentBullet">
    <w:name w:val="SMList w/Indent Bullet"/>
    <w:aliases w:val="LIBU"/>
    <w:basedOn w:val="Normal"/>
    <w:rsid w:val="00736D65"/>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CA"/>
    </w:rPr>
  </w:style>
  <w:style w:type="paragraph" w:customStyle="1" w:styleId="SMMainH">
    <w:name w:val="SMMainH"/>
    <w:aliases w:val="MH"/>
    <w:basedOn w:val="NormalSingle"/>
    <w:next w:val="Normal"/>
    <w:rsid w:val="00736D65"/>
    <w:pPr>
      <w:keepNext/>
      <w:keepLines/>
      <w:spacing w:before="120" w:after="120"/>
      <w:jc w:val="left"/>
      <w:outlineLvl w:val="0"/>
    </w:pPr>
    <w:rPr>
      <w:b/>
      <w:smallCaps/>
    </w:rPr>
  </w:style>
  <w:style w:type="paragraph" w:customStyle="1" w:styleId="SMQuote">
    <w:name w:val="SMQuote"/>
    <w:aliases w:val="Q"/>
    <w:basedOn w:val="NormalSingle"/>
    <w:rsid w:val="00736D65"/>
    <w:pPr>
      <w:ind w:left="720" w:right="720"/>
    </w:pPr>
    <w:rPr>
      <w:i/>
    </w:rPr>
  </w:style>
  <w:style w:type="paragraph" w:customStyle="1" w:styleId="SMQuote1">
    <w:name w:val="SMQuote1"/>
    <w:aliases w:val="Q1"/>
    <w:basedOn w:val="SMQuote"/>
    <w:rsid w:val="00736D65"/>
    <w:pPr>
      <w:ind w:left="1440" w:right="1440"/>
    </w:pPr>
  </w:style>
  <w:style w:type="paragraph" w:customStyle="1" w:styleId="SMRight">
    <w:name w:val="SMRight"/>
    <w:aliases w:val="R"/>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jc w:val="right"/>
    </w:pPr>
    <w:rPr>
      <w:rFonts w:eastAsia="Times New Roman"/>
      <w:bdr w:val="none" w:sz="0" w:space="0" w:color="auto"/>
      <w:lang w:val="en-CA"/>
    </w:rPr>
  </w:style>
  <w:style w:type="paragraph" w:customStyle="1" w:styleId="SMSubH">
    <w:name w:val="SMSubH"/>
    <w:aliases w:val="SH"/>
    <w:basedOn w:val="NormalSingle"/>
    <w:next w:val="Normal"/>
    <w:rsid w:val="00736D65"/>
    <w:pPr>
      <w:keepNext/>
      <w:keepLines/>
      <w:spacing w:before="120" w:after="120"/>
      <w:jc w:val="left"/>
      <w:outlineLvl w:val="1"/>
    </w:pPr>
    <w:rPr>
      <w:b/>
    </w:rPr>
  </w:style>
  <w:style w:type="paragraph" w:customStyle="1" w:styleId="SMTab">
    <w:name w:val="SMTab"/>
    <w:aliases w:val="T"/>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firstLine="720"/>
    </w:pPr>
    <w:rPr>
      <w:rFonts w:eastAsia="Times New Roman"/>
      <w:bdr w:val="none" w:sz="0" w:space="0" w:color="auto"/>
      <w:lang w:val="en-CA"/>
    </w:rPr>
  </w:style>
  <w:style w:type="paragraph" w:customStyle="1" w:styleId="SMTab1">
    <w:name w:val="SMTab1"/>
    <w:aliases w:val="T1"/>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ind w:firstLine="1440"/>
    </w:pPr>
    <w:rPr>
      <w:rFonts w:eastAsia="Times New Roman"/>
      <w:bdr w:val="none" w:sz="0" w:space="0" w:color="auto"/>
      <w:lang w:val="en-CA"/>
    </w:rPr>
  </w:style>
  <w:style w:type="paragraph" w:customStyle="1" w:styleId="SMTab1S">
    <w:name w:val="SMTab1S"/>
    <w:aliases w:val="T1S"/>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ind w:firstLine="1440"/>
    </w:pPr>
    <w:rPr>
      <w:rFonts w:eastAsia="Times New Roman"/>
      <w:bdr w:val="none" w:sz="0" w:space="0" w:color="auto"/>
      <w:lang w:val="en-CA"/>
    </w:rPr>
  </w:style>
  <w:style w:type="paragraph" w:customStyle="1" w:styleId="SMTableCentered">
    <w:name w:val="SMTableCentered"/>
    <w:aliases w:val="TC"/>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pPr>
    <w:rPr>
      <w:rFonts w:eastAsia="Times New Roman"/>
      <w:bdr w:val="none" w:sz="0" w:space="0" w:color="auto"/>
      <w:lang w:val="en-CA"/>
    </w:rPr>
  </w:style>
  <w:style w:type="paragraph" w:customStyle="1" w:styleId="SMTableHead">
    <w:name w:val="SMTableHead"/>
    <w:aliases w:val="TH"/>
    <w:basedOn w:val="NormalSingle"/>
    <w:rsid w:val="00736D65"/>
    <w:pPr>
      <w:keepNext/>
      <w:keepLines/>
      <w:spacing w:before="60" w:after="60"/>
      <w:jc w:val="center"/>
    </w:pPr>
    <w:rPr>
      <w:b/>
    </w:rPr>
  </w:style>
  <w:style w:type="paragraph" w:customStyle="1" w:styleId="SMTableText">
    <w:name w:val="SMTableText"/>
    <w:aliases w:val="TT"/>
    <w:basedOn w:val="NormalSingle"/>
    <w:rsid w:val="00736D65"/>
    <w:pPr>
      <w:spacing w:before="60" w:after="60"/>
      <w:jc w:val="left"/>
    </w:pPr>
  </w:style>
  <w:style w:type="paragraph" w:customStyle="1" w:styleId="SMTabS">
    <w:name w:val="SMTabS"/>
    <w:aliases w:val="TS"/>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after="240" w:line="360" w:lineRule="auto"/>
      <w:ind w:firstLine="720"/>
    </w:pPr>
    <w:rPr>
      <w:rFonts w:eastAsia="Times New Roman"/>
      <w:bdr w:val="none" w:sz="0" w:space="0" w:color="auto"/>
      <w:lang w:val="en-CA"/>
    </w:rPr>
  </w:style>
  <w:style w:type="paragraph" w:customStyle="1" w:styleId="SMPlain">
    <w:name w:val="SMPlain"/>
    <w:aliases w:val="P"/>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jc w:val="left"/>
    </w:pPr>
    <w:rPr>
      <w:rFonts w:eastAsia="Times New Roman"/>
      <w:bdr w:val="none" w:sz="0" w:space="0" w:color="auto"/>
      <w:lang w:val="en-CA"/>
    </w:rPr>
  </w:style>
  <w:style w:type="character" w:customStyle="1" w:styleId="SMCharacterBold">
    <w:name w:val="SMCharacterBold"/>
    <w:aliases w:val="B"/>
    <w:basedOn w:val="Policepardfaut"/>
    <w:rsid w:val="00736D65"/>
    <w:rPr>
      <w:b/>
    </w:rPr>
  </w:style>
  <w:style w:type="character" w:customStyle="1" w:styleId="SMCharacterUnderline">
    <w:name w:val="SMCharacterUnderline"/>
    <w:aliases w:val="U"/>
    <w:basedOn w:val="Policepardfaut"/>
    <w:rsid w:val="00736D65"/>
    <w:rPr>
      <w:u w:val="single"/>
    </w:rPr>
  </w:style>
  <w:style w:type="paragraph" w:customStyle="1" w:styleId="DocsID">
    <w:name w:val="DocsID"/>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20"/>
      <w:jc w:val="left"/>
    </w:pPr>
    <w:rPr>
      <w:rFonts w:ascii="Arial" w:eastAsia="Times New Roman" w:hAnsi="Arial"/>
      <w:color w:val="000080"/>
      <w:sz w:val="16"/>
      <w:bdr w:val="none" w:sz="0" w:space="0" w:color="auto"/>
      <w:lang w:val="en-CA"/>
    </w:rPr>
  </w:style>
  <w:style w:type="paragraph" w:customStyle="1" w:styleId="SMAL1">
    <w:name w:val="SMA L1"/>
    <w:aliases w:val="A1"/>
    <w:basedOn w:val="Normal"/>
    <w:rsid w:val="00736D65"/>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0"/>
    </w:pPr>
    <w:rPr>
      <w:rFonts w:eastAsia="Times New Roman"/>
      <w:bdr w:val="none" w:sz="0" w:space="0" w:color="auto"/>
      <w:lang w:val="en-US"/>
    </w:rPr>
  </w:style>
  <w:style w:type="paragraph" w:customStyle="1" w:styleId="SMAL2">
    <w:name w:val="SMA L2"/>
    <w:aliases w:val="A2"/>
    <w:basedOn w:val="Normal"/>
    <w:rsid w:val="00736D65"/>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1"/>
    </w:pPr>
    <w:rPr>
      <w:rFonts w:eastAsia="Times New Roman"/>
      <w:bdr w:val="none" w:sz="0" w:space="0" w:color="auto"/>
      <w:lang w:val="en-US"/>
    </w:rPr>
  </w:style>
  <w:style w:type="paragraph" w:customStyle="1" w:styleId="SMAL3">
    <w:name w:val="SMA L3"/>
    <w:aliases w:val="A3"/>
    <w:basedOn w:val="Normal"/>
    <w:rsid w:val="00736D65"/>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2"/>
    </w:pPr>
    <w:rPr>
      <w:rFonts w:eastAsia="Times New Roman"/>
      <w:bdr w:val="none" w:sz="0" w:space="0" w:color="auto"/>
      <w:lang w:val="en-US"/>
    </w:rPr>
  </w:style>
  <w:style w:type="paragraph" w:customStyle="1" w:styleId="SMAL4">
    <w:name w:val="SMA L4"/>
    <w:aliases w:val="A4"/>
    <w:basedOn w:val="Normal"/>
    <w:rsid w:val="00736D65"/>
    <w:pPr>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outlineLvl w:val="3"/>
    </w:pPr>
    <w:rPr>
      <w:rFonts w:eastAsia="Times New Roman"/>
      <w:bdr w:val="none" w:sz="0" w:space="0" w:color="auto"/>
      <w:lang w:val="en-US"/>
    </w:rPr>
  </w:style>
  <w:style w:type="paragraph" w:customStyle="1" w:styleId="SMAL5">
    <w:name w:val="SMA L5"/>
    <w:aliases w:val="A5"/>
    <w:basedOn w:val="Normal"/>
    <w:rsid w:val="00736D65"/>
    <w:pPr>
      <w:numPr>
        <w:ilvl w:val="4"/>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6">
    <w:name w:val="SMA L6"/>
    <w:aliases w:val="A6"/>
    <w:basedOn w:val="Normal"/>
    <w:rsid w:val="00736D65"/>
    <w:pPr>
      <w:numPr>
        <w:ilvl w:val="5"/>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7">
    <w:name w:val="SMA L7"/>
    <w:aliases w:val="A7"/>
    <w:basedOn w:val="Normal"/>
    <w:rsid w:val="00736D65"/>
    <w:pPr>
      <w:numPr>
        <w:ilvl w:val="6"/>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8">
    <w:name w:val="SMA L8"/>
    <w:aliases w:val="A8"/>
    <w:basedOn w:val="Normal"/>
    <w:rsid w:val="00736D65"/>
    <w:pPr>
      <w:numPr>
        <w:ilvl w:val="7"/>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SMAL9">
    <w:name w:val="SMA L9"/>
    <w:aliases w:val="A9"/>
    <w:basedOn w:val="Normal"/>
    <w:rsid w:val="00736D65"/>
    <w:pPr>
      <w:numPr>
        <w:ilvl w:val="8"/>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after="240"/>
    </w:pPr>
    <w:rPr>
      <w:rFonts w:eastAsia="Times New Roman"/>
      <w:bdr w:val="none" w:sz="0" w:space="0" w:color="auto"/>
      <w:lang w:val="en-US"/>
    </w:rPr>
  </w:style>
  <w:style w:type="paragraph" w:customStyle="1" w:styleId="Watermark">
    <w:name w:val="Watermark"/>
    <w:rsid w:val="00736D65"/>
    <w:pPr>
      <w:spacing w:after="0" w:line="800" w:lineRule="exact"/>
      <w:jc w:val="center"/>
    </w:pPr>
    <w:rPr>
      <w:rFonts w:eastAsia="Times New Roman"/>
      <w:color w:val="C0C0C0"/>
      <w:sz w:val="80"/>
      <w:u w:color="000000"/>
      <w:lang w:val="en-CA"/>
    </w:rPr>
  </w:style>
  <w:style w:type="paragraph" w:customStyle="1" w:styleId="15caraupo">
    <w:name w:val="15 car au po"/>
    <w:basedOn w:val="Normal"/>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pPr>
    <w:rPr>
      <w:rFonts w:ascii="Courier New" w:eastAsia="Times New Roman" w:hAnsi="Courier New"/>
      <w:sz w:val="16"/>
      <w:bdr w:val="none" w:sz="0" w:space="0" w:color="auto"/>
    </w:rPr>
  </w:style>
  <w:style w:type="paragraph" w:customStyle="1" w:styleId="Quick1">
    <w:name w:val="Quick 1."/>
    <w:basedOn w:val="Normal"/>
    <w:uiPriority w:val="99"/>
    <w:rsid w:val="00736D65"/>
    <w:pPr>
      <w:widowControl w:val="0"/>
      <w:numPr>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ind w:left="432" w:hanging="432"/>
      <w:jc w:val="left"/>
    </w:pPr>
    <w:rPr>
      <w:rFonts w:ascii="Courier" w:eastAsia="Times New Roman" w:hAnsi="Courier"/>
      <w:bdr w:val="none" w:sz="0" w:space="0" w:color="auto"/>
      <w:lang w:val="en-US"/>
    </w:rPr>
  </w:style>
  <w:style w:type="paragraph" w:styleId="Retraitcorpsdetexte">
    <w:name w:val="Body Text Indent"/>
    <w:basedOn w:val="Normal"/>
    <w:link w:val="RetraitcorpsdetexteCar"/>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ind w:firstLine="720"/>
    </w:pPr>
    <w:rPr>
      <w:rFonts w:eastAsia="Times New Roman"/>
      <w:kern w:val="24"/>
      <w:bdr w:val="none" w:sz="0" w:space="0" w:color="auto"/>
    </w:rPr>
  </w:style>
  <w:style w:type="character" w:customStyle="1" w:styleId="RetraitcorpsdetexteCar">
    <w:name w:val="Retrait corps de texte Car"/>
    <w:basedOn w:val="Policepardfaut"/>
    <w:link w:val="Retraitcorpsdetexte"/>
    <w:rsid w:val="00736D65"/>
    <w:rPr>
      <w:rFonts w:eastAsia="Times New Roman"/>
      <w:kern w:val="24"/>
      <w:u w:color="000000"/>
      <w:lang w:val="fr-CA" w:eastAsia="fr-CA"/>
    </w:rPr>
  </w:style>
  <w:style w:type="paragraph" w:styleId="Retraitcorpsdetexte2">
    <w:name w:val="Body Text Indent 2"/>
    <w:basedOn w:val="Normal"/>
    <w:link w:val="Retraitcorpsdetexte2Car"/>
    <w:rsid w:val="00736D6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720" w:hanging="720"/>
    </w:pPr>
    <w:rPr>
      <w:rFonts w:eastAsia="Times New Roman"/>
      <w:snapToGrid w:val="0"/>
      <w:spacing w:val="-3"/>
      <w:bdr w:val="none" w:sz="0" w:space="0" w:color="auto"/>
    </w:rPr>
  </w:style>
  <w:style w:type="character" w:customStyle="1" w:styleId="Retraitcorpsdetexte2Car">
    <w:name w:val="Retrait corps de texte 2 Car"/>
    <w:basedOn w:val="Policepardfaut"/>
    <w:link w:val="Retraitcorpsdetexte2"/>
    <w:rsid w:val="00736D65"/>
    <w:rPr>
      <w:rFonts w:eastAsia="Times New Roman"/>
      <w:snapToGrid w:val="0"/>
      <w:spacing w:val="-3"/>
      <w:u w:color="000000"/>
      <w:lang w:val="fr-CA" w:eastAsia="fr-CA"/>
    </w:rPr>
  </w:style>
  <w:style w:type="character" w:styleId="Lienhypertextesuivivisit">
    <w:name w:val="FollowedHyperlink"/>
    <w:basedOn w:val="Policepardfaut"/>
    <w:uiPriority w:val="99"/>
    <w:semiHidden/>
    <w:unhideWhenUsed/>
    <w:rsid w:val="00736D65"/>
    <w:rPr>
      <w:color w:val="800080" w:themeColor="followedHyperlink"/>
      <w:u w:val="single"/>
    </w:rPr>
  </w:style>
  <w:style w:type="paragraph" w:customStyle="1" w:styleId="Actes1">
    <w:name w:val="Actes1"/>
    <w:basedOn w:val="Normal"/>
    <w:qFormat/>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jc w:val="center"/>
    </w:pPr>
    <w:rPr>
      <w:rFonts w:eastAsiaTheme="minorHAnsi"/>
      <w:b/>
      <w:caps/>
      <w:bdr w:val="none" w:sz="0" w:space="0" w:color="auto"/>
    </w:rPr>
  </w:style>
  <w:style w:type="paragraph" w:customStyle="1" w:styleId="Actes2">
    <w:name w:val="Actes2"/>
    <w:basedOn w:val="Normal"/>
    <w:qFormat/>
    <w:rsid w:val="00736D65"/>
    <w:pPr>
      <w:pBdr>
        <w:top w:val="none" w:sz="0" w:space="0" w:color="auto"/>
        <w:left w:val="none" w:sz="0" w:space="0" w:color="auto"/>
        <w:bottom w:val="none" w:sz="0" w:space="0" w:color="auto"/>
        <w:right w:val="none" w:sz="0" w:space="0" w:color="auto"/>
        <w:between w:val="none" w:sz="0" w:space="0" w:color="auto"/>
        <w:bar w:val="none" w:sz="0" w:color="auto"/>
      </w:pBdr>
      <w:spacing w:before="0"/>
      <w:jc w:val="left"/>
    </w:pPr>
    <w:rPr>
      <w:rFonts w:eastAsiaTheme="minorHAnsi"/>
      <w:b/>
      <w:bdr w:val="none" w:sz="0" w:space="0" w:color="auto"/>
    </w:rPr>
  </w:style>
  <w:style w:type="paragraph" w:customStyle="1" w:styleId="Actes3">
    <w:name w:val="Actes3"/>
    <w:basedOn w:val="Actes2"/>
    <w:qFormat/>
    <w:rsid w:val="00736D65"/>
    <w:pPr>
      <w:ind w:left="720"/>
    </w:pPr>
  </w:style>
  <w:style w:type="paragraph" w:customStyle="1" w:styleId="Actes4">
    <w:name w:val="Actes4"/>
    <w:basedOn w:val="Actes3"/>
    <w:qFormat/>
    <w:rsid w:val="00736D65"/>
    <w:rPr>
      <w:b w:val="0"/>
      <w:i/>
    </w:rPr>
  </w:style>
  <w:style w:type="paragraph" w:customStyle="1" w:styleId="Actes5">
    <w:name w:val="Actes5"/>
    <w:rsid w:val="00736D65"/>
    <w:pPr>
      <w:pBdr>
        <w:top w:val="nil"/>
        <w:left w:val="nil"/>
        <w:bottom w:val="nil"/>
        <w:right w:val="nil"/>
        <w:between w:val="nil"/>
        <w:bar w:val="nil"/>
      </w:pBdr>
      <w:spacing w:after="0" w:line="240" w:lineRule="auto"/>
      <w:ind w:left="1428"/>
    </w:pPr>
    <w:rPr>
      <w:rFonts w:eastAsiaTheme="majorEastAsia"/>
      <w:i/>
      <w:iCs/>
      <w:sz w:val="22"/>
      <w:u w:color="000000"/>
      <w:bdr w:val="nil"/>
      <w:lang w:val="fr-CA" w:eastAsia="fr-CA"/>
    </w:rPr>
  </w:style>
  <w:style w:type="paragraph" w:customStyle="1" w:styleId="Actes6">
    <w:name w:val="Actes6"/>
    <w:basedOn w:val="Titre7"/>
    <w:rsid w:val="00736D65"/>
    <w:pPr>
      <w:numPr>
        <w:ilvl w:val="0"/>
        <w:numId w:val="0"/>
      </w:numPr>
      <w:ind w:left="2124"/>
    </w:pPr>
    <w:rPr>
      <w:rFonts w:ascii="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gnb.ca/content/gnb/fr/ministeres/finances/services/services_renderer.507.Certificat_d_imp&#244;t.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137</Pages>
  <Words>25796</Words>
  <Characters>141883</Characters>
  <Application>Microsoft Office Word</Application>
  <DocSecurity>0</DocSecurity>
  <Lines>1182</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Philippe Morin</cp:lastModifiedBy>
  <cp:revision>12</cp:revision>
  <dcterms:created xsi:type="dcterms:W3CDTF">2016-03-25T21:18:00Z</dcterms:created>
  <dcterms:modified xsi:type="dcterms:W3CDTF">2016-03-31T18:53:00Z</dcterms:modified>
</cp:coreProperties>
</file>